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3.xml" ContentType="application/vnd.openxmlformats-officedocument.drawingml.diagramData+xml"/>
  <Override PartName="/word/diagrams/data4.xml" ContentType="application/vnd.openxmlformats-officedocument.drawingml.diagramData+xml"/>
  <Override PartName="/word/diagrams/colors4.xml" ContentType="application/vnd.openxmlformats-officedocument.drawingml.diagramColors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3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iagrams/drawing3.xml" ContentType="application/vnd.ms-office.drawingml.diagramDrawing+xml"/>
  <Override PartName="/word/diagrams/drawing4.xml" ContentType="application/vnd.ms-office.drawingml.diagramDrawing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diagrams/layout3.xml" ContentType="application/vnd.openxmlformats-officedocument.drawingml.diagramLayout+xml"/>
  <Override PartName="/word/diagrams/layout4.xml" ContentType="application/vnd.openxmlformats-officedocument.drawingml.diagramLayou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diagrams/quickStyle3.xml" ContentType="application/vnd.openxmlformats-officedocument.drawingml.diagramStyle+xml"/>
  <Override PartName="/word/diagrams/quickStyle4.xml" ContentType="application/vnd.openxmlformats-officedocument.drawingml.diagramSty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C93" w:rsidRPr="00BD32BB" w:rsidRDefault="006B6C93" w:rsidP="006B6C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Министерство общего и профессионального образования Свердловской области</w:t>
      </w:r>
    </w:p>
    <w:p w:rsidR="006B6C93" w:rsidRPr="00BD32BB" w:rsidRDefault="006B6C93" w:rsidP="006B6C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Государственное казенное общеобразовательное учреждение Свердловской области «Красноуфимская школ</w:t>
      </w:r>
      <w:proofErr w:type="gramStart"/>
      <w:r w:rsidRPr="00BD32BB">
        <w:rPr>
          <w:rFonts w:ascii="Times New Roman" w:hAnsi="Times New Roman"/>
          <w:sz w:val="28"/>
          <w:szCs w:val="28"/>
        </w:rPr>
        <w:t>а-</w:t>
      </w:r>
      <w:proofErr w:type="gramEnd"/>
      <w:r w:rsidRPr="00BD32BB">
        <w:rPr>
          <w:rFonts w:ascii="Times New Roman" w:hAnsi="Times New Roman"/>
          <w:sz w:val="28"/>
          <w:szCs w:val="28"/>
        </w:rPr>
        <w:t xml:space="preserve"> интернат, реализующая адаптированные основные общеобразовательные программы» </w:t>
      </w:r>
    </w:p>
    <w:p w:rsidR="006B6C93" w:rsidRPr="00BD32BB" w:rsidRDefault="006B6C93" w:rsidP="006B6C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e"/>
        <w:tblW w:w="0" w:type="auto"/>
        <w:tblLook w:val="04A0"/>
      </w:tblPr>
      <w:tblGrid>
        <w:gridCol w:w="4412"/>
        <w:gridCol w:w="5159"/>
      </w:tblGrid>
      <w:tr w:rsidR="006B6C93" w:rsidRPr="00BD32BB" w:rsidTr="006B6C93">
        <w:tc>
          <w:tcPr>
            <w:tcW w:w="5296" w:type="dxa"/>
          </w:tcPr>
          <w:p w:rsidR="00B847A6" w:rsidRDefault="00EB7DB1" w:rsidP="006B6C9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Рассмотрено на педагогическом совете</w:t>
            </w:r>
            <w:r w:rsidR="00B847A6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  <w:p w:rsidR="00EB7DB1" w:rsidRDefault="00EB7DB1" w:rsidP="006B6C93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Протокол №5 от 30.05.2016года</w:t>
            </w:r>
          </w:p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</w:t>
            </w:r>
          </w:p>
          <w:p w:rsidR="006B6C93" w:rsidRPr="00BD32BB" w:rsidRDefault="006B6C93" w:rsidP="006B6C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Директор ГКОУ </w:t>
            </w:r>
            <w:proofErr w:type="gramStart"/>
            <w:r w:rsidRPr="00BD32BB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BD32BB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  <w:p w:rsidR="006B6C93" w:rsidRPr="00BD32BB" w:rsidRDefault="006B6C93" w:rsidP="006B6C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«Красноуфимская школ</w:t>
            </w:r>
            <w:proofErr w:type="gramStart"/>
            <w:r w:rsidRPr="00BD32BB">
              <w:rPr>
                <w:rFonts w:ascii="Times New Roman" w:hAnsi="Times New Roman"/>
                <w:sz w:val="28"/>
                <w:szCs w:val="28"/>
              </w:rPr>
              <w:t>а-</w:t>
            </w:r>
            <w:proofErr w:type="gramEnd"/>
            <w:r w:rsidRPr="00BD32BB">
              <w:rPr>
                <w:rFonts w:ascii="Times New Roman" w:hAnsi="Times New Roman"/>
                <w:sz w:val="28"/>
                <w:szCs w:val="28"/>
              </w:rPr>
              <w:t xml:space="preserve"> интернат»</w:t>
            </w:r>
          </w:p>
          <w:p w:rsidR="006B6C93" w:rsidRPr="00BD32BB" w:rsidRDefault="006B6C93" w:rsidP="006B6C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__________________/Л.В.Емельянова/</w:t>
            </w:r>
          </w:p>
          <w:p w:rsidR="006B6C93" w:rsidRPr="00BD32BB" w:rsidRDefault="006B6C93" w:rsidP="00EB7D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Приказ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B7DB1">
              <w:rPr>
                <w:rFonts w:ascii="Times New Roman" w:hAnsi="Times New Roman"/>
                <w:sz w:val="28"/>
                <w:szCs w:val="28"/>
              </w:rPr>
              <w:t>58/ОД</w:t>
            </w:r>
            <w:r w:rsidRPr="00BD32BB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850F9A">
              <w:rPr>
                <w:rFonts w:ascii="Times New Roman" w:hAnsi="Times New Roman"/>
                <w:sz w:val="28"/>
                <w:szCs w:val="28"/>
              </w:rPr>
              <w:t>30</w:t>
            </w:r>
            <w:r w:rsidR="00EB7DB1">
              <w:rPr>
                <w:rFonts w:ascii="Times New Roman" w:hAnsi="Times New Roman"/>
                <w:sz w:val="28"/>
                <w:szCs w:val="28"/>
              </w:rPr>
              <w:t>.05.</w:t>
            </w:r>
            <w:r w:rsidRPr="00BD32BB">
              <w:rPr>
                <w:rFonts w:ascii="Times New Roman" w:hAnsi="Times New Roman"/>
                <w:sz w:val="28"/>
                <w:szCs w:val="28"/>
              </w:rPr>
              <w:t xml:space="preserve"> 2016года       </w:t>
            </w:r>
          </w:p>
        </w:tc>
      </w:tr>
    </w:tbl>
    <w:p w:rsidR="006B6C93" w:rsidRPr="00BD32BB" w:rsidRDefault="006B6C93" w:rsidP="006B6C93">
      <w:pPr>
        <w:jc w:val="center"/>
        <w:rPr>
          <w:rFonts w:ascii="Times New Roman" w:hAnsi="Times New Roman"/>
          <w:sz w:val="28"/>
          <w:szCs w:val="28"/>
        </w:rPr>
      </w:pPr>
    </w:p>
    <w:p w:rsidR="006B6C93" w:rsidRPr="00BD32BB" w:rsidRDefault="006B6C93" w:rsidP="006B6C93">
      <w:pPr>
        <w:jc w:val="center"/>
        <w:rPr>
          <w:rFonts w:ascii="Times New Roman" w:hAnsi="Times New Roman"/>
          <w:sz w:val="28"/>
          <w:szCs w:val="28"/>
        </w:rPr>
      </w:pPr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6C93" w:rsidRPr="00BD32BB" w:rsidRDefault="006B6C93" w:rsidP="006B6C93">
      <w:pPr>
        <w:jc w:val="center"/>
        <w:rPr>
          <w:rFonts w:ascii="Times New Roman" w:hAnsi="Times New Roman"/>
          <w:sz w:val="28"/>
          <w:szCs w:val="28"/>
        </w:rPr>
      </w:pPr>
    </w:p>
    <w:p w:rsidR="006B6C93" w:rsidRPr="00BD32BB" w:rsidRDefault="006B6C93" w:rsidP="006B6C93">
      <w:pPr>
        <w:jc w:val="center"/>
        <w:rPr>
          <w:rFonts w:ascii="Times New Roman" w:hAnsi="Times New Roman"/>
          <w:sz w:val="28"/>
          <w:szCs w:val="28"/>
        </w:rPr>
      </w:pPr>
    </w:p>
    <w:p w:rsidR="006B6C93" w:rsidRPr="00BD32BB" w:rsidRDefault="006B6C93" w:rsidP="006B6C93">
      <w:pPr>
        <w:jc w:val="center"/>
        <w:rPr>
          <w:rFonts w:ascii="Times New Roman" w:hAnsi="Times New Roman"/>
          <w:b/>
          <w:sz w:val="28"/>
          <w:szCs w:val="28"/>
        </w:rPr>
      </w:pPr>
      <w:r w:rsidRPr="00BD32BB">
        <w:rPr>
          <w:rFonts w:ascii="Times New Roman" w:hAnsi="Times New Roman"/>
          <w:b/>
          <w:sz w:val="28"/>
          <w:szCs w:val="28"/>
        </w:rPr>
        <w:t>АДАПТИРОВАННАЯ</w:t>
      </w:r>
    </w:p>
    <w:p w:rsidR="006B6C93" w:rsidRPr="00BD32BB" w:rsidRDefault="006B6C93" w:rsidP="006B6C93">
      <w:pPr>
        <w:jc w:val="center"/>
        <w:rPr>
          <w:rFonts w:ascii="Times New Roman" w:hAnsi="Times New Roman"/>
          <w:b/>
          <w:sz w:val="28"/>
          <w:szCs w:val="28"/>
        </w:rPr>
      </w:pPr>
      <w:r w:rsidRPr="00BD32BB">
        <w:rPr>
          <w:rFonts w:ascii="Times New Roman" w:hAnsi="Times New Roman"/>
          <w:b/>
          <w:sz w:val="28"/>
          <w:szCs w:val="28"/>
        </w:rPr>
        <w:t>ОСНОВНАЯ</w:t>
      </w:r>
    </w:p>
    <w:p w:rsidR="006B6C93" w:rsidRPr="00BD32BB" w:rsidRDefault="006B6C93" w:rsidP="006B6C93">
      <w:pPr>
        <w:jc w:val="center"/>
        <w:rPr>
          <w:rFonts w:ascii="Times New Roman" w:hAnsi="Times New Roman"/>
          <w:b/>
          <w:sz w:val="28"/>
          <w:szCs w:val="28"/>
        </w:rPr>
      </w:pPr>
      <w:r w:rsidRPr="00BD32BB">
        <w:rPr>
          <w:rFonts w:ascii="Times New Roman" w:hAnsi="Times New Roman"/>
          <w:b/>
          <w:sz w:val="28"/>
          <w:szCs w:val="28"/>
        </w:rPr>
        <w:t>ОБЩЕОБРАЗОВАТЕЛЬНАЯ ПРОГРАММА</w:t>
      </w:r>
    </w:p>
    <w:p w:rsidR="00EB7DB1" w:rsidRPr="00BD32BB" w:rsidRDefault="00EB7DB1" w:rsidP="00EB7DB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Государственно</w:t>
      </w:r>
      <w:r>
        <w:rPr>
          <w:rFonts w:ascii="Times New Roman" w:hAnsi="Times New Roman"/>
          <w:sz w:val="28"/>
          <w:szCs w:val="28"/>
        </w:rPr>
        <w:t>го</w:t>
      </w:r>
      <w:r w:rsidRPr="00BD32BB">
        <w:rPr>
          <w:rFonts w:ascii="Times New Roman" w:hAnsi="Times New Roman"/>
          <w:sz w:val="28"/>
          <w:szCs w:val="28"/>
        </w:rPr>
        <w:t xml:space="preserve"> казенно</w:t>
      </w:r>
      <w:r>
        <w:rPr>
          <w:rFonts w:ascii="Times New Roman" w:hAnsi="Times New Roman"/>
          <w:sz w:val="28"/>
          <w:szCs w:val="28"/>
        </w:rPr>
        <w:t>го</w:t>
      </w:r>
      <w:r w:rsidRPr="00BD32BB">
        <w:rPr>
          <w:rFonts w:ascii="Times New Roman" w:hAnsi="Times New Roman"/>
          <w:sz w:val="28"/>
          <w:szCs w:val="28"/>
        </w:rPr>
        <w:t xml:space="preserve"> общеобразовательно</w:t>
      </w:r>
      <w:r>
        <w:rPr>
          <w:rFonts w:ascii="Times New Roman" w:hAnsi="Times New Roman"/>
          <w:sz w:val="28"/>
          <w:szCs w:val="28"/>
        </w:rPr>
        <w:t>го</w:t>
      </w:r>
      <w:r w:rsidRPr="00BD32BB">
        <w:rPr>
          <w:rFonts w:ascii="Times New Roman" w:hAnsi="Times New Roman"/>
          <w:sz w:val="28"/>
          <w:szCs w:val="28"/>
        </w:rPr>
        <w:t xml:space="preserve"> учреждени</w:t>
      </w:r>
      <w:r>
        <w:rPr>
          <w:rFonts w:ascii="Times New Roman" w:hAnsi="Times New Roman"/>
          <w:sz w:val="28"/>
          <w:szCs w:val="28"/>
        </w:rPr>
        <w:t>я</w:t>
      </w:r>
      <w:r w:rsidRPr="00BD32BB">
        <w:rPr>
          <w:rFonts w:ascii="Times New Roman" w:hAnsi="Times New Roman"/>
          <w:sz w:val="28"/>
          <w:szCs w:val="28"/>
        </w:rPr>
        <w:t xml:space="preserve"> Свердловской области «Красноуфимская школ</w:t>
      </w:r>
      <w:proofErr w:type="gramStart"/>
      <w:r w:rsidRPr="00BD32BB">
        <w:rPr>
          <w:rFonts w:ascii="Times New Roman" w:hAnsi="Times New Roman"/>
          <w:sz w:val="28"/>
          <w:szCs w:val="28"/>
        </w:rPr>
        <w:t>а-</w:t>
      </w:r>
      <w:proofErr w:type="gramEnd"/>
      <w:r w:rsidRPr="00BD32BB">
        <w:rPr>
          <w:rFonts w:ascii="Times New Roman" w:hAnsi="Times New Roman"/>
          <w:sz w:val="28"/>
          <w:szCs w:val="28"/>
        </w:rPr>
        <w:t xml:space="preserve"> интернат, реализующая адаптированные основные общеобразовательные программы» </w:t>
      </w:r>
    </w:p>
    <w:p w:rsidR="006B6C93" w:rsidRPr="00BD32BB" w:rsidRDefault="006B6C93" w:rsidP="006B6C93">
      <w:pPr>
        <w:jc w:val="center"/>
        <w:rPr>
          <w:rFonts w:ascii="Times New Roman" w:hAnsi="Times New Roman"/>
          <w:sz w:val="28"/>
          <w:szCs w:val="28"/>
        </w:rPr>
      </w:pPr>
    </w:p>
    <w:p w:rsidR="006B6C93" w:rsidRPr="00BD32BB" w:rsidRDefault="006B6C93" w:rsidP="006B6C93">
      <w:pPr>
        <w:jc w:val="center"/>
        <w:rPr>
          <w:rFonts w:ascii="Times New Roman" w:hAnsi="Times New Roman"/>
          <w:sz w:val="28"/>
          <w:szCs w:val="28"/>
        </w:rPr>
      </w:pPr>
    </w:p>
    <w:p w:rsidR="006B6C93" w:rsidRPr="00BD32BB" w:rsidRDefault="006B6C93" w:rsidP="006B6C93">
      <w:pPr>
        <w:jc w:val="center"/>
        <w:rPr>
          <w:rFonts w:ascii="Times New Roman" w:hAnsi="Times New Roman"/>
          <w:sz w:val="28"/>
          <w:szCs w:val="28"/>
        </w:rPr>
      </w:pPr>
    </w:p>
    <w:p w:rsidR="006B6C93" w:rsidRPr="00BD32BB" w:rsidRDefault="006B6C93" w:rsidP="006B6C93">
      <w:pPr>
        <w:jc w:val="center"/>
        <w:rPr>
          <w:rFonts w:ascii="Times New Roman" w:hAnsi="Times New Roman"/>
          <w:sz w:val="28"/>
          <w:szCs w:val="28"/>
        </w:rPr>
      </w:pPr>
    </w:p>
    <w:p w:rsidR="006B6C93" w:rsidRPr="00BD32BB" w:rsidRDefault="006B6C93" w:rsidP="006B6C93">
      <w:pPr>
        <w:jc w:val="center"/>
        <w:rPr>
          <w:rFonts w:ascii="Times New Roman" w:hAnsi="Times New Roman"/>
          <w:sz w:val="28"/>
          <w:szCs w:val="28"/>
        </w:rPr>
      </w:pPr>
    </w:p>
    <w:p w:rsidR="006B6C93" w:rsidRPr="00BD32BB" w:rsidRDefault="006B6C93" w:rsidP="006B6C93">
      <w:pPr>
        <w:jc w:val="center"/>
        <w:rPr>
          <w:rFonts w:ascii="Times New Roman" w:hAnsi="Times New Roman"/>
          <w:sz w:val="28"/>
          <w:szCs w:val="28"/>
        </w:rPr>
      </w:pPr>
    </w:p>
    <w:p w:rsidR="006B6C93" w:rsidRPr="00BD32BB" w:rsidRDefault="006B6C93" w:rsidP="006B6C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6C93" w:rsidRDefault="006B6C93" w:rsidP="006B6C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6C93" w:rsidRDefault="006B6C93" w:rsidP="006B6C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6C93" w:rsidRDefault="006B6C93" w:rsidP="006B6C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6C93" w:rsidRDefault="006B6C93" w:rsidP="006B6C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6C93" w:rsidRDefault="006B6C93" w:rsidP="006B6C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proofErr w:type="gramStart"/>
      <w:r w:rsidRPr="00BD32BB">
        <w:rPr>
          <w:rFonts w:ascii="Times New Roman" w:hAnsi="Times New Roman"/>
          <w:sz w:val="28"/>
          <w:szCs w:val="28"/>
        </w:rPr>
        <w:t>.О</w:t>
      </w:r>
      <w:proofErr w:type="gramEnd"/>
      <w:r w:rsidRPr="00BD32BB">
        <w:rPr>
          <w:rFonts w:ascii="Times New Roman" w:hAnsi="Times New Roman"/>
          <w:sz w:val="28"/>
          <w:szCs w:val="28"/>
        </w:rPr>
        <w:t>зёрки, 2016 г.</w:t>
      </w:r>
    </w:p>
    <w:p w:rsidR="000D4CE5" w:rsidRDefault="000D4CE5" w:rsidP="006B6C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5352D" w:rsidRDefault="0095352D" w:rsidP="0095352D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D32BB">
        <w:rPr>
          <w:rFonts w:ascii="Times New Roman" w:hAnsi="Times New Roman"/>
          <w:b/>
          <w:sz w:val="28"/>
          <w:szCs w:val="28"/>
        </w:rPr>
        <w:t>С</w:t>
      </w:r>
      <w:r>
        <w:rPr>
          <w:rFonts w:ascii="Times New Roman" w:hAnsi="Times New Roman"/>
          <w:b/>
          <w:sz w:val="28"/>
          <w:szCs w:val="28"/>
        </w:rPr>
        <w:t>ОДЕРЖАНИЕ</w:t>
      </w:r>
    </w:p>
    <w:p w:rsidR="0095352D" w:rsidRDefault="0095352D" w:rsidP="0095352D">
      <w:pPr>
        <w:spacing w:line="276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5352D" w:rsidRPr="00BE4746" w:rsidRDefault="0095352D" w:rsidP="0095352D">
      <w:pPr>
        <w:rPr>
          <w:rFonts w:ascii="Times New Roman" w:hAnsi="Times New Roman"/>
          <w:sz w:val="28"/>
          <w:szCs w:val="28"/>
        </w:rPr>
      </w:pPr>
      <w:r w:rsidRPr="00BE4746">
        <w:rPr>
          <w:rFonts w:ascii="Times New Roman" w:hAnsi="Times New Roman"/>
          <w:sz w:val="28"/>
          <w:szCs w:val="28"/>
        </w:rPr>
        <w:t>Информационная справка об образовательном учреждении</w:t>
      </w:r>
      <w:r>
        <w:rPr>
          <w:rFonts w:ascii="Times New Roman" w:hAnsi="Times New Roman"/>
          <w:sz w:val="28"/>
          <w:szCs w:val="28"/>
        </w:rPr>
        <w:t xml:space="preserve">                 4</w:t>
      </w:r>
    </w:p>
    <w:p w:rsidR="0095352D" w:rsidRDefault="0095352D" w:rsidP="0095352D">
      <w:pPr>
        <w:rPr>
          <w:rFonts w:ascii="Times New Roman" w:hAnsi="Times New Roman"/>
          <w:b/>
          <w:sz w:val="28"/>
          <w:szCs w:val="28"/>
        </w:rPr>
      </w:pPr>
      <w:r w:rsidRPr="00C73CB1">
        <w:rPr>
          <w:rFonts w:ascii="Times New Roman" w:hAnsi="Times New Roman"/>
          <w:b/>
          <w:sz w:val="28"/>
          <w:szCs w:val="28"/>
        </w:rPr>
        <w:t xml:space="preserve">Раздел 1. Целевой </w:t>
      </w:r>
    </w:p>
    <w:p w:rsidR="0095352D" w:rsidRPr="004743CB" w:rsidRDefault="0095352D" w:rsidP="0095352D">
      <w:pPr>
        <w:rPr>
          <w:rFonts w:ascii="Times New Roman" w:hAnsi="Times New Roman"/>
          <w:b/>
          <w:sz w:val="28"/>
          <w:szCs w:val="28"/>
        </w:rPr>
      </w:pPr>
      <w:r w:rsidRPr="004743CB">
        <w:rPr>
          <w:rFonts w:ascii="Times New Roman" w:hAnsi="Times New Roman"/>
          <w:sz w:val="28"/>
          <w:szCs w:val="28"/>
        </w:rPr>
        <w:t>1.1Пояснительная записка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4743CB">
        <w:rPr>
          <w:rFonts w:ascii="Times New Roman" w:hAnsi="Times New Roman"/>
          <w:sz w:val="28"/>
          <w:szCs w:val="28"/>
        </w:rPr>
        <w:t>7</w:t>
      </w:r>
    </w:p>
    <w:p w:rsidR="0095352D" w:rsidRDefault="0095352D" w:rsidP="009535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1.1.1  Нормативные и пр</w:t>
      </w:r>
      <w:r w:rsidR="00EB7DB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</w:t>
      </w:r>
      <w:r w:rsidR="00EB7DB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вые основания для разработки </w:t>
      </w:r>
    </w:p>
    <w:p w:rsidR="0095352D" w:rsidRDefault="0095352D" w:rsidP="009535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программы                                                                                                 7</w:t>
      </w:r>
    </w:p>
    <w:p w:rsidR="0095352D" w:rsidRPr="00DD65B7" w:rsidRDefault="0095352D" w:rsidP="0095352D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1.1.2 Особые образовательные потребности обучающихся с легкой     умственной отсталостью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интеллектуальными нарушениями )              9</w:t>
      </w:r>
    </w:p>
    <w:p w:rsidR="0095352D" w:rsidRDefault="0095352D" w:rsidP="0095352D">
      <w:pPr>
        <w:pStyle w:val="ac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1.1.3 Особенности организации образовательного процесса.       11 </w:t>
      </w:r>
    </w:p>
    <w:p w:rsidR="0095352D" w:rsidRDefault="0095352D" w:rsidP="0095352D">
      <w:pPr>
        <w:pStyle w:val="ac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1.1.4 Психолого-педагогическая характеристика обучающихся с умственной отсталостью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интеллектуальными нарушениями       11</w:t>
      </w:r>
    </w:p>
    <w:p w:rsidR="0095352D" w:rsidRDefault="0095352D" w:rsidP="0095352D">
      <w:pPr>
        <w:pStyle w:val="ac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1.1.5 Сведенья </w:t>
      </w:r>
      <w:proofErr w:type="gramStart"/>
      <w:r>
        <w:rPr>
          <w:rFonts w:ascii="Times New Roman" w:hAnsi="Times New Roman"/>
          <w:sz w:val="28"/>
          <w:szCs w:val="28"/>
        </w:rPr>
        <w:t>образовательном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учреждений                                16 </w:t>
      </w:r>
    </w:p>
    <w:p w:rsidR="0095352D" w:rsidRDefault="0095352D" w:rsidP="0095352D">
      <w:pPr>
        <w:pStyle w:val="ac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1.1.6 Результаты образовательного процесса                                 22</w:t>
      </w:r>
    </w:p>
    <w:p w:rsidR="0095352D" w:rsidRDefault="0095352D" w:rsidP="0095352D">
      <w:pPr>
        <w:pStyle w:val="ac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1.1.7 Кадровый потенциал образовательного учреждения            23</w:t>
      </w:r>
    </w:p>
    <w:p w:rsidR="0095352D" w:rsidRDefault="0095352D" w:rsidP="0095352D">
      <w:pPr>
        <w:pStyle w:val="ac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1.1.8 Система внеурочной деятельности                                          25</w:t>
      </w:r>
    </w:p>
    <w:p w:rsidR="0095352D" w:rsidRDefault="0095352D" w:rsidP="0095352D">
      <w:pPr>
        <w:pStyle w:val="ac"/>
        <w:ind w:left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1.1.9 Принципы и подходы к формированию </w:t>
      </w:r>
      <w:r w:rsidRPr="00CF1FB4">
        <w:rPr>
          <w:rFonts w:ascii="Times New Roman" w:hAnsi="Times New Roman"/>
          <w:sz w:val="28"/>
          <w:szCs w:val="28"/>
        </w:rPr>
        <w:t>адаптированной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27</w:t>
      </w:r>
    </w:p>
    <w:p w:rsidR="0095352D" w:rsidRDefault="0095352D" w:rsidP="0095352D">
      <w:pPr>
        <w:pStyle w:val="ac"/>
        <w:ind w:left="709"/>
        <w:rPr>
          <w:rFonts w:ascii="Times New Roman" w:hAnsi="Times New Roman"/>
          <w:sz w:val="28"/>
          <w:szCs w:val="28"/>
        </w:rPr>
      </w:pPr>
    </w:p>
    <w:p w:rsidR="0095352D" w:rsidRDefault="0095352D" w:rsidP="0095352D">
      <w:pPr>
        <w:rPr>
          <w:rFonts w:ascii="Times New Roman" w:hAnsi="Times New Roman"/>
          <w:b/>
          <w:sz w:val="28"/>
          <w:szCs w:val="28"/>
        </w:rPr>
      </w:pPr>
      <w:r w:rsidRPr="00C73CB1"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b/>
          <w:sz w:val="28"/>
          <w:szCs w:val="28"/>
        </w:rPr>
        <w:t xml:space="preserve"> 2. Содержание образования</w:t>
      </w:r>
      <w:r w:rsidRPr="00C73CB1">
        <w:rPr>
          <w:rFonts w:ascii="Times New Roman" w:hAnsi="Times New Roman"/>
          <w:b/>
          <w:sz w:val="28"/>
          <w:szCs w:val="28"/>
        </w:rPr>
        <w:t xml:space="preserve"> </w:t>
      </w:r>
    </w:p>
    <w:p w:rsidR="0095352D" w:rsidRDefault="0095352D" w:rsidP="0095352D">
      <w:pPr>
        <w:rPr>
          <w:rFonts w:ascii="Times New Roman" w:hAnsi="Times New Roman"/>
          <w:b/>
          <w:sz w:val="28"/>
          <w:szCs w:val="28"/>
        </w:rPr>
      </w:pPr>
    </w:p>
    <w:p w:rsidR="0095352D" w:rsidRPr="00C73CB1" w:rsidRDefault="0095352D" w:rsidP="0095352D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2.1 </w:t>
      </w:r>
      <w:r w:rsidRPr="004743CB">
        <w:rPr>
          <w:rFonts w:ascii="Times New Roman" w:hAnsi="Times New Roman"/>
          <w:sz w:val="28"/>
          <w:szCs w:val="28"/>
        </w:rPr>
        <w:t>Планируемые результаты освоения обучающимися адаптированной образовательной программы начального общего</w:t>
      </w:r>
      <w:r>
        <w:rPr>
          <w:rFonts w:ascii="Times New Roman" w:hAnsi="Times New Roman"/>
          <w:sz w:val="28"/>
          <w:szCs w:val="28"/>
        </w:rPr>
        <w:t xml:space="preserve"> и основного общего образования учащимися с умственной о</w:t>
      </w:r>
      <w:r w:rsidRPr="004743CB">
        <w:rPr>
          <w:rFonts w:ascii="Times New Roman" w:hAnsi="Times New Roman"/>
          <w:sz w:val="28"/>
          <w:szCs w:val="28"/>
        </w:rPr>
        <w:t>тсталостью</w:t>
      </w:r>
      <w:r>
        <w:rPr>
          <w:rFonts w:ascii="Times New Roman" w:hAnsi="Times New Roman"/>
          <w:sz w:val="28"/>
          <w:szCs w:val="28"/>
        </w:rPr>
        <w:t xml:space="preserve">                                       29</w:t>
      </w:r>
    </w:p>
    <w:p w:rsidR="0095352D" w:rsidRDefault="0095352D" w:rsidP="0095352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 </w:t>
      </w:r>
      <w:r w:rsidRPr="00CF1FB4">
        <w:rPr>
          <w:rFonts w:ascii="Times New Roman" w:hAnsi="Times New Roman"/>
          <w:sz w:val="28"/>
          <w:szCs w:val="28"/>
        </w:rPr>
        <w:t>Система оценки достижения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F1FB4">
        <w:rPr>
          <w:rFonts w:ascii="Times New Roman" w:hAnsi="Times New Roman"/>
          <w:sz w:val="28"/>
          <w:szCs w:val="28"/>
        </w:rPr>
        <w:t xml:space="preserve"> планируемых результатов освоения адаптированной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                                57</w:t>
      </w:r>
    </w:p>
    <w:p w:rsidR="0095352D" w:rsidRPr="00CF1FB4" w:rsidRDefault="0095352D" w:rsidP="009535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2.3 </w:t>
      </w:r>
      <w:r w:rsidRPr="00C021F2">
        <w:rPr>
          <w:rFonts w:ascii="Times New Roman" w:hAnsi="Times New Roman"/>
          <w:color w:val="000000"/>
          <w:sz w:val="28"/>
          <w:szCs w:val="28"/>
        </w:rPr>
        <w:t>Программа формирования базовых учебных действий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67</w:t>
      </w:r>
    </w:p>
    <w:p w:rsidR="0095352D" w:rsidRDefault="0095352D" w:rsidP="0095352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 </w:t>
      </w:r>
      <w:r w:rsidRPr="00C021F2">
        <w:rPr>
          <w:rFonts w:ascii="Times New Roman" w:hAnsi="Times New Roman"/>
          <w:sz w:val="28"/>
          <w:szCs w:val="28"/>
        </w:rPr>
        <w:t xml:space="preserve">Программа коррекционной работы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88</w:t>
      </w:r>
    </w:p>
    <w:p w:rsidR="0095352D" w:rsidRDefault="0095352D" w:rsidP="0095352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 </w:t>
      </w:r>
      <w:r w:rsidRPr="000945C0">
        <w:rPr>
          <w:rFonts w:ascii="Times New Roman" w:hAnsi="Times New Roman"/>
          <w:sz w:val="28"/>
          <w:szCs w:val="28"/>
        </w:rPr>
        <w:t xml:space="preserve">Программа социально-педагогического сопровождения </w:t>
      </w:r>
      <w:proofErr w:type="gramStart"/>
      <w:r w:rsidRPr="000945C0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110</w:t>
      </w:r>
    </w:p>
    <w:p w:rsidR="0095352D" w:rsidRPr="00C73CB1" w:rsidRDefault="0095352D" w:rsidP="0095352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 </w:t>
      </w:r>
      <w:r w:rsidRPr="00C021F2">
        <w:rPr>
          <w:rFonts w:ascii="Times New Roman" w:hAnsi="Times New Roman"/>
          <w:sz w:val="28"/>
          <w:szCs w:val="28"/>
        </w:rPr>
        <w:t>Программа внеурочной деятельности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120</w:t>
      </w:r>
    </w:p>
    <w:p w:rsidR="0095352D" w:rsidRDefault="0095352D" w:rsidP="0095352D">
      <w:pPr>
        <w:rPr>
          <w:rFonts w:ascii="Times New Roman" w:hAnsi="Times New Roman"/>
          <w:sz w:val="28"/>
          <w:szCs w:val="28"/>
        </w:rPr>
      </w:pPr>
      <w:r w:rsidRPr="00D22B3C">
        <w:rPr>
          <w:rFonts w:ascii="Times New Roman" w:hAnsi="Times New Roman"/>
          <w:sz w:val="28"/>
          <w:szCs w:val="28"/>
        </w:rPr>
        <w:t>2.7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21F2">
        <w:rPr>
          <w:rFonts w:ascii="Times New Roman" w:hAnsi="Times New Roman"/>
          <w:sz w:val="28"/>
          <w:szCs w:val="28"/>
        </w:rPr>
        <w:t xml:space="preserve">Программа духовно-нравственного развития и воспитания </w:t>
      </w:r>
    </w:p>
    <w:p w:rsidR="0095352D" w:rsidRDefault="0095352D" w:rsidP="0095352D">
      <w:pPr>
        <w:rPr>
          <w:rFonts w:ascii="Times New Roman" w:hAnsi="Times New Roman"/>
          <w:sz w:val="28"/>
          <w:szCs w:val="28"/>
        </w:rPr>
      </w:pPr>
      <w:r w:rsidRPr="00C021F2">
        <w:rPr>
          <w:rFonts w:ascii="Times New Roman" w:hAnsi="Times New Roman"/>
          <w:sz w:val="28"/>
          <w:szCs w:val="28"/>
        </w:rPr>
        <w:lastRenderedPageBreak/>
        <w:t>обу</w:t>
      </w:r>
      <w:r>
        <w:rPr>
          <w:rFonts w:ascii="Times New Roman" w:hAnsi="Times New Roman"/>
          <w:sz w:val="28"/>
          <w:szCs w:val="28"/>
        </w:rPr>
        <w:t>чающихся                                                                                                137</w:t>
      </w:r>
    </w:p>
    <w:p w:rsidR="0095352D" w:rsidRDefault="0095352D" w:rsidP="0095352D">
      <w:pPr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 </w:t>
      </w:r>
      <w:r w:rsidRPr="001635F3">
        <w:rPr>
          <w:rFonts w:ascii="Times New Roman" w:hAnsi="Times New Roman"/>
          <w:bCs/>
          <w:iCs/>
          <w:sz w:val="28"/>
          <w:szCs w:val="28"/>
        </w:rPr>
        <w:t>Программа формирования экологической культуры, здорового и безопасного образа жизни</w:t>
      </w:r>
      <w:r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 170</w:t>
      </w:r>
    </w:p>
    <w:p w:rsidR="0095352D" w:rsidRDefault="0095352D" w:rsidP="0095352D">
      <w:pPr>
        <w:jc w:val="left"/>
        <w:rPr>
          <w:rFonts w:ascii="Times New Roman" w:hAnsi="Times New Roman"/>
          <w:bCs/>
          <w:iCs/>
          <w:sz w:val="28"/>
          <w:szCs w:val="28"/>
        </w:rPr>
      </w:pPr>
    </w:p>
    <w:p w:rsidR="0095352D" w:rsidRDefault="0095352D" w:rsidP="0095352D">
      <w:pPr>
        <w:rPr>
          <w:rFonts w:ascii="Times New Roman" w:hAnsi="Times New Roman"/>
          <w:b/>
          <w:sz w:val="28"/>
          <w:szCs w:val="28"/>
        </w:rPr>
      </w:pPr>
      <w:r w:rsidRPr="00153A75">
        <w:rPr>
          <w:rFonts w:ascii="Times New Roman" w:hAnsi="Times New Roman"/>
          <w:b/>
          <w:sz w:val="28"/>
          <w:szCs w:val="28"/>
        </w:rPr>
        <w:t>Раздел 3.  Организационный раздел</w:t>
      </w:r>
    </w:p>
    <w:p w:rsidR="0095352D" w:rsidRDefault="0095352D" w:rsidP="0095352D">
      <w:pPr>
        <w:jc w:val="left"/>
        <w:rPr>
          <w:rFonts w:ascii="Times New Roman" w:hAnsi="Times New Roman"/>
          <w:sz w:val="28"/>
          <w:szCs w:val="28"/>
        </w:rPr>
      </w:pPr>
      <w:r w:rsidRPr="00153A75">
        <w:rPr>
          <w:rFonts w:ascii="Times New Roman" w:hAnsi="Times New Roman"/>
          <w:sz w:val="28"/>
          <w:szCs w:val="28"/>
        </w:rPr>
        <w:t>3.1 Учебный</w:t>
      </w:r>
      <w:r>
        <w:rPr>
          <w:rFonts w:ascii="Times New Roman" w:hAnsi="Times New Roman"/>
          <w:sz w:val="28"/>
          <w:szCs w:val="28"/>
        </w:rPr>
        <w:t xml:space="preserve"> план ГК « Красноуфимская школ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интернат  »                        200</w:t>
      </w:r>
    </w:p>
    <w:p w:rsidR="0095352D" w:rsidRDefault="0095352D" w:rsidP="0095352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  </w:t>
      </w:r>
      <w:r w:rsidRPr="00BD32BB">
        <w:rPr>
          <w:rFonts w:ascii="Times New Roman" w:hAnsi="Times New Roman"/>
          <w:sz w:val="28"/>
          <w:szCs w:val="28"/>
        </w:rPr>
        <w:t>Календарный учебный график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212 </w:t>
      </w:r>
    </w:p>
    <w:p w:rsidR="0095352D" w:rsidRDefault="0095352D" w:rsidP="0095352D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 Материально технические условия реализации АООП                             213                                    </w:t>
      </w:r>
    </w:p>
    <w:p w:rsidR="0095352D" w:rsidRDefault="0095352D" w:rsidP="0095352D"/>
    <w:p w:rsidR="006B6C93" w:rsidRPr="00BD32BB" w:rsidRDefault="006B6C93" w:rsidP="0095352D">
      <w:pPr>
        <w:ind w:firstLine="709"/>
        <w:rPr>
          <w:rFonts w:ascii="Times New Roman" w:hAnsi="Times New Roman"/>
          <w:sz w:val="28"/>
          <w:szCs w:val="28"/>
        </w:rPr>
      </w:pPr>
    </w:p>
    <w:p w:rsidR="006B6C93" w:rsidRPr="00BD32BB" w:rsidRDefault="006B6C93" w:rsidP="0095352D">
      <w:pPr>
        <w:ind w:firstLine="709"/>
        <w:rPr>
          <w:rFonts w:ascii="Times New Roman" w:hAnsi="Times New Roman"/>
          <w:sz w:val="28"/>
          <w:szCs w:val="28"/>
        </w:rPr>
      </w:pPr>
    </w:p>
    <w:p w:rsidR="006B6C93" w:rsidRPr="00BD32BB" w:rsidRDefault="006B6C93" w:rsidP="0095352D">
      <w:pPr>
        <w:ind w:firstLine="709"/>
        <w:rPr>
          <w:rFonts w:ascii="Times New Roman" w:hAnsi="Times New Roman"/>
          <w:sz w:val="28"/>
          <w:szCs w:val="28"/>
        </w:rPr>
      </w:pPr>
    </w:p>
    <w:p w:rsidR="006B6C93" w:rsidRPr="00BD32BB" w:rsidRDefault="006B6C93" w:rsidP="0095352D">
      <w:pPr>
        <w:ind w:firstLine="709"/>
        <w:rPr>
          <w:rFonts w:ascii="Times New Roman" w:hAnsi="Times New Roman"/>
          <w:sz w:val="28"/>
          <w:szCs w:val="28"/>
        </w:rPr>
      </w:pPr>
    </w:p>
    <w:p w:rsidR="006B6C93" w:rsidRPr="00BD32BB" w:rsidRDefault="006B6C93" w:rsidP="0095352D">
      <w:pPr>
        <w:ind w:firstLine="709"/>
        <w:rPr>
          <w:rFonts w:ascii="Times New Roman" w:hAnsi="Times New Roman"/>
          <w:sz w:val="28"/>
          <w:szCs w:val="28"/>
        </w:rPr>
      </w:pPr>
    </w:p>
    <w:p w:rsidR="006B6C93" w:rsidRPr="00BD32BB" w:rsidRDefault="006B6C93" w:rsidP="0095352D">
      <w:pPr>
        <w:ind w:firstLine="709"/>
        <w:rPr>
          <w:rFonts w:ascii="Times New Roman" w:hAnsi="Times New Roman"/>
          <w:sz w:val="28"/>
          <w:szCs w:val="28"/>
        </w:rPr>
      </w:pPr>
    </w:p>
    <w:p w:rsidR="006B6C93" w:rsidRPr="00BD32BB" w:rsidRDefault="006B6C93" w:rsidP="0095352D">
      <w:pPr>
        <w:ind w:firstLine="709"/>
        <w:rPr>
          <w:rFonts w:ascii="Times New Roman" w:hAnsi="Times New Roman"/>
          <w:sz w:val="28"/>
          <w:szCs w:val="28"/>
        </w:rPr>
      </w:pPr>
    </w:p>
    <w:p w:rsidR="006B6C93" w:rsidRPr="00BD32BB" w:rsidRDefault="006B6C93" w:rsidP="0095352D">
      <w:pPr>
        <w:ind w:firstLine="709"/>
        <w:rPr>
          <w:rFonts w:ascii="Times New Roman" w:hAnsi="Times New Roman"/>
          <w:sz w:val="28"/>
          <w:szCs w:val="28"/>
        </w:rPr>
      </w:pPr>
    </w:p>
    <w:p w:rsidR="006B6C93" w:rsidRDefault="006B6C93" w:rsidP="0095352D">
      <w:pPr>
        <w:ind w:firstLine="709"/>
        <w:rPr>
          <w:rFonts w:ascii="Times New Roman" w:hAnsi="Times New Roman"/>
          <w:sz w:val="28"/>
          <w:szCs w:val="28"/>
        </w:rPr>
      </w:pPr>
    </w:p>
    <w:p w:rsidR="00C021F2" w:rsidRDefault="00C021F2" w:rsidP="0095352D">
      <w:pPr>
        <w:ind w:firstLine="709"/>
        <w:rPr>
          <w:rFonts w:ascii="Times New Roman" w:hAnsi="Times New Roman"/>
          <w:sz w:val="28"/>
          <w:szCs w:val="28"/>
        </w:rPr>
      </w:pPr>
    </w:p>
    <w:p w:rsidR="00C021F2" w:rsidRDefault="00C021F2" w:rsidP="0095352D">
      <w:pPr>
        <w:ind w:firstLine="709"/>
        <w:rPr>
          <w:rFonts w:ascii="Times New Roman" w:hAnsi="Times New Roman"/>
          <w:sz w:val="28"/>
          <w:szCs w:val="28"/>
        </w:rPr>
      </w:pPr>
    </w:p>
    <w:p w:rsidR="002814AE" w:rsidRDefault="002814AE" w:rsidP="00953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4AE" w:rsidRDefault="002814AE" w:rsidP="00953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4AE" w:rsidRDefault="002814AE" w:rsidP="00953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4AE" w:rsidRDefault="002814AE" w:rsidP="00953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4AE" w:rsidRDefault="002814AE" w:rsidP="00953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4AE" w:rsidRDefault="002814AE" w:rsidP="00953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4AE" w:rsidRDefault="002814AE" w:rsidP="0095352D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4AE" w:rsidRDefault="002814AE" w:rsidP="000D4C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4AE" w:rsidRDefault="002814AE" w:rsidP="000D4C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4AE" w:rsidRDefault="002814AE" w:rsidP="000D4CE5">
      <w:pPr>
        <w:jc w:val="center"/>
        <w:rPr>
          <w:rFonts w:ascii="Times New Roman" w:hAnsi="Times New Roman"/>
          <w:b/>
          <w:sz w:val="28"/>
          <w:szCs w:val="28"/>
        </w:rPr>
      </w:pPr>
    </w:p>
    <w:p w:rsidR="002814AE" w:rsidRDefault="002814AE" w:rsidP="0095352D">
      <w:pPr>
        <w:rPr>
          <w:rFonts w:ascii="Times New Roman" w:hAnsi="Times New Roman"/>
          <w:b/>
          <w:sz w:val="28"/>
          <w:szCs w:val="28"/>
        </w:rPr>
      </w:pPr>
    </w:p>
    <w:p w:rsidR="000D4CE5" w:rsidRPr="00E87899" w:rsidRDefault="000D4CE5" w:rsidP="000D4CE5">
      <w:pPr>
        <w:jc w:val="center"/>
        <w:rPr>
          <w:rFonts w:ascii="Times New Roman" w:hAnsi="Times New Roman"/>
          <w:b/>
          <w:sz w:val="28"/>
          <w:szCs w:val="28"/>
        </w:rPr>
      </w:pPr>
      <w:r w:rsidRPr="00E87899">
        <w:rPr>
          <w:rFonts w:ascii="Times New Roman" w:hAnsi="Times New Roman"/>
          <w:b/>
          <w:sz w:val="28"/>
          <w:szCs w:val="28"/>
        </w:rPr>
        <w:lastRenderedPageBreak/>
        <w:t>Информационная справка об образовательном учреждении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69"/>
        <w:gridCol w:w="6237"/>
      </w:tblGrid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CE5">
              <w:rPr>
                <w:rFonts w:ascii="Times New Roman" w:hAnsi="Times New Roman"/>
                <w:b/>
                <w:sz w:val="28"/>
                <w:szCs w:val="28"/>
              </w:rPr>
              <w:t>Параметры информации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CE5">
              <w:rPr>
                <w:rFonts w:ascii="Times New Roman" w:hAnsi="Times New Roman"/>
                <w:b/>
                <w:sz w:val="28"/>
                <w:szCs w:val="28"/>
              </w:rPr>
              <w:t>Содержание информации</w:t>
            </w: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Государственное казённое общеобразовательное учреждение  Свердловской области «Красноуфимская школ</w:t>
            </w:r>
            <w:proofErr w:type="gramStart"/>
            <w:r w:rsidRPr="000D4CE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а-</w:t>
            </w:r>
            <w:proofErr w:type="gramEnd"/>
            <w:r w:rsidRPr="000D4CE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интернат, реализующая адаптированные основные общеобразовательные программы»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623324, Свердловская область, Красноуфимский район, д. Озерки, ул. Новая, 1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 xml:space="preserve">Фактический адрес 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623310, Свердловская область, Красноуфимский район, с. Криулино, ул. Совхозная, 19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0D4CE5">
              <w:rPr>
                <w:rFonts w:ascii="Times New Roman" w:hAnsi="Times New Roman"/>
                <w:sz w:val="28"/>
                <w:szCs w:val="28"/>
              </w:rPr>
              <w:t>623324, Свердловская область, Красноуфимский район, д. Озерки, ул. Новая,1, ул. Новая, 3</w:t>
            </w:r>
            <w:proofErr w:type="gramEnd"/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Министерство общего и профессионального образования Свердловской области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 xml:space="preserve">Дата организации </w:t>
            </w:r>
            <w:r w:rsidRPr="000D4CE5">
              <w:rPr>
                <w:rFonts w:ascii="Times New Roman" w:hAnsi="Times New Roman"/>
                <w:color w:val="000000"/>
                <w:sz w:val="28"/>
                <w:szCs w:val="28"/>
              </w:rPr>
              <w:t>учреждения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27.05.1982г.</w:t>
            </w: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Телефон: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руководителя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(34394) 3-96-89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главного бухгалтера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(34394) 6-55-93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 xml:space="preserve">секретаря 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(34394) 3-96-83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Факс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(34394) 3-96-83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E-mail</w:t>
            </w:r>
            <w:r w:rsidRPr="000D4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6237" w:type="dxa"/>
          </w:tcPr>
          <w:p w:rsidR="000D4CE5" w:rsidRPr="000D4CE5" w:rsidRDefault="00BB41D9" w:rsidP="000D4CE5">
            <w:pPr>
              <w:spacing w:line="240" w:lineRule="auto"/>
              <w:rPr>
                <w:sz w:val="28"/>
                <w:szCs w:val="28"/>
              </w:rPr>
            </w:pPr>
            <w:hyperlink r:id="rId8" w:history="1">
              <w:r w:rsidR="000D4CE5" w:rsidRPr="000D4CE5">
                <w:rPr>
                  <w:rStyle w:val="afd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kozulina82@mail.ru</w:t>
              </w:r>
            </w:hyperlink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Сайт </w:t>
            </w:r>
          </w:p>
        </w:tc>
        <w:tc>
          <w:tcPr>
            <w:tcW w:w="6237" w:type="dxa"/>
          </w:tcPr>
          <w:p w:rsidR="000D4CE5" w:rsidRPr="000D4CE5" w:rsidRDefault="00BB41D9" w:rsidP="000D4CE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9" w:history="1">
              <w:r w:rsidR="000D4CE5" w:rsidRPr="000D4CE5">
                <w:rPr>
                  <w:rStyle w:val="afd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http</w:t>
              </w:r>
              <w:r w:rsidR="000D4CE5" w:rsidRPr="000D4CE5">
                <w:rPr>
                  <w:rStyle w:val="afd"/>
                  <w:rFonts w:ascii="Times New Roman" w:hAnsi="Times New Roman"/>
                  <w:color w:val="000000"/>
                  <w:sz w:val="28"/>
                  <w:szCs w:val="28"/>
                </w:rPr>
                <w:t>://</w:t>
              </w:r>
              <w:r w:rsidR="000D4CE5" w:rsidRPr="000D4CE5">
                <w:rPr>
                  <w:rStyle w:val="afd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www</w:t>
              </w:r>
              <w:r w:rsidR="000D4CE5" w:rsidRPr="000D4CE5">
                <w:rPr>
                  <w:rStyle w:val="afd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r w:rsidR="000D4CE5" w:rsidRPr="000D4CE5">
                <w:rPr>
                  <w:rStyle w:val="afd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kriulino</w:t>
              </w:r>
              <w:r w:rsidR="000D4CE5" w:rsidRPr="000D4CE5">
                <w:rPr>
                  <w:rStyle w:val="afd"/>
                  <w:rFonts w:ascii="Times New Roman" w:hAnsi="Times New Roman"/>
                  <w:color w:val="000000"/>
                  <w:sz w:val="28"/>
                  <w:szCs w:val="28"/>
                </w:rPr>
                <w:t>-</w:t>
              </w:r>
              <w:r w:rsidR="000D4CE5" w:rsidRPr="000D4CE5">
                <w:rPr>
                  <w:rStyle w:val="afd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korschool</w:t>
              </w:r>
              <w:r w:rsidR="000D4CE5" w:rsidRPr="000D4CE5">
                <w:rPr>
                  <w:rStyle w:val="afd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r w:rsidR="000D4CE5" w:rsidRPr="000D4CE5">
                <w:rPr>
                  <w:rStyle w:val="afd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org</w:t>
              </w:r>
              <w:r w:rsidR="000D4CE5" w:rsidRPr="000D4CE5">
                <w:rPr>
                  <w:rStyle w:val="afd"/>
                  <w:rFonts w:ascii="Times New Roman" w:hAnsi="Times New Roman"/>
                  <w:color w:val="000000"/>
                  <w:sz w:val="28"/>
                  <w:szCs w:val="28"/>
                </w:rPr>
                <w:t>.</w:t>
              </w:r>
              <w:r w:rsidR="000D4CE5" w:rsidRPr="000D4CE5">
                <w:rPr>
                  <w:rStyle w:val="afd"/>
                  <w:rFonts w:ascii="Times New Roman" w:hAnsi="Times New Roman"/>
                  <w:color w:val="000000"/>
                  <w:sz w:val="28"/>
                  <w:szCs w:val="28"/>
                  <w:lang w:val="en-US"/>
                </w:rPr>
                <w:t>ru</w:t>
              </w:r>
              <w:r w:rsidR="000D4CE5" w:rsidRPr="000D4CE5">
                <w:rPr>
                  <w:rStyle w:val="afd"/>
                  <w:rFonts w:ascii="Times New Roman" w:hAnsi="Times New Roman"/>
                  <w:color w:val="000000"/>
                  <w:sz w:val="28"/>
                  <w:szCs w:val="28"/>
                </w:rPr>
                <w:t>/</w:t>
              </w:r>
            </w:hyperlink>
            <w:r w:rsidR="000D4CE5" w:rsidRPr="000D4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9606" w:type="dxa"/>
            <w:gridSpan w:val="2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Организационно-правовые документы</w:t>
            </w: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Лицензия на </w:t>
            </w:r>
            <w:proofErr w:type="gramStart"/>
            <w:r w:rsidRPr="000D4CE5">
              <w:rPr>
                <w:rFonts w:ascii="Times New Roman" w:hAnsi="Times New Roman"/>
                <w:color w:val="000000"/>
                <w:sz w:val="28"/>
                <w:szCs w:val="28"/>
              </w:rPr>
              <w:t>право ведения</w:t>
            </w:r>
            <w:proofErr w:type="gramEnd"/>
            <w:r w:rsidRPr="000D4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образовательной деятельности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z w:val="28"/>
                <w:szCs w:val="28"/>
              </w:rPr>
              <w:t>Рег. №15774 от 02.11.2011г.</w:t>
            </w: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z w:val="28"/>
                <w:szCs w:val="28"/>
              </w:rPr>
              <w:t>Свидетельство о государственной аккредитации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z w:val="28"/>
                <w:szCs w:val="28"/>
              </w:rPr>
              <w:t>Рег. №3707 от 09.11.2007</w:t>
            </w: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z w:val="28"/>
                <w:szCs w:val="28"/>
              </w:rPr>
              <w:t>Устав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z w:val="28"/>
                <w:szCs w:val="28"/>
              </w:rPr>
              <w:t>Утверждён приказом Министерства общего и профессионального образования Свердловской области от 31.08.2015г  №417-Д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9606" w:type="dxa"/>
            <w:gridSpan w:val="2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C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Реализуемые программы и услуги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CE5">
              <w:rPr>
                <w:rFonts w:ascii="Times New Roman" w:hAnsi="Times New Roman"/>
                <w:b/>
                <w:sz w:val="28"/>
                <w:szCs w:val="28"/>
              </w:rPr>
              <w:t>Реализуемые образовательные программы: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D4CE5">
              <w:rPr>
                <w:rFonts w:ascii="Times New Roman" w:hAnsi="Times New Roman"/>
                <w:i/>
                <w:sz w:val="28"/>
                <w:szCs w:val="28"/>
              </w:rPr>
              <w:t xml:space="preserve">Программы  специальной (коррекционной) образовательной школы </w:t>
            </w:r>
            <w:r w:rsidRPr="000D4CE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VIII</w:t>
            </w:r>
            <w:r w:rsidRPr="000D4CE5">
              <w:rPr>
                <w:rFonts w:ascii="Times New Roman" w:hAnsi="Times New Roman"/>
                <w:i/>
                <w:sz w:val="28"/>
                <w:szCs w:val="28"/>
              </w:rPr>
              <w:t xml:space="preserve"> вида под редакцией В.В. Воронковой, И.М.Бгажноковой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0D4CE5">
              <w:rPr>
                <w:rFonts w:ascii="Times New Roman" w:hAnsi="Times New Roman"/>
                <w:i/>
                <w:sz w:val="28"/>
                <w:szCs w:val="28"/>
              </w:rPr>
              <w:t>Программы обучения детей с умеренной и тяжёлой умственной отсталостью, сост. Новосёлова Н.А., Шлыкова А.А.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CE5">
              <w:rPr>
                <w:rFonts w:ascii="Times New Roman" w:hAnsi="Times New Roman"/>
                <w:b/>
                <w:sz w:val="28"/>
                <w:szCs w:val="28"/>
              </w:rPr>
              <w:t>Программы воспитания (дополнительное образование)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Количество обучающихся, воспитанников, занятых в кружках образовательного учреждения</w:t>
            </w:r>
            <w:r w:rsidR="00EB7DB1">
              <w:rPr>
                <w:rFonts w:ascii="Times New Roman" w:hAnsi="Times New Roman"/>
                <w:sz w:val="28"/>
                <w:szCs w:val="28"/>
              </w:rPr>
              <w:t>,</w:t>
            </w:r>
            <w:r w:rsidRPr="000D4CE5">
              <w:rPr>
                <w:rFonts w:ascii="Times New Roman" w:hAnsi="Times New Roman"/>
                <w:sz w:val="28"/>
                <w:szCs w:val="28"/>
              </w:rPr>
              <w:t xml:space="preserve"> составляет</w:t>
            </w:r>
            <w:proofErr w:type="gramStart"/>
            <w:r w:rsidRPr="000D4CE5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«Туризм» -22 обучающихся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 xml:space="preserve">Краеведение -39 </w:t>
            </w:r>
            <w:proofErr w:type="gramStart"/>
            <w:r w:rsidRPr="000D4CE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 xml:space="preserve">Спортивные игры -39 </w:t>
            </w:r>
            <w:proofErr w:type="gramStart"/>
            <w:r w:rsidRPr="000D4CE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 xml:space="preserve">Настольный теннис -13 </w:t>
            </w:r>
            <w:proofErr w:type="gramStart"/>
            <w:r w:rsidRPr="000D4CE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Кукольный -12 обучающихся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CE5">
              <w:rPr>
                <w:rFonts w:ascii="Times New Roman" w:hAnsi="Times New Roman"/>
                <w:b/>
                <w:sz w:val="28"/>
                <w:szCs w:val="28"/>
              </w:rPr>
              <w:t xml:space="preserve">Контингент </w:t>
            </w:r>
            <w:proofErr w:type="gramStart"/>
            <w:r w:rsidRPr="000D4CE5">
              <w:rPr>
                <w:rFonts w:ascii="Times New Roman" w:hAnsi="Times New Roman"/>
                <w:b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2015-16г. 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 xml:space="preserve">Численность </w:t>
            </w:r>
            <w:proofErr w:type="gramStart"/>
            <w:r w:rsidRPr="000D4CE5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122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Мальчики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Девочки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48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Полные семьи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31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pacing w:val="-5"/>
                <w:sz w:val="28"/>
                <w:szCs w:val="28"/>
              </w:rPr>
              <w:t>Неполные семьи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78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Круглые сироты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0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Под опекой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EB7DB1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Дети </w:t>
            </w:r>
            <w:r w:rsidR="00EB7DB1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 w:rsidRPr="000D4CE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 xml:space="preserve">из </w:t>
            </w:r>
            <w:r w:rsidRPr="000D4CE5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остронуждающихся </w:t>
            </w:r>
            <w:r w:rsidRPr="000D4CE5">
              <w:rPr>
                <w:rFonts w:ascii="Times New Roman" w:hAnsi="Times New Roman"/>
                <w:color w:val="000000"/>
                <w:spacing w:val="-1"/>
                <w:sz w:val="28"/>
                <w:szCs w:val="28"/>
              </w:rPr>
              <w:t>семей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33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Дети-инвалиды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18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hd w:val="clear" w:color="auto" w:fill="FFFFFF"/>
              <w:spacing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>Дети из многодетных</w:t>
            </w:r>
            <w:r w:rsidR="00EB7DB1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 семей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sz w:val="28"/>
                <w:szCs w:val="28"/>
              </w:rPr>
              <w:t>29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CE5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CE5">
              <w:rPr>
                <w:rFonts w:ascii="Times New Roman" w:hAnsi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b/>
                <w:sz w:val="28"/>
                <w:szCs w:val="28"/>
              </w:rPr>
              <w:t>Емельянова Людмила Владимировна</w:t>
            </w:r>
            <w:r w:rsidRPr="000D4CE5">
              <w:rPr>
                <w:rFonts w:ascii="Times New Roman" w:hAnsi="Times New Roman"/>
                <w:sz w:val="28"/>
                <w:szCs w:val="28"/>
              </w:rPr>
              <w:t xml:space="preserve">, 06.11.1966 года рождения, высшее образование, общий стаж работы  - 29 лет, стаж работы в </w:t>
            </w:r>
            <w:r w:rsidRPr="000D4CE5">
              <w:rPr>
                <w:rFonts w:ascii="Times New Roman" w:hAnsi="Times New Roman"/>
                <w:sz w:val="28"/>
                <w:szCs w:val="28"/>
              </w:rPr>
              <w:lastRenderedPageBreak/>
              <w:t>данном учреждении и в должности директора – 1 год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C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Заместитель директора по УВР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b/>
                <w:sz w:val="28"/>
                <w:szCs w:val="28"/>
              </w:rPr>
              <w:t>Трифанова Любовь Васильевна</w:t>
            </w:r>
            <w:r w:rsidRPr="000D4CE5">
              <w:rPr>
                <w:rFonts w:ascii="Times New Roman" w:hAnsi="Times New Roman"/>
                <w:sz w:val="28"/>
                <w:szCs w:val="28"/>
              </w:rPr>
              <w:t>,07.03.1956 года рождения, высшее образование, ВКК по должности учитель, 2015 год присвоения, общий стаж работы – 39 лет, стаж работы в данном учреждении и в должности заместителя директора по УВР– 4 года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D4CE5">
              <w:rPr>
                <w:rFonts w:ascii="Times New Roman" w:hAnsi="Times New Roman"/>
                <w:b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b/>
                <w:sz w:val="28"/>
                <w:szCs w:val="28"/>
              </w:rPr>
              <w:t>Салтанова Ольга Анатольевна</w:t>
            </w:r>
            <w:r w:rsidRPr="000D4CE5">
              <w:rPr>
                <w:rFonts w:ascii="Times New Roman" w:hAnsi="Times New Roman"/>
                <w:sz w:val="28"/>
                <w:szCs w:val="28"/>
              </w:rPr>
              <w:t>, 08.12.1960 года рождения, высшее образование, КК «Соответствие занимаемой должности» по должности учитель,  общий стаж работы – 36 лета, стаж работы в данном учреждении и в должности заместителя директора по ВР – 4 год</w:t>
            </w:r>
          </w:p>
          <w:p w:rsidR="000D4CE5" w:rsidRPr="000D4CE5" w:rsidRDefault="000D4CE5" w:rsidP="000D4CE5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D4CE5" w:rsidRPr="000D4CE5" w:rsidTr="000D4CE5">
        <w:tc>
          <w:tcPr>
            <w:tcW w:w="3369" w:type="dxa"/>
          </w:tcPr>
          <w:p w:rsidR="000D4CE5" w:rsidRPr="000D4CE5" w:rsidRDefault="000D4CE5" w:rsidP="000D4CE5">
            <w:pPr>
              <w:spacing w:line="240" w:lineRule="auto"/>
              <w:ind w:left="142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D4CE5">
              <w:rPr>
                <w:rFonts w:ascii="Times New Roman" w:hAnsi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6237" w:type="dxa"/>
          </w:tcPr>
          <w:p w:rsidR="000D4CE5" w:rsidRPr="000D4CE5" w:rsidRDefault="000D4CE5" w:rsidP="000D4CE5">
            <w:pPr>
              <w:spacing w:line="240" w:lineRule="auto"/>
              <w:ind w:left="3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0D4CE5">
              <w:rPr>
                <w:rFonts w:ascii="Times New Roman" w:hAnsi="Times New Roman"/>
                <w:b/>
                <w:sz w:val="28"/>
                <w:szCs w:val="28"/>
              </w:rPr>
              <w:t xml:space="preserve">Сидорова Наталья Владимировна, </w:t>
            </w:r>
            <w:r w:rsidRPr="000D4CE5">
              <w:rPr>
                <w:rFonts w:ascii="Times New Roman" w:hAnsi="Times New Roman"/>
                <w:sz w:val="28"/>
                <w:szCs w:val="28"/>
              </w:rPr>
              <w:t>30.11.1978,</w:t>
            </w:r>
            <w:r w:rsidRPr="000D4C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4CE5">
              <w:rPr>
                <w:rFonts w:ascii="Times New Roman" w:hAnsi="Times New Roman"/>
                <w:sz w:val="28"/>
                <w:szCs w:val="28"/>
              </w:rPr>
              <w:t>общий стаж работы 9 лет, стаж работы в данном учреждении и в должности</w:t>
            </w:r>
            <w:r w:rsidRPr="000D4CE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D4CE5">
              <w:rPr>
                <w:rFonts w:ascii="Times New Roman" w:hAnsi="Times New Roman"/>
                <w:sz w:val="28"/>
                <w:szCs w:val="28"/>
              </w:rPr>
              <w:t>главного бухгалтера 6лет.</w:t>
            </w:r>
          </w:p>
          <w:p w:rsidR="000D4CE5" w:rsidRPr="000D4CE5" w:rsidRDefault="000D4CE5" w:rsidP="000D4CE5">
            <w:pPr>
              <w:spacing w:line="240" w:lineRule="auto"/>
              <w:ind w:left="35"/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D4CE5" w:rsidRDefault="000D4CE5" w:rsidP="000D4CE5">
      <w:pPr>
        <w:rPr>
          <w:rFonts w:ascii="Times New Roman" w:hAnsi="Times New Roman"/>
          <w:b/>
          <w:sz w:val="24"/>
          <w:szCs w:val="24"/>
        </w:rPr>
        <w:sectPr w:rsidR="000D4CE5" w:rsidSect="000D4CE5">
          <w:footerReference w:type="default" r:id="rId10"/>
          <w:pgSz w:w="11906" w:h="16838"/>
          <w:pgMar w:top="568" w:right="850" w:bottom="568" w:left="1701" w:header="708" w:footer="708" w:gutter="0"/>
          <w:cols w:space="708"/>
          <w:docGrid w:linePitch="360"/>
        </w:sectPr>
      </w:pPr>
    </w:p>
    <w:p w:rsidR="006B6C93" w:rsidRPr="00BD32BB" w:rsidRDefault="009A087F" w:rsidP="009A087F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</w:t>
      </w:r>
      <w:proofErr w:type="gramStart"/>
      <w:r>
        <w:rPr>
          <w:rFonts w:ascii="Times New Roman" w:hAnsi="Times New Roman"/>
          <w:b/>
          <w:sz w:val="28"/>
          <w:szCs w:val="28"/>
        </w:rPr>
        <w:t>1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 w:rsidR="000D4CE5">
        <w:rPr>
          <w:rFonts w:ascii="Times New Roman" w:hAnsi="Times New Roman"/>
          <w:b/>
          <w:sz w:val="28"/>
          <w:szCs w:val="28"/>
        </w:rPr>
        <w:t xml:space="preserve"> </w:t>
      </w:r>
      <w:r w:rsidR="006B6C93" w:rsidRPr="00BD32BB">
        <w:rPr>
          <w:rFonts w:ascii="Times New Roman" w:hAnsi="Times New Roman"/>
          <w:b/>
          <w:sz w:val="28"/>
          <w:szCs w:val="28"/>
        </w:rPr>
        <w:t xml:space="preserve">Целевой </w:t>
      </w:r>
    </w:p>
    <w:p w:rsidR="006B6C93" w:rsidRPr="00BD32BB" w:rsidRDefault="002814AE" w:rsidP="006B6C93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="006B6C93" w:rsidRPr="00BD32BB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6B6C93" w:rsidRPr="00BD32BB" w:rsidRDefault="006B6C93" w:rsidP="006B6C93">
      <w:pPr>
        <w:pStyle w:val="Default"/>
        <w:ind w:firstLine="708"/>
        <w:jc w:val="both"/>
        <w:rPr>
          <w:sz w:val="28"/>
          <w:szCs w:val="28"/>
        </w:rPr>
      </w:pPr>
      <w:r w:rsidRPr="00BD32BB">
        <w:rPr>
          <w:sz w:val="28"/>
          <w:szCs w:val="28"/>
        </w:rPr>
        <w:t>Адаптированная основная образовательная программа (далее АООП) общего образования обучающихся с умственной отсталостью  реализуется на базе ГКОУ СО «Красноуфимская школ</w:t>
      </w:r>
      <w:proofErr w:type="gramStart"/>
      <w:r w:rsidRPr="00BD32BB">
        <w:rPr>
          <w:sz w:val="28"/>
          <w:szCs w:val="28"/>
        </w:rPr>
        <w:t>а-</w:t>
      </w:r>
      <w:proofErr w:type="gramEnd"/>
      <w:r w:rsidRPr="00BD32BB">
        <w:rPr>
          <w:sz w:val="28"/>
          <w:szCs w:val="28"/>
        </w:rPr>
        <w:t xml:space="preserve"> интернат</w:t>
      </w:r>
      <w:r w:rsidRPr="00BD32BB">
        <w:rPr>
          <w:rFonts w:eastAsia="Calibri"/>
          <w:sz w:val="28"/>
          <w:szCs w:val="28"/>
          <w:lang w:eastAsia="en-US"/>
        </w:rPr>
        <w:t>»</w:t>
      </w:r>
      <w:r w:rsidRPr="00BD32BB">
        <w:rPr>
          <w:sz w:val="28"/>
          <w:szCs w:val="28"/>
        </w:rPr>
        <w:t xml:space="preserve">. 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Адаптированная основная образовательная программа общего образования обучающихся с умственной отсталостью направления на формирование общей культуры воспитанников с умственной отсталостью, обеспечивающей разностороннее развитие их личности (нравственное, эстетическое, социально-личностное, интеллектуальное, физическое) в соответствии с принятыми в семье и обществе нравственными и социокультурными ценностями; овладение учебной деятельностью. Программа способствует эстетическому, трудовому и физическому воспитанию </w:t>
      </w:r>
      <w:proofErr w:type="gramStart"/>
      <w:r w:rsidRPr="00BD32B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32BB">
        <w:rPr>
          <w:rFonts w:ascii="Times New Roman" w:hAnsi="Times New Roman"/>
          <w:sz w:val="28"/>
          <w:szCs w:val="28"/>
        </w:rPr>
        <w:t xml:space="preserve"> с нарушениями интеллекта. Она ориентирована на коррекцию общего, речевого, физического и психического развития воспитанников в целях их успешной социализации в современное общество.</w:t>
      </w:r>
    </w:p>
    <w:p w:rsidR="006B6C93" w:rsidRPr="00BD32BB" w:rsidRDefault="006B6C93" w:rsidP="006B6C93">
      <w:pPr>
        <w:pStyle w:val="Default"/>
        <w:ind w:firstLine="708"/>
        <w:jc w:val="both"/>
        <w:rPr>
          <w:sz w:val="28"/>
          <w:szCs w:val="28"/>
        </w:rPr>
      </w:pPr>
      <w:r w:rsidRPr="00BD32BB">
        <w:rPr>
          <w:sz w:val="28"/>
          <w:szCs w:val="28"/>
        </w:rPr>
        <w:t xml:space="preserve">В основу разработки АООП </w:t>
      </w:r>
      <w:proofErr w:type="gramStart"/>
      <w:r w:rsidRPr="00BD32BB">
        <w:rPr>
          <w:sz w:val="28"/>
          <w:szCs w:val="28"/>
        </w:rPr>
        <w:t>обучающихся</w:t>
      </w:r>
      <w:proofErr w:type="gramEnd"/>
      <w:r w:rsidRPr="00BD32BB">
        <w:rPr>
          <w:sz w:val="28"/>
          <w:szCs w:val="28"/>
        </w:rPr>
        <w:t xml:space="preserve"> с умственной отсталостью заложены дифференцированный и деятельностный подходы. 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Дифференцированный подход к построению АООП для обучающихся с умственной отсталостью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b/>
          <w:i/>
          <w:sz w:val="28"/>
          <w:szCs w:val="28"/>
        </w:rPr>
        <w:t xml:space="preserve">Сроки реализации программы: </w:t>
      </w:r>
      <w:r w:rsidRPr="00BD32BB">
        <w:rPr>
          <w:rFonts w:ascii="Times New Roman" w:hAnsi="Times New Roman"/>
          <w:sz w:val="28"/>
          <w:szCs w:val="28"/>
        </w:rPr>
        <w:t>адаптированная основная образовательная программа рассчитана на период с сентября 2016 по июнь 2017 года.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b/>
          <w:i/>
          <w:sz w:val="28"/>
          <w:szCs w:val="28"/>
        </w:rPr>
        <w:t xml:space="preserve">Разработчики программы: </w:t>
      </w:r>
      <w:r w:rsidRPr="00BD32BB">
        <w:rPr>
          <w:rFonts w:ascii="Times New Roman" w:hAnsi="Times New Roman"/>
          <w:sz w:val="28"/>
          <w:szCs w:val="28"/>
        </w:rPr>
        <w:t>рабочая группа из числа руководящих и педагогических работников ГКОУ СО «Красноуфимская школ</w:t>
      </w:r>
      <w:proofErr w:type="gramStart"/>
      <w:r w:rsidRPr="00BD32BB">
        <w:rPr>
          <w:rFonts w:ascii="Times New Roman" w:hAnsi="Times New Roman"/>
          <w:sz w:val="28"/>
          <w:szCs w:val="28"/>
        </w:rPr>
        <w:t>а-</w:t>
      </w:r>
      <w:proofErr w:type="gramEnd"/>
      <w:r w:rsidRPr="00BD32BB">
        <w:rPr>
          <w:rFonts w:ascii="Times New Roman" w:hAnsi="Times New Roman"/>
          <w:sz w:val="28"/>
          <w:szCs w:val="28"/>
        </w:rPr>
        <w:t xml:space="preserve"> интернат».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Рабочая группа  разработчиков адаптированной основной образовательной программы ставила своей задачей представить специфическую составляющую образовательной программы, определяющую актуальное состояние образовательного процесса, реализацию коррекционной направленности, содержания образования и технологи его реализации в направлении достижения обучающимися, имеющими интеллектуальный дефект различной степени выраженности, планируемых результатов адаптированной образовательной программы.</w:t>
      </w:r>
    </w:p>
    <w:p w:rsidR="006B6C93" w:rsidRPr="00BD32BB" w:rsidRDefault="000F18E1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1.1.1.</w:t>
      </w:r>
      <w:r w:rsidR="006B6C93" w:rsidRPr="000F18E1">
        <w:rPr>
          <w:rFonts w:ascii="Times New Roman" w:hAnsi="Times New Roman"/>
          <w:b/>
          <w:sz w:val="28"/>
          <w:szCs w:val="28"/>
        </w:rPr>
        <w:t xml:space="preserve">Нормативными и правовыми </w:t>
      </w:r>
      <w:r w:rsidR="006B6C93" w:rsidRPr="000F18E1">
        <w:rPr>
          <w:rFonts w:ascii="Times New Roman" w:hAnsi="Times New Roman"/>
          <w:b/>
          <w:i/>
          <w:sz w:val="28"/>
          <w:szCs w:val="28"/>
        </w:rPr>
        <w:t>основаниями</w:t>
      </w:r>
      <w:r w:rsidR="006B6C93" w:rsidRPr="00BD32BB">
        <w:rPr>
          <w:rFonts w:ascii="Times New Roman" w:hAnsi="Times New Roman"/>
          <w:sz w:val="28"/>
          <w:szCs w:val="28"/>
        </w:rPr>
        <w:t xml:space="preserve"> разработки основной образовательной программы являются:</w:t>
      </w:r>
    </w:p>
    <w:p w:rsidR="006B6C93" w:rsidRPr="00BD32BB" w:rsidRDefault="006B6C93" w:rsidP="006B6C93">
      <w:pPr>
        <w:pStyle w:val="af6"/>
        <w:spacing w:before="0" w:beforeAutospacing="0" w:after="0" w:afterAutospacing="0"/>
        <w:textAlignment w:val="top"/>
        <w:rPr>
          <w:sz w:val="28"/>
          <w:szCs w:val="28"/>
        </w:rPr>
      </w:pPr>
      <w:r w:rsidRPr="00BD32BB">
        <w:rPr>
          <w:sz w:val="28"/>
          <w:szCs w:val="28"/>
        </w:rPr>
        <w:t>1.Федеральный закон «Об образовании в Российской Федерации» от 29.12.2012 г. № 273-ФЗ;</w:t>
      </w:r>
    </w:p>
    <w:p w:rsidR="006B6C93" w:rsidRPr="00BD32BB" w:rsidRDefault="006B6C93" w:rsidP="006B6C93">
      <w:pPr>
        <w:pStyle w:val="Default"/>
        <w:jc w:val="both"/>
        <w:rPr>
          <w:sz w:val="28"/>
          <w:szCs w:val="28"/>
        </w:rPr>
      </w:pPr>
      <w:r w:rsidRPr="00BD32BB">
        <w:rPr>
          <w:sz w:val="28"/>
          <w:szCs w:val="28"/>
        </w:rPr>
        <w:t xml:space="preserve">2.Приказ Министерства образования и науки РФ от 19 декабря 2014 г. </w:t>
      </w:r>
      <w:r w:rsidRPr="00BD32BB">
        <w:rPr>
          <w:i/>
          <w:iCs/>
          <w:sz w:val="28"/>
          <w:szCs w:val="28"/>
          <w:u w:val="single"/>
        </w:rPr>
        <w:t>№ 1599</w:t>
      </w:r>
      <w:r w:rsidRPr="00BD32BB">
        <w:rPr>
          <w:sz w:val="28"/>
          <w:szCs w:val="28"/>
        </w:rPr>
        <w:t xml:space="preserve"> </w:t>
      </w:r>
      <w:r w:rsidRPr="00BD32BB">
        <w:rPr>
          <w:bCs/>
          <w:sz w:val="28"/>
          <w:szCs w:val="28"/>
        </w:rPr>
        <w:t>«Об утверждениифедерального государственного образовательного стандарта образования обучающихся с умственной отсталостью (интеллектуальными нарушениями)»:</w:t>
      </w:r>
    </w:p>
    <w:p w:rsidR="006B6C93" w:rsidRPr="00BD32BB" w:rsidRDefault="006B6C93" w:rsidP="006B6C93">
      <w:pPr>
        <w:pStyle w:val="Default"/>
        <w:jc w:val="both"/>
        <w:rPr>
          <w:sz w:val="28"/>
          <w:szCs w:val="28"/>
        </w:rPr>
      </w:pPr>
      <w:r w:rsidRPr="00BD32BB">
        <w:rPr>
          <w:sz w:val="28"/>
          <w:szCs w:val="28"/>
        </w:rPr>
        <w:t xml:space="preserve"> (зарегистрирован в Минюсте РФ 3 февраля 2015 г. № 35850);</w:t>
      </w:r>
    </w:p>
    <w:p w:rsidR="006B6C93" w:rsidRPr="00BD32BB" w:rsidRDefault="006B6C93" w:rsidP="006B6C93">
      <w:pPr>
        <w:pStyle w:val="Default"/>
        <w:jc w:val="both"/>
        <w:rPr>
          <w:sz w:val="28"/>
          <w:szCs w:val="28"/>
        </w:rPr>
      </w:pPr>
      <w:r w:rsidRPr="00BD32BB">
        <w:rPr>
          <w:sz w:val="28"/>
          <w:szCs w:val="28"/>
        </w:rPr>
        <w:lastRenderedPageBreak/>
        <w:t xml:space="preserve">3.Примерная адаптированная основная образовательная программа общего образования, разработанная на основе ФГОС для </w:t>
      </w:r>
      <w:proofErr w:type="gramStart"/>
      <w:r w:rsidRPr="00BD32BB">
        <w:rPr>
          <w:sz w:val="28"/>
          <w:szCs w:val="28"/>
        </w:rPr>
        <w:t>обучающихся</w:t>
      </w:r>
      <w:proofErr w:type="gramEnd"/>
      <w:r w:rsidRPr="00BD32BB">
        <w:rPr>
          <w:sz w:val="28"/>
          <w:szCs w:val="28"/>
        </w:rPr>
        <w:t xml:space="preserve"> с умственной отсталостью;</w:t>
      </w:r>
    </w:p>
    <w:p w:rsidR="006B6C93" w:rsidRPr="00BD32BB" w:rsidRDefault="006B6C93" w:rsidP="006B6C93">
      <w:pPr>
        <w:pStyle w:val="af6"/>
        <w:spacing w:before="0" w:beforeAutospacing="0" w:after="0" w:afterAutospacing="0"/>
        <w:textAlignment w:val="top"/>
        <w:rPr>
          <w:sz w:val="28"/>
          <w:szCs w:val="28"/>
        </w:rPr>
      </w:pPr>
      <w:r w:rsidRPr="00BD32BB">
        <w:rPr>
          <w:sz w:val="28"/>
          <w:szCs w:val="28"/>
        </w:rPr>
        <w:t>4.Приказ Министерства образования и науки Российской Федерации «</w:t>
      </w:r>
      <w:r w:rsidRPr="00BD32BB">
        <w:rPr>
          <w:bCs/>
          <w:sz w:val="28"/>
          <w:szCs w:val="28"/>
        </w:rPr>
        <w:t>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</w:t>
      </w:r>
      <w:r w:rsidRPr="00BD32BB">
        <w:rPr>
          <w:sz w:val="28"/>
          <w:szCs w:val="28"/>
        </w:rPr>
        <w:t xml:space="preserve"> от 30 августа 2013 г. № 1015;</w:t>
      </w:r>
    </w:p>
    <w:p w:rsidR="006B6C93" w:rsidRPr="00BD32BB" w:rsidRDefault="006B6C93" w:rsidP="006B6C93">
      <w:pPr>
        <w:pStyle w:val="af6"/>
        <w:spacing w:before="0" w:beforeAutospacing="0" w:after="0" w:afterAutospacing="0"/>
        <w:textAlignment w:val="top"/>
        <w:rPr>
          <w:sz w:val="28"/>
          <w:szCs w:val="28"/>
        </w:rPr>
      </w:pPr>
      <w:r w:rsidRPr="00BD32BB">
        <w:rPr>
          <w:sz w:val="28"/>
          <w:szCs w:val="28"/>
        </w:rPr>
        <w:t>5.Санитарн</w:t>
      </w:r>
      <w:proofErr w:type="gramStart"/>
      <w:r w:rsidRPr="00BD32BB">
        <w:rPr>
          <w:sz w:val="28"/>
          <w:szCs w:val="28"/>
        </w:rPr>
        <w:t>о-</w:t>
      </w:r>
      <w:proofErr w:type="gramEnd"/>
      <w:r w:rsidRPr="00BD32BB">
        <w:rPr>
          <w:sz w:val="28"/>
          <w:szCs w:val="28"/>
        </w:rPr>
        <w:t xml:space="preserve"> эпидемиологические требования к условиям и организации обучения и  воспитания в организациях, осуществляющие образовательную деятельность по адаптированным основным образовательным программам для обучающих с ограниченными возможностями здоровья.  Санитарн</w:t>
      </w:r>
      <w:proofErr w:type="gramStart"/>
      <w:r w:rsidRPr="00BD32BB">
        <w:rPr>
          <w:sz w:val="28"/>
          <w:szCs w:val="28"/>
        </w:rPr>
        <w:t>о-</w:t>
      </w:r>
      <w:proofErr w:type="gramEnd"/>
      <w:r w:rsidRPr="00BD32BB">
        <w:rPr>
          <w:sz w:val="28"/>
          <w:szCs w:val="28"/>
        </w:rPr>
        <w:t xml:space="preserve"> эпидемиологические правила и нормативы СанПиН 2.4.2.3286-15.</w:t>
      </w:r>
    </w:p>
    <w:p w:rsidR="006B6C93" w:rsidRPr="00BD32BB" w:rsidRDefault="006B6C93" w:rsidP="006B6C93">
      <w:pPr>
        <w:pStyle w:val="af6"/>
        <w:spacing w:before="0" w:beforeAutospacing="0" w:after="0" w:afterAutospacing="0"/>
        <w:textAlignment w:val="top"/>
        <w:rPr>
          <w:sz w:val="28"/>
          <w:szCs w:val="28"/>
        </w:rPr>
      </w:pPr>
      <w:proofErr w:type="gramStart"/>
      <w:r w:rsidRPr="00BD32BB">
        <w:rPr>
          <w:sz w:val="28"/>
          <w:szCs w:val="28"/>
        </w:rPr>
        <w:t>6.Постановление Правительства Свердловской области «Об утверждении Порядка регламентации и оформления отношений государственной и муниципальной образовательной организации  и родителей (законных представителей) обучающихся, нуждающихся в длительном лечении, а также детей – инвалидов в части организации обучения по основным общеобразовательным программам на дому или медицинских организациях, находящихся на территории Свердловской области» от. 23.04.2015года№ 270-ПП</w:t>
      </w:r>
      <w:proofErr w:type="gramEnd"/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7.Федеральный перечень учебников, рекомендованных (допущенных) Министерством образования и науки РФ к использованию в образовательном процессе в специальных (коррекционных) образовательных учреждениях на учебный год;</w:t>
      </w:r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8.Приказ</w:t>
      </w:r>
      <w:r w:rsidRPr="00BD32BB">
        <w:rPr>
          <w:rFonts w:ascii="Times New Roman" w:hAnsi="Times New Roman"/>
          <w:bCs/>
          <w:sz w:val="28"/>
          <w:szCs w:val="28"/>
        </w:rPr>
        <w:t xml:space="preserve"> Минобразования РФ от 10.04.2002 N 29/2065-п </w:t>
      </w:r>
      <w:r w:rsidRPr="00BD32BB">
        <w:rPr>
          <w:rFonts w:ascii="Times New Roman" w:hAnsi="Times New Roman"/>
          <w:bCs/>
          <w:kern w:val="36"/>
          <w:sz w:val="28"/>
          <w:szCs w:val="28"/>
        </w:rPr>
        <w:t>«Об утверждении учебных планов специальных (коррекционных) образовательных учреждений для обучающихся, воспитанников с отклонениями в развитии»</w:t>
      </w:r>
      <w:r w:rsidRPr="00BD32BB">
        <w:rPr>
          <w:rFonts w:ascii="Times New Roman" w:hAnsi="Times New Roman"/>
          <w:sz w:val="28"/>
          <w:szCs w:val="28"/>
        </w:rPr>
        <w:t>;</w:t>
      </w:r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9.Примерные основные образовательные программы, рекомендованные к использованию Министерством образования и науки Российской Федерации;</w:t>
      </w:r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10.Концепция духовно-нравственного развития и воспитания личности гражданина России;</w:t>
      </w:r>
    </w:p>
    <w:p w:rsidR="006B6C93" w:rsidRPr="00BD32BB" w:rsidRDefault="006B6C93" w:rsidP="006B6C93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bCs/>
          <w:sz w:val="28"/>
          <w:szCs w:val="28"/>
        </w:rPr>
        <w:t>11.Закон Свердловской области от 15 июля 2013 года № 78-ОЗ «Об образовании в Свердловской области»;</w:t>
      </w:r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12.Закон Свердловской области от 23.10.1995 № 28-ОЗ «О защите прав ребенка» (с последующими изменениями и дополнениями);</w:t>
      </w:r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13.Устав ГКОУ «Красноуфимская школ</w:t>
      </w:r>
      <w:proofErr w:type="gramStart"/>
      <w:r w:rsidRPr="00BD32BB">
        <w:rPr>
          <w:rFonts w:ascii="Times New Roman" w:hAnsi="Times New Roman"/>
          <w:sz w:val="28"/>
          <w:szCs w:val="28"/>
        </w:rPr>
        <w:t>а-</w:t>
      </w:r>
      <w:proofErr w:type="gramEnd"/>
      <w:r w:rsidRPr="00BD32BB">
        <w:rPr>
          <w:rFonts w:ascii="Times New Roman" w:hAnsi="Times New Roman"/>
          <w:sz w:val="28"/>
          <w:szCs w:val="28"/>
        </w:rPr>
        <w:t xml:space="preserve"> интернат», (</w:t>
      </w:r>
      <w:r w:rsidRPr="00BD32BB">
        <w:rPr>
          <w:rFonts w:ascii="Times New Roman" w:hAnsi="Times New Roman"/>
          <w:color w:val="000000"/>
          <w:sz w:val="28"/>
          <w:szCs w:val="28"/>
        </w:rPr>
        <w:t xml:space="preserve">утверждён приказом </w:t>
      </w:r>
      <w:r w:rsidRPr="00BD32BB">
        <w:rPr>
          <w:rFonts w:ascii="Times New Roman" w:hAnsi="Times New Roman"/>
          <w:sz w:val="28"/>
          <w:szCs w:val="28"/>
        </w:rPr>
        <w:t xml:space="preserve">Министерства общего и профессионального образования Свердловской области от 31.08.2015г  №417-Д), </w:t>
      </w:r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14.Локальные акты ГКОУ СО Красноуфимская школ</w:t>
      </w:r>
      <w:proofErr w:type="gramStart"/>
      <w:r w:rsidRPr="00BD32BB">
        <w:rPr>
          <w:rFonts w:ascii="Times New Roman" w:hAnsi="Times New Roman"/>
          <w:sz w:val="28"/>
          <w:szCs w:val="28"/>
        </w:rPr>
        <w:t>а-</w:t>
      </w:r>
      <w:proofErr w:type="gramEnd"/>
      <w:r w:rsidRPr="00BD32BB">
        <w:rPr>
          <w:rFonts w:ascii="Times New Roman" w:hAnsi="Times New Roman"/>
          <w:sz w:val="28"/>
          <w:szCs w:val="28"/>
        </w:rPr>
        <w:t xml:space="preserve"> интернат».</w:t>
      </w:r>
    </w:p>
    <w:p w:rsidR="006B6C93" w:rsidRDefault="006B6C93" w:rsidP="006B6C93">
      <w:pPr>
        <w:pStyle w:val="ac"/>
        <w:spacing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6B6C93" w:rsidRDefault="006B6C93" w:rsidP="006B6C93">
      <w:pPr>
        <w:pStyle w:val="ac"/>
        <w:spacing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6B6C93" w:rsidRDefault="006B6C93" w:rsidP="006B6C93">
      <w:pPr>
        <w:pStyle w:val="ac"/>
        <w:spacing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6B6C93" w:rsidRDefault="006B6C93" w:rsidP="006B6C93">
      <w:pPr>
        <w:pStyle w:val="ac"/>
        <w:spacing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6B6C93" w:rsidRDefault="006B6C93" w:rsidP="006B6C93">
      <w:pPr>
        <w:pStyle w:val="ac"/>
        <w:spacing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98481C" w:rsidRPr="005A0673" w:rsidRDefault="002814AE" w:rsidP="005F1C9E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1.1.</w:t>
      </w:r>
      <w:r w:rsidR="000F18E1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98481C" w:rsidRPr="005A0673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Особые образовательные потребности </w:t>
      </w:r>
      <w:proofErr w:type="gramStart"/>
      <w:r w:rsidR="0098481C" w:rsidRPr="005A0673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  <w:proofErr w:type="gramEnd"/>
      <w:r w:rsidR="005F1C9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8481C" w:rsidRPr="005A0673">
        <w:rPr>
          <w:rFonts w:ascii="Times New Roman" w:hAnsi="Times New Roman"/>
          <w:b/>
          <w:bCs/>
          <w:color w:val="000000"/>
          <w:sz w:val="28"/>
          <w:szCs w:val="28"/>
        </w:rPr>
        <w:t>с легкой умственной отсталостью</w:t>
      </w:r>
      <w:r w:rsidR="005F1C9E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8481C" w:rsidRPr="005A0673">
        <w:rPr>
          <w:rFonts w:ascii="Times New Roman" w:hAnsi="Times New Roman"/>
          <w:b/>
          <w:bCs/>
          <w:color w:val="000000"/>
          <w:sz w:val="28"/>
          <w:szCs w:val="28"/>
        </w:rPr>
        <w:t>(интеллектуальными нарушениями)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A"/>
          <w:sz w:val="28"/>
          <w:szCs w:val="28"/>
        </w:rPr>
      </w:pPr>
      <w:r w:rsidRPr="005A0673">
        <w:rPr>
          <w:rFonts w:ascii="Times New Roman" w:hAnsi="Times New Roman"/>
          <w:color w:val="00000A"/>
          <w:sz w:val="28"/>
          <w:szCs w:val="28"/>
        </w:rPr>
        <w:t xml:space="preserve">     Недоразвитие </w:t>
      </w:r>
      <w:proofErr w:type="gramStart"/>
      <w:r w:rsidRPr="005A0673">
        <w:rPr>
          <w:rFonts w:ascii="Times New Roman" w:hAnsi="Times New Roman"/>
          <w:color w:val="00000A"/>
          <w:sz w:val="28"/>
          <w:szCs w:val="28"/>
        </w:rPr>
        <w:t>познавательной</w:t>
      </w:r>
      <w:proofErr w:type="gramEnd"/>
      <w:r w:rsidRPr="005A0673">
        <w:rPr>
          <w:rFonts w:ascii="Times New Roman" w:hAnsi="Times New Roman"/>
          <w:color w:val="00000A"/>
          <w:sz w:val="28"/>
          <w:szCs w:val="28"/>
        </w:rPr>
        <w:t>, эмоционально-волевой и личностной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A0673">
        <w:rPr>
          <w:rFonts w:ascii="Times New Roman" w:hAnsi="Times New Roman"/>
          <w:color w:val="00000A"/>
          <w:sz w:val="28"/>
          <w:szCs w:val="28"/>
        </w:rPr>
        <w:t xml:space="preserve">сфер обучающихся с умственной отсталостью </w:t>
      </w:r>
      <w:r w:rsidRPr="005A0673">
        <w:rPr>
          <w:rFonts w:ascii="Times New Roman" w:hAnsi="Times New Roman"/>
          <w:color w:val="000000"/>
          <w:sz w:val="28"/>
          <w:szCs w:val="28"/>
        </w:rPr>
        <w:t>(интеллектуальными</w:t>
      </w:r>
      <w:proofErr w:type="gramEnd"/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A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 xml:space="preserve">нарушениями) </w:t>
      </w:r>
      <w:r w:rsidRPr="005A0673">
        <w:rPr>
          <w:rFonts w:ascii="Times New Roman" w:hAnsi="Times New Roman"/>
          <w:color w:val="00000A"/>
          <w:sz w:val="28"/>
          <w:szCs w:val="28"/>
        </w:rPr>
        <w:t xml:space="preserve">проявляется не только в </w:t>
      </w:r>
      <w:proofErr w:type="gramStart"/>
      <w:r w:rsidRPr="005A0673">
        <w:rPr>
          <w:rFonts w:ascii="Times New Roman" w:hAnsi="Times New Roman"/>
          <w:color w:val="00000A"/>
          <w:sz w:val="28"/>
          <w:szCs w:val="28"/>
        </w:rPr>
        <w:t>качественных</w:t>
      </w:r>
      <w:proofErr w:type="gramEnd"/>
      <w:r w:rsidRPr="005A0673">
        <w:rPr>
          <w:rFonts w:ascii="Times New Roman" w:hAnsi="Times New Roman"/>
          <w:color w:val="00000A"/>
          <w:sz w:val="28"/>
          <w:szCs w:val="28"/>
        </w:rPr>
        <w:t xml:space="preserve"> и количественных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5A0673">
        <w:rPr>
          <w:rFonts w:ascii="Times New Roman" w:hAnsi="Times New Roman"/>
          <w:color w:val="00000A"/>
          <w:sz w:val="28"/>
          <w:szCs w:val="28"/>
        </w:rPr>
        <w:t>отклонениях</w:t>
      </w:r>
      <w:proofErr w:type="gramEnd"/>
      <w:r w:rsidRPr="005A0673">
        <w:rPr>
          <w:rFonts w:ascii="Times New Roman" w:hAnsi="Times New Roman"/>
          <w:color w:val="00000A"/>
          <w:sz w:val="28"/>
          <w:szCs w:val="28"/>
        </w:rPr>
        <w:t xml:space="preserve"> от нормы, но и в глубоком своеобразии их социализации. Они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5A0673">
        <w:rPr>
          <w:rFonts w:ascii="Times New Roman" w:hAnsi="Times New Roman"/>
          <w:color w:val="00000A"/>
          <w:sz w:val="28"/>
          <w:szCs w:val="28"/>
        </w:rPr>
        <w:t>способны</w:t>
      </w:r>
      <w:proofErr w:type="gramEnd"/>
      <w:r w:rsidRPr="005A0673">
        <w:rPr>
          <w:rFonts w:ascii="Times New Roman" w:hAnsi="Times New Roman"/>
          <w:color w:val="00000A"/>
          <w:sz w:val="28"/>
          <w:szCs w:val="28"/>
        </w:rPr>
        <w:t xml:space="preserve"> к развитию, хотя оно и осуществляется замедленно, атипично, а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A"/>
          <w:sz w:val="28"/>
          <w:szCs w:val="28"/>
        </w:rPr>
      </w:pPr>
      <w:r w:rsidRPr="005A0673">
        <w:rPr>
          <w:rFonts w:ascii="Times New Roman" w:hAnsi="Times New Roman"/>
          <w:color w:val="00000A"/>
          <w:sz w:val="28"/>
          <w:szCs w:val="28"/>
        </w:rPr>
        <w:t>иногда с резкими изменениями всей психической деятельности ребёнка. При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5A0673">
        <w:rPr>
          <w:rFonts w:ascii="Times New Roman" w:hAnsi="Times New Roman"/>
          <w:color w:val="00000A"/>
          <w:sz w:val="28"/>
          <w:szCs w:val="28"/>
        </w:rPr>
        <w:t>этом</w:t>
      </w:r>
      <w:proofErr w:type="gramEnd"/>
      <w:r w:rsidRPr="005A0673">
        <w:rPr>
          <w:rFonts w:ascii="Times New Roman" w:hAnsi="Times New Roman"/>
          <w:color w:val="00000A"/>
          <w:sz w:val="28"/>
          <w:szCs w:val="28"/>
        </w:rPr>
        <w:t>, несмотря на многообразие индивидуальных вариантов структуры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A"/>
          <w:sz w:val="28"/>
          <w:szCs w:val="28"/>
        </w:rPr>
      </w:pPr>
      <w:r w:rsidRPr="005A0673">
        <w:rPr>
          <w:rFonts w:ascii="Times New Roman" w:hAnsi="Times New Roman"/>
          <w:color w:val="00000A"/>
          <w:sz w:val="28"/>
          <w:szCs w:val="28"/>
        </w:rPr>
        <w:t xml:space="preserve">данного нарушения, перспективы образования детей </w:t>
      </w:r>
      <w:proofErr w:type="gramStart"/>
      <w:r w:rsidRPr="005A0673">
        <w:rPr>
          <w:rFonts w:ascii="Times New Roman" w:hAnsi="Times New Roman"/>
          <w:color w:val="00000A"/>
          <w:sz w:val="28"/>
          <w:szCs w:val="28"/>
        </w:rPr>
        <w:t>с</w:t>
      </w:r>
      <w:proofErr w:type="gramEnd"/>
      <w:r w:rsidRPr="005A0673">
        <w:rPr>
          <w:rFonts w:ascii="Times New Roman" w:hAnsi="Times New Roman"/>
          <w:color w:val="00000A"/>
          <w:sz w:val="28"/>
          <w:szCs w:val="28"/>
        </w:rPr>
        <w:t xml:space="preserve"> умственной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A"/>
          <w:sz w:val="28"/>
          <w:szCs w:val="28"/>
        </w:rPr>
      </w:pPr>
      <w:r w:rsidRPr="005A0673">
        <w:rPr>
          <w:rFonts w:ascii="Times New Roman" w:hAnsi="Times New Roman"/>
          <w:color w:val="00000A"/>
          <w:sz w:val="28"/>
          <w:szCs w:val="28"/>
        </w:rPr>
        <w:t xml:space="preserve">отсталостью (интеллектуальными нарушениями) </w:t>
      </w:r>
      <w:proofErr w:type="gramStart"/>
      <w:r w:rsidRPr="005A0673">
        <w:rPr>
          <w:rFonts w:ascii="Times New Roman" w:hAnsi="Times New Roman"/>
          <w:color w:val="00000A"/>
          <w:sz w:val="28"/>
          <w:szCs w:val="28"/>
        </w:rPr>
        <w:t>детерминированы</w:t>
      </w:r>
      <w:proofErr w:type="gramEnd"/>
      <w:r w:rsidRPr="005A0673">
        <w:rPr>
          <w:rFonts w:ascii="Times New Roman" w:hAnsi="Times New Roman"/>
          <w:color w:val="00000A"/>
          <w:sz w:val="28"/>
          <w:szCs w:val="28"/>
        </w:rPr>
        <w:t xml:space="preserve"> в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A"/>
          <w:sz w:val="28"/>
          <w:szCs w:val="28"/>
        </w:rPr>
      </w:pPr>
      <w:proofErr w:type="gramStart"/>
      <w:r w:rsidRPr="005A0673">
        <w:rPr>
          <w:rFonts w:ascii="Times New Roman" w:hAnsi="Times New Roman"/>
          <w:color w:val="00000A"/>
          <w:sz w:val="28"/>
          <w:szCs w:val="28"/>
        </w:rPr>
        <w:t>основном</w:t>
      </w:r>
      <w:proofErr w:type="gramEnd"/>
      <w:r w:rsidRPr="005A0673">
        <w:rPr>
          <w:rFonts w:ascii="Times New Roman" w:hAnsi="Times New Roman"/>
          <w:color w:val="00000A"/>
          <w:sz w:val="28"/>
          <w:szCs w:val="28"/>
        </w:rPr>
        <w:t xml:space="preserve"> степенью выраженности недоразвития интеллекта, при этом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A"/>
          <w:sz w:val="28"/>
          <w:szCs w:val="28"/>
        </w:rPr>
      </w:pPr>
      <w:r w:rsidRPr="005A0673">
        <w:rPr>
          <w:rFonts w:ascii="Times New Roman" w:hAnsi="Times New Roman"/>
          <w:color w:val="00000A"/>
          <w:sz w:val="28"/>
          <w:szCs w:val="28"/>
        </w:rPr>
        <w:t>образование, в любом случае, остается нецензовым.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 xml:space="preserve">      Современные научные представления об особенностях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 xml:space="preserve">психофизического развития </w:t>
      </w:r>
      <w:proofErr w:type="gramStart"/>
      <w:r w:rsidRPr="005A067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A0673">
        <w:rPr>
          <w:rFonts w:ascii="Times New Roman" w:hAnsi="Times New Roman"/>
          <w:color w:val="000000"/>
          <w:sz w:val="28"/>
          <w:szCs w:val="28"/>
        </w:rPr>
        <w:t xml:space="preserve"> с умственной отсталостью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 xml:space="preserve">(интеллектуальными нарушениями) позволяют выделить </w:t>
      </w:r>
      <w:proofErr w:type="gramStart"/>
      <w:r w:rsidRPr="005A0673">
        <w:rPr>
          <w:rFonts w:ascii="Times New Roman" w:hAnsi="Times New Roman"/>
          <w:color w:val="000000"/>
          <w:sz w:val="28"/>
          <w:szCs w:val="28"/>
        </w:rPr>
        <w:t>образовательные</w:t>
      </w:r>
      <w:proofErr w:type="gramEnd"/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>потребности, как общие для всех обучающихся с ОВЗ, так и специфические</w:t>
      </w:r>
    </w:p>
    <w:p w:rsidR="005F1C9E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 xml:space="preserve">      К общим потребностям относятся: </w:t>
      </w:r>
    </w:p>
    <w:p w:rsidR="0098481C" w:rsidRPr="005A0673" w:rsidRDefault="005F1C9E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-время начала образования;</w:t>
      </w:r>
    </w:p>
    <w:p w:rsidR="005F1C9E" w:rsidRDefault="005F1C9E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8481C" w:rsidRPr="005A0673">
        <w:rPr>
          <w:rFonts w:ascii="Times New Roman" w:hAnsi="Times New Roman"/>
          <w:color w:val="000000"/>
          <w:sz w:val="28"/>
          <w:szCs w:val="28"/>
        </w:rPr>
        <w:t>содержание образования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F1C9E" w:rsidRDefault="005F1C9E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-р</w:t>
      </w:r>
      <w:r w:rsidR="0098481C" w:rsidRPr="005A0673">
        <w:rPr>
          <w:rFonts w:ascii="Times New Roman" w:hAnsi="Times New Roman"/>
          <w:color w:val="000000"/>
          <w:sz w:val="28"/>
          <w:szCs w:val="28"/>
        </w:rPr>
        <w:t>азработка и использование специал</w:t>
      </w:r>
      <w:r>
        <w:rPr>
          <w:rFonts w:ascii="Times New Roman" w:hAnsi="Times New Roman"/>
          <w:color w:val="000000"/>
          <w:sz w:val="28"/>
          <w:szCs w:val="28"/>
        </w:rPr>
        <w:t>ьных методов и средств обучения;</w:t>
      </w:r>
    </w:p>
    <w:p w:rsidR="005F1C9E" w:rsidRDefault="005F1C9E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8481C" w:rsidRPr="005A0673">
        <w:rPr>
          <w:rFonts w:ascii="Times New Roman" w:hAnsi="Times New Roman"/>
          <w:color w:val="000000"/>
          <w:sz w:val="28"/>
          <w:szCs w:val="28"/>
        </w:rPr>
        <w:t>особая организация обучения, расширение границ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481C" w:rsidRPr="005A0673">
        <w:rPr>
          <w:rFonts w:ascii="Times New Roman" w:hAnsi="Times New Roman"/>
          <w:color w:val="000000"/>
          <w:sz w:val="28"/>
          <w:szCs w:val="28"/>
        </w:rPr>
        <w:t>образовательно</w:t>
      </w:r>
      <w:r>
        <w:rPr>
          <w:rFonts w:ascii="Times New Roman" w:hAnsi="Times New Roman"/>
          <w:color w:val="000000"/>
          <w:sz w:val="28"/>
          <w:szCs w:val="28"/>
        </w:rPr>
        <w:t>го пространства;</w:t>
      </w:r>
    </w:p>
    <w:p w:rsidR="0098481C" w:rsidRPr="005A0673" w:rsidRDefault="005F1C9E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8481C" w:rsidRPr="005A0673">
        <w:rPr>
          <w:rFonts w:ascii="Times New Roman" w:hAnsi="Times New Roman"/>
          <w:color w:val="000000"/>
          <w:sz w:val="28"/>
          <w:szCs w:val="28"/>
        </w:rPr>
        <w:t>продолжительность образования 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481C" w:rsidRPr="005A0673">
        <w:rPr>
          <w:rFonts w:ascii="Times New Roman" w:hAnsi="Times New Roman"/>
          <w:color w:val="000000"/>
          <w:sz w:val="28"/>
          <w:szCs w:val="28"/>
        </w:rPr>
        <w:t>определение круга лиц, участвующих в образовательном процессе.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 xml:space="preserve">       Для </w:t>
      </w:r>
      <w:proofErr w:type="gramStart"/>
      <w:r w:rsidRPr="005A067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A0673">
        <w:rPr>
          <w:rFonts w:ascii="Times New Roman" w:hAnsi="Times New Roman"/>
          <w:color w:val="000000"/>
          <w:sz w:val="28"/>
          <w:szCs w:val="28"/>
        </w:rPr>
        <w:t xml:space="preserve"> с легкой умственной отсталостью (интеллектуальными нарушениями) характерны следующие специфические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>образовательные потребности:</w:t>
      </w:r>
    </w:p>
    <w:p w:rsidR="0098481C" w:rsidRPr="005A0673" w:rsidRDefault="005F1C9E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8481C" w:rsidRPr="005A0673">
        <w:rPr>
          <w:rFonts w:ascii="Times New Roman" w:hAnsi="Times New Roman"/>
          <w:color w:val="000000"/>
          <w:sz w:val="28"/>
          <w:szCs w:val="28"/>
        </w:rPr>
        <w:t xml:space="preserve"> раннее получение специальной помощи средствами образования;</w:t>
      </w:r>
    </w:p>
    <w:p w:rsidR="0098481C" w:rsidRPr="005A0673" w:rsidRDefault="005F1C9E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8481C" w:rsidRPr="005A0673">
        <w:rPr>
          <w:rFonts w:ascii="Times New Roman" w:hAnsi="Times New Roman"/>
          <w:color w:val="000000"/>
          <w:sz w:val="28"/>
          <w:szCs w:val="28"/>
        </w:rPr>
        <w:t xml:space="preserve"> обязательность непрерывности коррекционно-развивающего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 xml:space="preserve">процесса, реализуемого, как через содержание предметных областей, так и </w:t>
      </w:r>
      <w:proofErr w:type="gramStart"/>
      <w:r w:rsidRPr="005A067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A0673">
        <w:rPr>
          <w:rFonts w:ascii="Times New Roman" w:hAnsi="Times New Roman"/>
          <w:color w:val="000000"/>
          <w:sz w:val="28"/>
          <w:szCs w:val="28"/>
        </w:rPr>
        <w:t>процессе</w:t>
      </w:r>
      <w:proofErr w:type="gramEnd"/>
      <w:r w:rsidRPr="005A0673">
        <w:rPr>
          <w:rFonts w:ascii="Times New Roman" w:hAnsi="Times New Roman"/>
          <w:color w:val="000000"/>
          <w:sz w:val="28"/>
          <w:szCs w:val="28"/>
        </w:rPr>
        <w:t xml:space="preserve"> коррекционной работы;</w:t>
      </w:r>
    </w:p>
    <w:p w:rsidR="0098481C" w:rsidRPr="005A0673" w:rsidRDefault="005F1C9E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8481C" w:rsidRPr="005A0673">
        <w:rPr>
          <w:rFonts w:ascii="Times New Roman" w:hAnsi="Times New Roman"/>
          <w:color w:val="000000"/>
          <w:sz w:val="28"/>
          <w:szCs w:val="28"/>
        </w:rPr>
        <w:t xml:space="preserve"> научный, практико-ориентированный, действенный характер содержа-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>ния образования;</w:t>
      </w:r>
    </w:p>
    <w:p w:rsidR="0098481C" w:rsidRPr="005A0673" w:rsidRDefault="005F1C9E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8481C" w:rsidRPr="005A0673">
        <w:rPr>
          <w:rFonts w:ascii="Times New Roman" w:hAnsi="Times New Roman"/>
          <w:color w:val="000000"/>
          <w:sz w:val="28"/>
          <w:szCs w:val="28"/>
        </w:rPr>
        <w:t xml:space="preserve"> доступность содержания познавательных задач, реализуемых </w:t>
      </w:r>
      <w:proofErr w:type="gramStart"/>
      <w:r w:rsidR="0098481C" w:rsidRPr="005A0673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A0673">
        <w:rPr>
          <w:rFonts w:ascii="Times New Roman" w:hAnsi="Times New Roman"/>
          <w:color w:val="000000"/>
          <w:sz w:val="28"/>
          <w:szCs w:val="28"/>
        </w:rPr>
        <w:t>процессе</w:t>
      </w:r>
      <w:proofErr w:type="gramEnd"/>
      <w:r w:rsidRPr="005A0673">
        <w:rPr>
          <w:rFonts w:ascii="Times New Roman" w:hAnsi="Times New Roman"/>
          <w:color w:val="000000"/>
          <w:sz w:val="28"/>
          <w:szCs w:val="28"/>
        </w:rPr>
        <w:t xml:space="preserve"> образования;</w:t>
      </w:r>
    </w:p>
    <w:p w:rsidR="0098481C" w:rsidRPr="005A0673" w:rsidRDefault="005F1C9E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8481C" w:rsidRPr="005A0673">
        <w:rPr>
          <w:rFonts w:ascii="Times New Roman" w:hAnsi="Times New Roman"/>
          <w:color w:val="000000"/>
          <w:sz w:val="28"/>
          <w:szCs w:val="28"/>
        </w:rPr>
        <w:t xml:space="preserve"> систематическая актуализация </w:t>
      </w:r>
      <w:proofErr w:type="gramStart"/>
      <w:r w:rsidR="0098481C" w:rsidRPr="005A0673">
        <w:rPr>
          <w:rFonts w:ascii="Times New Roman" w:hAnsi="Times New Roman"/>
          <w:color w:val="000000"/>
          <w:sz w:val="28"/>
          <w:szCs w:val="28"/>
        </w:rPr>
        <w:t>сформированных</w:t>
      </w:r>
      <w:proofErr w:type="gramEnd"/>
      <w:r w:rsidR="0098481C" w:rsidRPr="005A0673">
        <w:rPr>
          <w:rFonts w:ascii="Times New Roman" w:hAnsi="Times New Roman"/>
          <w:color w:val="000000"/>
          <w:sz w:val="28"/>
          <w:szCs w:val="28"/>
        </w:rPr>
        <w:t xml:space="preserve"> у обучающихся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>знаний и умений; специальное обучение их «переносу» с учетом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>изменяющихся условий учебных, познавательных, трудовых и других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>ситуаций;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 xml:space="preserve">· </w:t>
      </w:r>
      <w:proofErr w:type="gramStart"/>
      <w:r w:rsidRPr="005A0673">
        <w:rPr>
          <w:rFonts w:ascii="Times New Roman" w:hAnsi="Times New Roman"/>
          <w:color w:val="000000"/>
          <w:sz w:val="28"/>
          <w:szCs w:val="28"/>
        </w:rPr>
        <w:t>обеспечении</w:t>
      </w:r>
      <w:proofErr w:type="gramEnd"/>
      <w:r w:rsidRPr="005A0673">
        <w:rPr>
          <w:rFonts w:ascii="Times New Roman" w:hAnsi="Times New Roman"/>
          <w:color w:val="000000"/>
          <w:sz w:val="28"/>
          <w:szCs w:val="28"/>
        </w:rPr>
        <w:t xml:space="preserve"> особой пространственной и временной организации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>общеобразовательной среды с учетом функционального состояния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>центральной нервной системы и нейродинамики психических процессов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A067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A0673">
        <w:rPr>
          <w:rFonts w:ascii="Times New Roman" w:hAnsi="Times New Roman"/>
          <w:color w:val="000000"/>
          <w:sz w:val="28"/>
          <w:szCs w:val="28"/>
        </w:rPr>
        <w:t xml:space="preserve"> с умственной отсталостью (интеллектуальными нарушениями);</w:t>
      </w:r>
    </w:p>
    <w:p w:rsidR="0098481C" w:rsidRPr="005A0673" w:rsidRDefault="005F1C9E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8481C" w:rsidRPr="005A0673">
        <w:rPr>
          <w:rFonts w:ascii="Times New Roman" w:hAnsi="Times New Roman"/>
          <w:color w:val="000000"/>
          <w:sz w:val="28"/>
          <w:szCs w:val="28"/>
        </w:rPr>
        <w:t xml:space="preserve"> использование преимущественно позитивных сре</w:t>
      </w:r>
      <w:proofErr w:type="gramStart"/>
      <w:r w:rsidR="0098481C" w:rsidRPr="005A0673">
        <w:rPr>
          <w:rFonts w:ascii="Times New Roman" w:hAnsi="Times New Roman"/>
          <w:color w:val="000000"/>
          <w:sz w:val="28"/>
          <w:szCs w:val="28"/>
        </w:rPr>
        <w:t>дств ст</w:t>
      </w:r>
      <w:proofErr w:type="gramEnd"/>
      <w:r w:rsidR="0098481C" w:rsidRPr="005A0673">
        <w:rPr>
          <w:rFonts w:ascii="Times New Roman" w:hAnsi="Times New Roman"/>
          <w:color w:val="000000"/>
          <w:sz w:val="28"/>
          <w:szCs w:val="28"/>
        </w:rPr>
        <w:t>имуляции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 xml:space="preserve">деятельности и поведения </w:t>
      </w:r>
      <w:proofErr w:type="gramStart"/>
      <w:r w:rsidRPr="005A067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A0673">
        <w:rPr>
          <w:rFonts w:ascii="Times New Roman" w:hAnsi="Times New Roman"/>
          <w:color w:val="000000"/>
          <w:sz w:val="28"/>
          <w:szCs w:val="28"/>
        </w:rPr>
        <w:t>, демонстрирующих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lastRenderedPageBreak/>
        <w:t>доброжелательное и уважительное отношение к ним;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 xml:space="preserve">·развитие мотивации и интереса к познанию окружающего мира </w:t>
      </w:r>
      <w:proofErr w:type="gramStart"/>
      <w:r w:rsidRPr="005A0673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>учетом возрастных и индивидуальных особенностей ребенка к обучению и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>социальному взаимодействию со средой;</w:t>
      </w:r>
    </w:p>
    <w:p w:rsidR="0098481C" w:rsidRPr="005A0673" w:rsidRDefault="005F1C9E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8481C" w:rsidRPr="005A0673">
        <w:rPr>
          <w:rFonts w:ascii="Times New Roman" w:hAnsi="Times New Roman"/>
          <w:color w:val="000000"/>
          <w:sz w:val="28"/>
          <w:szCs w:val="28"/>
        </w:rPr>
        <w:t>специальное обучение способам усвоения общественного опыта ―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 xml:space="preserve">умений действовать совместно с взрослым, по показу, подражанию </w:t>
      </w:r>
      <w:proofErr w:type="gramStart"/>
      <w:r w:rsidRPr="005A0673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>словесной инструкции;</w:t>
      </w:r>
    </w:p>
    <w:p w:rsidR="0098481C" w:rsidRPr="005A0673" w:rsidRDefault="005F1C9E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98481C" w:rsidRPr="005A0673">
        <w:rPr>
          <w:rFonts w:ascii="Times New Roman" w:hAnsi="Times New Roman"/>
          <w:color w:val="000000"/>
          <w:sz w:val="28"/>
          <w:szCs w:val="28"/>
        </w:rPr>
        <w:t xml:space="preserve">· стимуляция познавательной активности, формирование </w:t>
      </w:r>
      <w:proofErr w:type="gramStart"/>
      <w:r w:rsidR="0098481C" w:rsidRPr="005A0673">
        <w:rPr>
          <w:rFonts w:ascii="Times New Roman" w:hAnsi="Times New Roman"/>
          <w:color w:val="000000"/>
          <w:sz w:val="28"/>
          <w:szCs w:val="28"/>
        </w:rPr>
        <w:t>позитивного</w:t>
      </w:r>
      <w:proofErr w:type="gramEnd"/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>отношения к окружающему миру.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>Удовлетворение перечисленных особых образовательных потребностей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A067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A0673">
        <w:rPr>
          <w:rFonts w:ascii="Times New Roman" w:hAnsi="Times New Roman"/>
          <w:color w:val="000000"/>
          <w:sz w:val="28"/>
          <w:szCs w:val="28"/>
        </w:rPr>
        <w:t xml:space="preserve"> возможно на основе реализации личностно-ориентированного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 xml:space="preserve">подхода к воспитанию и обучению </w:t>
      </w:r>
      <w:proofErr w:type="gramStart"/>
      <w:r w:rsidRPr="005A0673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5A0673">
        <w:rPr>
          <w:rFonts w:ascii="Times New Roman" w:hAnsi="Times New Roman"/>
          <w:color w:val="000000"/>
          <w:sz w:val="28"/>
          <w:szCs w:val="28"/>
        </w:rPr>
        <w:t xml:space="preserve"> через изменение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>содержания обучения и совершенствование методов и приемов работы. В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 xml:space="preserve">свою очередь, это позволит формировать </w:t>
      </w:r>
      <w:proofErr w:type="gramStart"/>
      <w:r w:rsidRPr="005A0673">
        <w:rPr>
          <w:rFonts w:ascii="Times New Roman" w:hAnsi="Times New Roman"/>
          <w:color w:val="000000"/>
          <w:sz w:val="28"/>
          <w:szCs w:val="28"/>
        </w:rPr>
        <w:t>возрастные</w:t>
      </w:r>
      <w:proofErr w:type="gramEnd"/>
      <w:r w:rsidRPr="005A0673">
        <w:rPr>
          <w:rFonts w:ascii="Times New Roman" w:hAnsi="Times New Roman"/>
          <w:color w:val="000000"/>
          <w:sz w:val="28"/>
          <w:szCs w:val="28"/>
        </w:rPr>
        <w:t xml:space="preserve"> психологические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>новообразования и корригировать высшие психические функции в процессе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 xml:space="preserve">изучения </w:t>
      </w:r>
      <w:proofErr w:type="gramStart"/>
      <w:r w:rsidRPr="005A0673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5A0673">
        <w:rPr>
          <w:rFonts w:ascii="Times New Roman" w:hAnsi="Times New Roman"/>
          <w:color w:val="000000"/>
          <w:sz w:val="28"/>
          <w:szCs w:val="28"/>
        </w:rPr>
        <w:t xml:space="preserve"> учебных предметов, а также в ходе проведения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>коррекционно-развивающих занятий.</w:t>
      </w:r>
    </w:p>
    <w:p w:rsidR="0098481C" w:rsidRPr="005A0673" w:rsidRDefault="0098481C" w:rsidP="0098481C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5A0673">
        <w:rPr>
          <w:rFonts w:ascii="Times New Roman" w:hAnsi="Times New Roman"/>
          <w:color w:val="000000"/>
          <w:sz w:val="28"/>
          <w:szCs w:val="28"/>
        </w:rPr>
        <w:t xml:space="preserve">     В ГКОУ СО «Красно</w:t>
      </w:r>
      <w:r>
        <w:rPr>
          <w:rFonts w:ascii="Times New Roman" w:hAnsi="Times New Roman"/>
          <w:color w:val="000000"/>
          <w:sz w:val="28"/>
          <w:szCs w:val="28"/>
        </w:rPr>
        <w:t>уфимская школ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а-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интернат</w:t>
      </w:r>
      <w:r w:rsidRPr="005A0673">
        <w:rPr>
          <w:rFonts w:ascii="Times New Roman" w:hAnsi="Times New Roman"/>
          <w:color w:val="000000"/>
          <w:sz w:val="28"/>
          <w:szCs w:val="28"/>
        </w:rPr>
        <w:t>» созданы условия для получения образования обучающимися с умственной отсталостью (интеллектуальными нарушениями) в соответствии с требованиями Стандарта.</w:t>
      </w:r>
    </w:p>
    <w:p w:rsidR="0098481C" w:rsidRPr="005A0673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 w:rsidRPr="005A0673">
        <w:rPr>
          <w:rFonts w:ascii="Times New Roman" w:hAnsi="Times New Roman"/>
          <w:sz w:val="28"/>
          <w:szCs w:val="28"/>
        </w:rPr>
        <w:t xml:space="preserve">     Продолжительность учебных занятий - 40 минут. </w:t>
      </w:r>
      <w:proofErr w:type="gramStart"/>
      <w:r w:rsidRPr="005A0673">
        <w:rPr>
          <w:rFonts w:ascii="Times New Roman" w:hAnsi="Times New Roman"/>
          <w:sz w:val="28"/>
          <w:szCs w:val="28"/>
        </w:rPr>
        <w:t>При определении продолжительности занятий в 1-м классе используется «ступенчатый» режим обучения: в первом полугодии (в сентябре, октябре − по 3 урока в день по 35 минут каждый, в ноябре-декабре − по 4 урока по 35 минут каждый; январь-май − по 4 урока по 40 минут каждый).</w:t>
      </w:r>
      <w:proofErr w:type="gramEnd"/>
      <w:r w:rsidRPr="005A0673">
        <w:rPr>
          <w:rFonts w:ascii="Times New Roman" w:hAnsi="Times New Roman"/>
          <w:sz w:val="28"/>
          <w:szCs w:val="28"/>
        </w:rPr>
        <w:t xml:space="preserve"> Динамическая пауза в 1-4 классах проводится после 2-го урока, в 5-9 классах – после 3-го урока.       Продолжительность динамической паузы – 40 минут. Организация уроков и внеурочной деятельности проходит в охранительном режиме:</w:t>
      </w:r>
    </w:p>
    <w:p w:rsidR="0098481C" w:rsidRPr="005A0673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 w:rsidRPr="005A0673">
        <w:rPr>
          <w:rFonts w:ascii="Times New Roman" w:hAnsi="Times New Roman"/>
          <w:sz w:val="28"/>
          <w:szCs w:val="28"/>
        </w:rPr>
        <w:t>- для предупреждения утомления обучающихся в течение урока провод</w:t>
      </w:r>
      <w:r>
        <w:rPr>
          <w:rFonts w:ascii="Times New Roman" w:hAnsi="Times New Roman"/>
          <w:sz w:val="28"/>
          <w:szCs w:val="28"/>
        </w:rPr>
        <w:t>ится физ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ауза</w:t>
      </w:r>
      <w:r w:rsidRPr="005A0673">
        <w:rPr>
          <w:rFonts w:ascii="Times New Roman" w:hAnsi="Times New Roman"/>
          <w:sz w:val="28"/>
          <w:szCs w:val="28"/>
        </w:rPr>
        <w:t>, обязательная смена видов деятельности обучающихся, создание на уроках комфортной обстановки ( тон речи учителя и др.)</w:t>
      </w:r>
    </w:p>
    <w:p w:rsidR="0098481C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 w:rsidRPr="005A0673">
        <w:rPr>
          <w:rFonts w:ascii="Times New Roman" w:hAnsi="Times New Roman"/>
          <w:sz w:val="28"/>
          <w:szCs w:val="28"/>
        </w:rPr>
        <w:t>Наполняемость классов до 12 человек.</w:t>
      </w:r>
    </w:p>
    <w:p w:rsidR="0098481C" w:rsidRPr="005A0673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 w:rsidRPr="005A0673">
        <w:rPr>
          <w:rFonts w:ascii="Times New Roman" w:hAnsi="Times New Roman"/>
          <w:sz w:val="28"/>
          <w:szCs w:val="28"/>
        </w:rPr>
        <w:t xml:space="preserve">       Продолжительность учебной недели в течение всех лет обучения – 5 дней. Пятидневная рабочая неделя устанавливается в целях сохранения и укрепления здоровья обучающихся. Обучение проходит в одну смену.    Продолжительность учебного года на первой ступени общего образования составляет 34 недели, в  1-м классе — 33 недели.</w:t>
      </w:r>
    </w:p>
    <w:p w:rsidR="0098481C" w:rsidRPr="005A0673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 w:rsidRPr="005A0673">
        <w:rPr>
          <w:rFonts w:ascii="Times New Roman" w:hAnsi="Times New Roman"/>
          <w:sz w:val="28"/>
          <w:szCs w:val="28"/>
        </w:rPr>
        <w:t xml:space="preserve">        Продолжительность каникул в течение учебного года составляет не менее 30 календарных дней, летом — не менее 8 недель. Для </w:t>
      </w:r>
      <w:proofErr w:type="gramStart"/>
      <w:r w:rsidRPr="005A067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A0673">
        <w:rPr>
          <w:rFonts w:ascii="Times New Roman" w:hAnsi="Times New Roman"/>
          <w:sz w:val="28"/>
          <w:szCs w:val="28"/>
        </w:rPr>
        <w:t xml:space="preserve"> в 1 классе устанавливаются в течение года дополнительные недельные каникулы.</w:t>
      </w:r>
    </w:p>
    <w:p w:rsidR="0098481C" w:rsidRPr="005A0673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 w:rsidRPr="005A0673">
        <w:rPr>
          <w:rFonts w:ascii="Times New Roman" w:hAnsi="Times New Roman"/>
          <w:sz w:val="28"/>
          <w:szCs w:val="28"/>
        </w:rPr>
        <w:t xml:space="preserve">       В ГКОУ СО «Красно</w:t>
      </w:r>
      <w:r>
        <w:rPr>
          <w:rFonts w:ascii="Times New Roman" w:hAnsi="Times New Roman"/>
          <w:sz w:val="28"/>
          <w:szCs w:val="28"/>
        </w:rPr>
        <w:t xml:space="preserve">уфимская школа </w:t>
      </w:r>
      <w:proofErr w:type="gramStart"/>
      <w:r>
        <w:rPr>
          <w:rFonts w:ascii="Times New Roman" w:hAnsi="Times New Roman"/>
          <w:sz w:val="28"/>
          <w:szCs w:val="28"/>
        </w:rPr>
        <w:t>–и</w:t>
      </w:r>
      <w:proofErr w:type="gramEnd"/>
      <w:r>
        <w:rPr>
          <w:rFonts w:ascii="Times New Roman" w:hAnsi="Times New Roman"/>
          <w:sz w:val="28"/>
          <w:szCs w:val="28"/>
        </w:rPr>
        <w:t xml:space="preserve">нтернат» </w:t>
      </w:r>
      <w:r w:rsidRPr="005A0673">
        <w:rPr>
          <w:rFonts w:ascii="Times New Roman" w:hAnsi="Times New Roman"/>
          <w:sz w:val="28"/>
          <w:szCs w:val="28"/>
        </w:rPr>
        <w:t xml:space="preserve"> функционируют специализированные кабинеты:</w:t>
      </w:r>
    </w:p>
    <w:p w:rsidR="0098481C" w:rsidRPr="005A0673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кабинет</w:t>
      </w:r>
      <w:r w:rsidRPr="005A0673">
        <w:rPr>
          <w:rFonts w:ascii="Times New Roman" w:hAnsi="Times New Roman"/>
          <w:sz w:val="28"/>
          <w:szCs w:val="28"/>
        </w:rPr>
        <w:t xml:space="preserve"> логопед</w:t>
      </w:r>
      <w:r>
        <w:rPr>
          <w:rFonts w:ascii="Times New Roman" w:hAnsi="Times New Roman"/>
          <w:sz w:val="28"/>
          <w:szCs w:val="28"/>
        </w:rPr>
        <w:t>а,  кабинет</w:t>
      </w:r>
      <w:r w:rsidRPr="005A0673">
        <w:rPr>
          <w:rFonts w:ascii="Times New Roman" w:hAnsi="Times New Roman"/>
          <w:sz w:val="28"/>
          <w:szCs w:val="28"/>
        </w:rPr>
        <w:t xml:space="preserve"> психолог</w:t>
      </w:r>
      <w:r>
        <w:rPr>
          <w:rFonts w:ascii="Times New Roman" w:hAnsi="Times New Roman"/>
          <w:sz w:val="28"/>
          <w:szCs w:val="28"/>
        </w:rPr>
        <w:t xml:space="preserve">а, готовится к лицензированию </w:t>
      </w:r>
      <w:r w:rsidRPr="005A0673">
        <w:rPr>
          <w:rFonts w:ascii="Times New Roman" w:hAnsi="Times New Roman"/>
          <w:sz w:val="28"/>
          <w:szCs w:val="28"/>
        </w:rPr>
        <w:t xml:space="preserve"> медицинский кабинет, процедурный кабинет,</w:t>
      </w:r>
      <w:r w:rsidR="005F1C9E">
        <w:rPr>
          <w:rFonts w:ascii="Times New Roman" w:hAnsi="Times New Roman"/>
          <w:sz w:val="28"/>
          <w:szCs w:val="28"/>
        </w:rPr>
        <w:t xml:space="preserve"> </w:t>
      </w:r>
      <w:r w:rsidRPr="005A0673">
        <w:rPr>
          <w:rFonts w:ascii="Times New Roman" w:hAnsi="Times New Roman"/>
          <w:sz w:val="28"/>
          <w:szCs w:val="28"/>
        </w:rPr>
        <w:t>изолятор;</w:t>
      </w:r>
    </w:p>
    <w:p w:rsidR="0098481C" w:rsidRPr="005A0673" w:rsidRDefault="0098481C" w:rsidP="0098481C">
      <w:pPr>
        <w:spacing w:line="240" w:lineRule="auto"/>
        <w:ind w:left="120" w:right="20" w:firstLine="164"/>
        <w:rPr>
          <w:rFonts w:ascii="Times New Roman" w:hAnsi="Times New Roman"/>
          <w:sz w:val="28"/>
          <w:szCs w:val="28"/>
        </w:rPr>
      </w:pPr>
      <w:r w:rsidRPr="005A0673">
        <w:rPr>
          <w:rFonts w:ascii="Times New Roman" w:hAnsi="Times New Roman"/>
          <w:sz w:val="28"/>
          <w:szCs w:val="28"/>
        </w:rPr>
        <w:lastRenderedPageBreak/>
        <w:t xml:space="preserve">  Под влиянием обучения и воспитания дети развиваются, приобретают определённые знания, умения, навыки по различным школьным предметам. Однако усвоение идёт неравномерно. Это вызвано разными потенциальными возможностями школьников и их индивидуальными особенностями психофизического развития.</w:t>
      </w:r>
    </w:p>
    <w:p w:rsidR="005F1C9E" w:rsidRPr="005F1C9E" w:rsidRDefault="002814AE" w:rsidP="005F1C9E">
      <w:pPr>
        <w:pStyle w:val="213"/>
        <w:keepNext/>
        <w:keepLines/>
        <w:shd w:val="clear" w:color="auto" w:fill="auto"/>
        <w:ind w:left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1.1.</w:t>
      </w:r>
      <w:r w:rsidR="000F18E1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>.</w:t>
      </w:r>
      <w:r w:rsidR="005F1C9E" w:rsidRPr="005F1C9E">
        <w:rPr>
          <w:sz w:val="28"/>
          <w:szCs w:val="28"/>
          <w:lang w:val="ru-RU"/>
        </w:rPr>
        <w:t>Особенности организации образовательного процесса.</w:t>
      </w:r>
    </w:p>
    <w:p w:rsidR="005F1C9E" w:rsidRPr="005F1C9E" w:rsidRDefault="005F1C9E" w:rsidP="002814AE">
      <w:pPr>
        <w:pStyle w:val="aff5"/>
        <w:spacing w:after="0"/>
        <w:ind w:left="23" w:right="23" w:firstLine="440"/>
        <w:jc w:val="both"/>
        <w:rPr>
          <w:sz w:val="28"/>
          <w:szCs w:val="28"/>
        </w:rPr>
      </w:pPr>
      <w:r w:rsidRPr="005F1C9E">
        <w:rPr>
          <w:sz w:val="28"/>
          <w:szCs w:val="28"/>
        </w:rPr>
        <w:t xml:space="preserve">Основная форма организации образовательного процесса: классно урочная. Уроки строятся по смешанному или комбинированному типу, на всех этапах урока пошаговый, индивидуальный контроль усвоения материала, выявление возникающих затруднений. Уроки характеризуются широким использованием групповых форм работы. Эти дифференцированно </w:t>
      </w:r>
      <w:proofErr w:type="gramStart"/>
      <w:r w:rsidRPr="005F1C9E">
        <w:rPr>
          <w:sz w:val="28"/>
          <w:szCs w:val="28"/>
        </w:rPr>
        <w:t>-г</w:t>
      </w:r>
      <w:proofErr w:type="gramEnd"/>
      <w:r w:rsidRPr="005F1C9E">
        <w:rPr>
          <w:sz w:val="28"/>
          <w:szCs w:val="28"/>
        </w:rPr>
        <w:t xml:space="preserve">рупповые формы работы объединяют обучающихся в зависимости от их познавательных возможностей, темпов учебной деятельности. Индивидуально - групповая форма обучения используется в качестве продолжения </w:t>
      </w:r>
      <w:proofErr w:type="gramStart"/>
      <w:r w:rsidRPr="005F1C9E">
        <w:rPr>
          <w:sz w:val="28"/>
          <w:szCs w:val="28"/>
        </w:rPr>
        <w:t>индивидуальной</w:t>
      </w:r>
      <w:proofErr w:type="gramEnd"/>
      <w:r w:rsidRPr="005F1C9E">
        <w:rPr>
          <w:sz w:val="28"/>
          <w:szCs w:val="28"/>
        </w:rPr>
        <w:t>, когда достигнут некоторый коррекционно-педагогический эффект, на индивидуальных занятиях.</w:t>
      </w:r>
    </w:p>
    <w:p w:rsidR="005F1C9E" w:rsidRPr="005F1C9E" w:rsidRDefault="005F1C9E" w:rsidP="002814AE">
      <w:pPr>
        <w:pStyle w:val="aff5"/>
        <w:spacing w:after="0"/>
        <w:ind w:left="23" w:right="23" w:firstLine="760"/>
        <w:jc w:val="both"/>
        <w:rPr>
          <w:sz w:val="28"/>
          <w:szCs w:val="28"/>
        </w:rPr>
      </w:pPr>
      <w:r w:rsidRPr="005F1C9E">
        <w:rPr>
          <w:sz w:val="28"/>
          <w:szCs w:val="28"/>
        </w:rPr>
        <w:t>Индивидуализированная форма работы применяется в отношении тех обучающихся, которые значительно отличаются по своим познавательным возможностям, темпом и объему познавательной деятельности от остальных.</w:t>
      </w:r>
    </w:p>
    <w:p w:rsidR="005F1C9E" w:rsidRPr="005F1C9E" w:rsidRDefault="005F1C9E" w:rsidP="002814AE">
      <w:pPr>
        <w:pStyle w:val="aff5"/>
        <w:spacing w:after="0"/>
        <w:ind w:left="23" w:right="23" w:firstLine="1420"/>
        <w:jc w:val="both"/>
        <w:rPr>
          <w:sz w:val="28"/>
          <w:szCs w:val="28"/>
        </w:rPr>
      </w:pPr>
      <w:r w:rsidRPr="005F1C9E">
        <w:rPr>
          <w:sz w:val="28"/>
          <w:szCs w:val="28"/>
        </w:rPr>
        <w:t>Учебно-познавательная деятельность обучающихся не всегда эффективна при использовании традиционных средств, поэтому широко применяются специфические приемы, средства обучения и воспитания, которые обеспечивают коррекционн</w:t>
      </w:r>
      <w:proofErr w:type="gramStart"/>
      <w:r w:rsidRPr="005F1C9E">
        <w:rPr>
          <w:sz w:val="28"/>
          <w:szCs w:val="28"/>
        </w:rPr>
        <w:t>о-</w:t>
      </w:r>
      <w:proofErr w:type="gramEnd"/>
      <w:r w:rsidRPr="005F1C9E">
        <w:rPr>
          <w:sz w:val="28"/>
          <w:szCs w:val="28"/>
        </w:rPr>
        <w:t xml:space="preserve"> компенсирующую направленность обучения, содействуют развитию знаний и навыков, необходимых для формирования жизненных компетенций. Кроме основных методов обучения словесных, наглядных и практических, широкое распространение получили средства словесной наглядности (записи на доске, нотированное письмо, словарь, схемы речевых высказываний, моделирование и др.). Используются технические средства обучения, аудиовизуальные, компьютерные средства. </w:t>
      </w:r>
      <w:proofErr w:type="gramStart"/>
      <w:r w:rsidRPr="005F1C9E">
        <w:rPr>
          <w:sz w:val="28"/>
          <w:szCs w:val="28"/>
        </w:rPr>
        <w:t>Использование дидактического материала: предметного, изобразительного (рисунки, серии картинок, схемы, чертежи, предметные карты), словесного (карточки с заданиями, упражнениями, примерами, задачами, поручениями), рассчитано на максимально возможную степень самостоятельности, позволяет легче усваивать учебный материал в полном соответствии с индивидуальными особенностями обучающихся.</w:t>
      </w:r>
      <w:proofErr w:type="gramEnd"/>
    </w:p>
    <w:p w:rsidR="005F1C9E" w:rsidRPr="00944F27" w:rsidRDefault="005F1C9E" w:rsidP="005F1C9E">
      <w:pPr>
        <w:pStyle w:val="aff5"/>
        <w:ind w:left="20" w:right="20" w:firstLine="560"/>
        <w:jc w:val="both"/>
      </w:pPr>
      <w:r w:rsidRPr="005F1C9E">
        <w:rPr>
          <w:sz w:val="28"/>
          <w:szCs w:val="28"/>
        </w:rPr>
        <w:t xml:space="preserve">Особое внимание в образовательном процессе уделяется многократному и разнообразному повторению учебного материала, развитию логической памяти </w:t>
      </w:r>
      <w:proofErr w:type="gramStart"/>
      <w:r w:rsidRPr="005F1C9E">
        <w:rPr>
          <w:sz w:val="28"/>
          <w:szCs w:val="28"/>
        </w:rPr>
        <w:t>обучающихся</w:t>
      </w:r>
      <w:proofErr w:type="gramEnd"/>
      <w:r w:rsidRPr="005F1C9E">
        <w:rPr>
          <w:sz w:val="28"/>
          <w:szCs w:val="28"/>
        </w:rPr>
        <w:t>, что помогает корригировать недостатки запоминания, сохранения и воспроизведения информации</w:t>
      </w:r>
      <w:r w:rsidRPr="00944F27">
        <w:t>.</w:t>
      </w:r>
    </w:p>
    <w:p w:rsidR="0098481C" w:rsidRPr="005A0673" w:rsidRDefault="002814AE" w:rsidP="005F1C9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="000F18E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</w:t>
      </w:r>
      <w:r w:rsidR="0098481C" w:rsidRPr="005A0673">
        <w:rPr>
          <w:rFonts w:ascii="Times New Roman" w:hAnsi="Times New Roman"/>
          <w:b/>
          <w:sz w:val="28"/>
          <w:szCs w:val="28"/>
        </w:rPr>
        <w:t xml:space="preserve">Психолого-педагогическая характеристика </w:t>
      </w:r>
      <w:proofErr w:type="gramStart"/>
      <w:r w:rsidR="0098481C" w:rsidRPr="005A067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98481C" w:rsidRPr="005A0673">
        <w:rPr>
          <w:rFonts w:ascii="Times New Roman" w:hAnsi="Times New Roman"/>
          <w:b/>
          <w:sz w:val="28"/>
          <w:szCs w:val="28"/>
        </w:rPr>
        <w:t xml:space="preserve"> с умственной отсталостью (интеллектуальными нарушениями).</w:t>
      </w:r>
    </w:p>
    <w:p w:rsidR="0098481C" w:rsidRPr="005A0673" w:rsidRDefault="0098481C" w:rsidP="005F1C9E">
      <w:pPr>
        <w:spacing w:line="240" w:lineRule="auto"/>
        <w:rPr>
          <w:rFonts w:ascii="Times New Roman" w:hAnsi="Times New Roman"/>
          <w:sz w:val="28"/>
          <w:szCs w:val="28"/>
        </w:rPr>
      </w:pPr>
      <w:r w:rsidRPr="005A0673">
        <w:rPr>
          <w:rFonts w:ascii="Times New Roman" w:hAnsi="Times New Roman"/>
          <w:b/>
          <w:i/>
          <w:sz w:val="28"/>
          <w:szCs w:val="28"/>
        </w:rPr>
        <w:t xml:space="preserve">          </w:t>
      </w:r>
      <w:r w:rsidRPr="005A0673">
        <w:rPr>
          <w:rFonts w:ascii="Times New Roman" w:hAnsi="Times New Roman"/>
          <w:sz w:val="28"/>
          <w:szCs w:val="28"/>
        </w:rPr>
        <w:t xml:space="preserve">Умственная    отсталость   – это стойкое, выраженное недоразвитие познавательной деятельности вследствие диффузного органического поражения центральной нервной системы. Понятие «умственной отсталости» по степени интеллектуальной неполноценности применимо к разнообразной </w:t>
      </w:r>
      <w:r w:rsidRPr="005A0673">
        <w:rPr>
          <w:rFonts w:ascii="Times New Roman" w:hAnsi="Times New Roman"/>
          <w:sz w:val="28"/>
          <w:szCs w:val="28"/>
        </w:rPr>
        <w:lastRenderedPageBreak/>
        <w:t>группе детей. Степень выраженности интеллектуальной неполноценности соотносится со сроками, в которые возникло поражение ЦНС – чем оно произошло раньше, тем тяжелее последствия.</w:t>
      </w:r>
    </w:p>
    <w:p w:rsidR="0098481C" w:rsidRPr="005A0673" w:rsidRDefault="0098481C" w:rsidP="005F1C9E">
      <w:pPr>
        <w:spacing w:line="240" w:lineRule="auto"/>
        <w:rPr>
          <w:rFonts w:ascii="Times New Roman" w:hAnsi="Times New Roman"/>
          <w:sz w:val="28"/>
          <w:szCs w:val="28"/>
        </w:rPr>
      </w:pPr>
      <w:r w:rsidRPr="005A0673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5A0673">
        <w:rPr>
          <w:rFonts w:ascii="Times New Roman" w:hAnsi="Times New Roman"/>
          <w:sz w:val="28"/>
          <w:szCs w:val="28"/>
        </w:rPr>
        <w:t xml:space="preserve">Подавляющее большинство обучающихся с УО (интеллектуальными нарушениями) составляют дети-олигофрены, у которых интеллектуальная недостаточность обусловлена поражением мозговых структур на самых ранних этапах развития (внутриутробно, в момент рождения, до 1,5 лет постнатальной жизни. </w:t>
      </w:r>
      <w:proofErr w:type="gramEnd"/>
    </w:p>
    <w:p w:rsidR="0098481C" w:rsidRPr="005A0673" w:rsidRDefault="0098481C" w:rsidP="005F1C9E">
      <w:pPr>
        <w:spacing w:line="240" w:lineRule="auto"/>
        <w:rPr>
          <w:rFonts w:ascii="Times New Roman" w:hAnsi="Times New Roman"/>
          <w:sz w:val="28"/>
          <w:szCs w:val="28"/>
        </w:rPr>
      </w:pPr>
      <w:r w:rsidRPr="005A0673">
        <w:rPr>
          <w:rFonts w:ascii="Times New Roman" w:hAnsi="Times New Roman"/>
          <w:sz w:val="28"/>
          <w:szCs w:val="28"/>
        </w:rPr>
        <w:t xml:space="preserve">Во многих странах понятие «олигофрения» не употребляется. Использование этого термина в отечественной дефектологической практике обусловлено принципиально важным соображением – отдифференцировать врожденную умственную отсталость (олигофрению) </w:t>
      </w:r>
      <w:proofErr w:type="gramStart"/>
      <w:r w:rsidRPr="005A0673">
        <w:rPr>
          <w:rFonts w:ascii="Times New Roman" w:hAnsi="Times New Roman"/>
          <w:sz w:val="28"/>
          <w:szCs w:val="28"/>
        </w:rPr>
        <w:t>от</w:t>
      </w:r>
      <w:proofErr w:type="gramEnd"/>
      <w:r w:rsidRPr="005A0673">
        <w:rPr>
          <w:rFonts w:ascii="Times New Roman" w:hAnsi="Times New Roman"/>
          <w:sz w:val="28"/>
          <w:szCs w:val="28"/>
        </w:rPr>
        <w:t xml:space="preserve"> приобретенной (деменция).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 Категория </w:t>
      </w:r>
      <w:proofErr w:type="gramStart"/>
      <w:r w:rsidRPr="005A067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A0673">
        <w:rPr>
          <w:rFonts w:ascii="Times New Roman" w:hAnsi="Times New Roman"/>
          <w:sz w:val="28"/>
          <w:szCs w:val="28"/>
        </w:rPr>
        <w:t xml:space="preserve"> с умственной отсталостью представляет собой неоднородную группу. В соответствии с международной классификацией умственной отсталости (МКБ-10) выделяют четыре степени умственной отсталости: легкую, умеренную,</w:t>
      </w:r>
      <w:r w:rsidRPr="005A0673">
        <w:rPr>
          <w:rFonts w:ascii="Times New Roman" w:hAnsi="Times New Roman"/>
          <w:i/>
          <w:sz w:val="28"/>
          <w:szCs w:val="28"/>
        </w:rPr>
        <w:t xml:space="preserve"> </w:t>
      </w:r>
      <w:r w:rsidRPr="005A0673">
        <w:rPr>
          <w:rFonts w:ascii="Times New Roman" w:hAnsi="Times New Roman"/>
          <w:sz w:val="28"/>
          <w:szCs w:val="28"/>
        </w:rPr>
        <w:t>тяжелую, глубокую. Своеобразие развития детей с легкой</w:t>
      </w:r>
      <w:r w:rsidRPr="005A0673">
        <w:rPr>
          <w:rFonts w:ascii="Times New Roman" w:hAnsi="Times New Roman"/>
          <w:i/>
          <w:sz w:val="28"/>
          <w:szCs w:val="28"/>
        </w:rPr>
        <w:t xml:space="preserve"> </w:t>
      </w:r>
      <w:r w:rsidRPr="005A0673">
        <w:rPr>
          <w:rFonts w:ascii="Times New Roman" w:hAnsi="Times New Roman"/>
          <w:sz w:val="28"/>
          <w:szCs w:val="28"/>
        </w:rPr>
        <w:t xml:space="preserve">умственной отсталостью обусловлено особенностями их высшей нервной деятельности, которые выражаются в разбалансированности процессов возбуждения и торможения, нарушении взаимодействия первой и второй сигнальных систем. 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Вместе с тем, Российская дефектология руководствуется теоретическим постулатом Л.С.Выготского о том, что своевременная педагогическая коррекция с учетом специфических особенностей каждого ребенка с умственной отсталостью (интеллектуальными нарушениями) «запускает» компенсаторные процессы, обеспечивающие реализацию их потенциальных возможностей. Развитие всех психических процессов у детей с легкой умственной отсталостью отличается качественным своеобразием, при этом нарушенной оказывается уже первая ступень познания – ощущения и восприятие.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(интеллектуальными нарушениями)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сходных букв, цифр, отдельных звуков или слов. </w:t>
      </w:r>
      <w:proofErr w:type="gramStart"/>
      <w:r w:rsidRPr="005A0673">
        <w:rPr>
          <w:rFonts w:ascii="Times New Roman" w:hAnsi="Times New Roman"/>
          <w:sz w:val="28"/>
          <w:szCs w:val="28"/>
        </w:rPr>
        <w:t xml:space="preserve">Вместе с тем, </w:t>
      </w:r>
      <w:r w:rsidRPr="005A0673">
        <w:rPr>
          <w:rFonts w:ascii="Times New Roman" w:hAnsi="Times New Roman"/>
          <w:sz w:val="28"/>
          <w:szCs w:val="28"/>
        </w:rPr>
        <w:lastRenderedPageBreak/>
        <w:t>несмотря на имеющиеся недостатки, обучающихся с умственной отсталостью (интеллектуальными нарушениями)  оказывается значительно более сохранным, чем процесс мышления, основу которого составляют такие операции, как анализ, синтез, сравнение, обобщение, абстракция, конкретизация.</w:t>
      </w:r>
      <w:proofErr w:type="gramEnd"/>
      <w:r w:rsidRPr="005A067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A0673">
        <w:rPr>
          <w:rFonts w:ascii="Times New Roman" w:hAnsi="Times New Roman"/>
          <w:sz w:val="28"/>
          <w:szCs w:val="28"/>
        </w:rPr>
        <w:t>Названные логические операции у этой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 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</w:t>
      </w:r>
      <w:proofErr w:type="gramEnd"/>
      <w:r w:rsidRPr="005A0673">
        <w:rPr>
          <w:rFonts w:ascii="Times New Roman" w:hAnsi="Times New Roman"/>
          <w:sz w:val="28"/>
          <w:szCs w:val="28"/>
        </w:rPr>
        <w:t xml:space="preserve">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(интеллектуальными нарушениями) характеризуется конкретностью, некритичностью, ригидностью (плохой переключаемостью с одного вида деятельности на другой). </w:t>
      </w:r>
      <w:proofErr w:type="gramStart"/>
      <w:r w:rsidRPr="005A0673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5A0673">
        <w:rPr>
          <w:rFonts w:ascii="Times New Roman" w:hAnsi="Times New Roman"/>
          <w:sz w:val="28"/>
          <w:szCs w:val="28"/>
        </w:rPr>
        <w:t xml:space="preserve">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 Однако при особой организации учебной деятельности </w:t>
      </w:r>
      <w:proofErr w:type="gramStart"/>
      <w:r w:rsidRPr="005A067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A0673">
        <w:rPr>
          <w:rFonts w:ascii="Times New Roman" w:hAnsi="Times New Roman"/>
          <w:sz w:val="28"/>
          <w:szCs w:val="28"/>
        </w:rPr>
        <w:t xml:space="preserve"> этой группы, направленной на их обучение пользованию рациональными и целенаправленными способами выполнения задания, оказывается возможным в той или иной степени скоррегировать недостатки мыслительной деятельности.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форм мышления обучающихся с умственной отсталостью (интеллектуальными нарушениями), в том числе и словесно-логического. 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(интеллектуальными нарушениями) 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связи; позже, чем у нормальных сверстников, формируется произвольное запоминание, которое требует многократных повторений. Менее развитым оказывается логическое опосредованное запоминание, хотя механическая память может быть сформирована на более высоком уровне. 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 </w:t>
      </w:r>
      <w:r w:rsidRPr="005A0673">
        <w:rPr>
          <w:rFonts w:ascii="Times New Roman" w:hAnsi="Times New Roman"/>
          <w:sz w:val="28"/>
          <w:szCs w:val="28"/>
        </w:rPr>
        <w:lastRenderedPageBreak/>
        <w:t xml:space="preserve">Однако использование различных дополнительных средств и приемов в процессе коррекционно-развивающего обучения (иллюстративной, символической наглядности, различных вариантов планов, вопросов педагога и т. д.) может оказать значительное влияние на повышение качества воспроизведения словесного материала. Вместе с тем, следует иметь в виду, что специфика мнемической деятельности во многом определяется структурой дефекта при умственной отсталости (интеллектуальными нарушениями). В связи с этим учет особенностей обучающихся с умственной отсталостью (интеллектуальными нарушениями)  разных клинических групп (по классификации М. С. Певзнер) позволяет создавать условия, способствующие развитию всех процессов памяти. Особенности нервной системы школьников с умственной отсталостью проявляются и в особенностях их внимания, которое отличается сужением объема, малой устойчивостью, трудностями его распределения, замедленностью переключения. В значительной степени нарушено произвольное внимание, которое связано с волевым напряжением, направленным на преодоление трудностей, что выражается в его нестойкости и быстрой истощаемости. Однако, если задание посильно и интересно </w:t>
      </w:r>
      <w:proofErr w:type="gramStart"/>
      <w:r w:rsidRPr="005A0673">
        <w:rPr>
          <w:rFonts w:ascii="Times New Roman" w:hAnsi="Times New Roman"/>
          <w:sz w:val="28"/>
          <w:szCs w:val="28"/>
        </w:rPr>
        <w:t>для</w:t>
      </w:r>
      <w:proofErr w:type="gramEnd"/>
      <w:r w:rsidRPr="005A0673">
        <w:rPr>
          <w:rFonts w:ascii="Times New Roman" w:hAnsi="Times New Roman"/>
          <w:sz w:val="28"/>
          <w:szCs w:val="28"/>
        </w:rPr>
        <w:t xml:space="preserve"> обучающегося, то его внимание может определенное время поддерживаться на должном уровне. Также в процессе обучения обнаруживаются трудности сосредоточения на каком-либо одном объекте или виде деятельности. Под влиянием специально организованного обучения и воспитания объем внимания и его устойчивость значительно улучшаются, что позволяет говорить о наличии  положительной возрастной динамики, но вместе с тем, </w:t>
      </w:r>
      <w:proofErr w:type="gramStart"/>
      <w:r w:rsidRPr="005A0673">
        <w:rPr>
          <w:rFonts w:ascii="Times New Roman" w:hAnsi="Times New Roman"/>
          <w:sz w:val="28"/>
          <w:szCs w:val="28"/>
        </w:rPr>
        <w:t>эти показатели не достигают</w:t>
      </w:r>
      <w:proofErr w:type="gramEnd"/>
      <w:r w:rsidRPr="005A0673">
        <w:rPr>
          <w:rFonts w:ascii="Times New Roman" w:hAnsi="Times New Roman"/>
          <w:sz w:val="28"/>
          <w:szCs w:val="28"/>
        </w:rPr>
        <w:t xml:space="preserve"> возрастной нормы. Для успешного обучения необходимы достаточно развитые представления и воображение. Представлениям детей с умственной отсталостью (интеллектуальными нарушениями)  свойственна недифференцированность, фрагментарность, уподобление образов, что, в свою очередь, сказывается на узнавании и понимании учебного материала. Воображение как один из наиболее сложных процессов отличается значительной несформированностью, что выражается в его примитивности, неточности и схематичности. У школьников с умственной отсталостью (интеллектуальными нарушениями)  отмечаются недостатки в развитии речевой деятельности, физиологической основой которых является нарушение взаимодействия между первой и второй сигнальными системами, что, в свою очередь, проявляется в недоразвитии всех сторон речи: фонетической, лексической, грамматической. Трудности </w:t>
      </w:r>
      <w:proofErr w:type="gramStart"/>
      <w:r w:rsidRPr="005A0673">
        <w:rPr>
          <w:rFonts w:ascii="Times New Roman" w:hAnsi="Times New Roman"/>
          <w:sz w:val="28"/>
          <w:szCs w:val="28"/>
        </w:rPr>
        <w:t>звуко-буквенного</w:t>
      </w:r>
      <w:proofErr w:type="gramEnd"/>
      <w:r w:rsidRPr="005A0673">
        <w:rPr>
          <w:rFonts w:ascii="Times New Roman" w:hAnsi="Times New Roman"/>
          <w:sz w:val="28"/>
          <w:szCs w:val="28"/>
        </w:rPr>
        <w:t xml:space="preserve">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</w:t>
      </w:r>
      <w:proofErr w:type="gramStart"/>
      <w:r w:rsidRPr="005A067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A0673">
        <w:rPr>
          <w:rFonts w:ascii="Times New Roman" w:hAnsi="Times New Roman"/>
          <w:sz w:val="28"/>
          <w:szCs w:val="28"/>
        </w:rPr>
        <w:t xml:space="preserve"> напрямую связаны с нарушением абстрактно-логического мышления. Следует отметить, что речь школьников с умственной отсталостью (интеллектуальными нарушениями)  в должной мере не выполняет своей </w:t>
      </w:r>
      <w:r w:rsidRPr="005A0673">
        <w:rPr>
          <w:rFonts w:ascii="Times New Roman" w:hAnsi="Times New Roman"/>
          <w:sz w:val="28"/>
          <w:szCs w:val="28"/>
        </w:rPr>
        <w:lastRenderedPageBreak/>
        <w:t xml:space="preserve">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 Психологические особенности </w:t>
      </w:r>
      <w:proofErr w:type="gramStart"/>
      <w:r w:rsidRPr="005A067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A0673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  проявляются и в нарушении эмоциональной сферы. При легкой умственной отсталости эмоции в целом сохранны, однако они отличаются отсутствием оттенков переживаний, неустойчивостью и поверхностью. Отсутствуют или очень слабо выражены переживания, определяющие интерес и побуждение к познавательной деятельности, а также с большими затруднениями осуществляется воспитание высших психических чувств: нравственных и эстетических. Волевая сфера учащихся с умственной отсталостью (интеллектуальными нарушениями)  характеризуется слабостью собственных намерений и побуждений, большой внушаемостью. Такие школьники предпочитают выбирать путь, не требующий волевых усилий, а вследствие непосильности предъявляемых требований у некоторых из них развиваются такие отрицательные черты личности, как негативизм и упрямство. Своеобразие протекания психических процессов и особенности волевой сферы школьников с умственной отсталостью (интеллектуальными нарушениями) 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учащиеся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труд, а в старшем школьном возрасте и некоторые виды профильного труда. Следует отметить независимость и самостоятельность этой категории школьников в уходе за собой, благодаря овладению необходимыми социально-бытовыми навыками. Нарушения высшей нервной деятельности, недоразвитие психических процессов и эмоционально-волевой сферы обусловливают проявление некоторых специфических особенностей личности обучающихся с умственной отсталостью (интеллектуальными нарушениями), проявляющиеся в примитивности интересов, потребностей и мотивов, что затрудняет формирование правильных отношений со сверстниками и взрослыми.</w:t>
      </w:r>
    </w:p>
    <w:p w:rsidR="0098481C" w:rsidRPr="005A0673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14AE" w:rsidRDefault="002814AE" w:rsidP="006B6C93">
      <w:pPr>
        <w:pStyle w:val="ac"/>
        <w:spacing w:line="240" w:lineRule="auto"/>
        <w:ind w:left="0" w:firstLine="709"/>
        <w:rPr>
          <w:rFonts w:ascii="Times New Roman" w:hAnsi="Times New Roman"/>
          <w:b/>
          <w:i/>
          <w:sz w:val="28"/>
          <w:szCs w:val="28"/>
        </w:rPr>
      </w:pPr>
    </w:p>
    <w:p w:rsidR="006B6C93" w:rsidRPr="002814AE" w:rsidRDefault="002814AE" w:rsidP="006B6C93">
      <w:pPr>
        <w:pStyle w:val="ac"/>
        <w:spacing w:line="240" w:lineRule="auto"/>
        <w:ind w:left="0" w:firstLine="709"/>
        <w:rPr>
          <w:rFonts w:ascii="Times New Roman" w:hAnsi="Times New Roman"/>
          <w:b/>
          <w:sz w:val="28"/>
          <w:szCs w:val="28"/>
        </w:rPr>
      </w:pPr>
      <w:r w:rsidRPr="002814AE">
        <w:rPr>
          <w:rFonts w:ascii="Times New Roman" w:hAnsi="Times New Roman"/>
          <w:b/>
          <w:sz w:val="28"/>
          <w:szCs w:val="28"/>
        </w:rPr>
        <w:lastRenderedPageBreak/>
        <w:t>1.1.</w:t>
      </w:r>
      <w:r w:rsidR="000F18E1">
        <w:rPr>
          <w:rFonts w:ascii="Times New Roman" w:hAnsi="Times New Roman"/>
          <w:b/>
          <w:sz w:val="28"/>
          <w:szCs w:val="28"/>
        </w:rPr>
        <w:t>5</w:t>
      </w:r>
      <w:r w:rsidRPr="002814AE">
        <w:rPr>
          <w:rFonts w:ascii="Times New Roman" w:hAnsi="Times New Roman"/>
          <w:b/>
          <w:sz w:val="28"/>
          <w:szCs w:val="28"/>
        </w:rPr>
        <w:t>.</w:t>
      </w:r>
      <w:r w:rsidR="006B6C93" w:rsidRPr="002814AE">
        <w:rPr>
          <w:rFonts w:ascii="Times New Roman" w:hAnsi="Times New Roman"/>
          <w:b/>
          <w:sz w:val="28"/>
          <w:szCs w:val="28"/>
        </w:rPr>
        <w:t>Сведения об образователь</w:t>
      </w:r>
      <w:r>
        <w:rPr>
          <w:rFonts w:ascii="Times New Roman" w:hAnsi="Times New Roman"/>
          <w:b/>
          <w:sz w:val="28"/>
          <w:szCs w:val="28"/>
        </w:rPr>
        <w:t>ном учреждении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Специальная вспомогательная школа для детей с нарушением интеллекта была открыта по решению исполнительного комитета Красноуфимского районного совета народных депутатов в 1982 году . Образовательное учреждение функционировало в с</w:t>
      </w:r>
      <w:proofErr w:type="gramStart"/>
      <w:r w:rsidRPr="00BD32BB">
        <w:rPr>
          <w:rFonts w:ascii="Times New Roman" w:hAnsi="Times New Roman"/>
          <w:sz w:val="28"/>
          <w:szCs w:val="28"/>
        </w:rPr>
        <w:t>.К</w:t>
      </w:r>
      <w:proofErr w:type="gramEnd"/>
      <w:r w:rsidRPr="00BD32BB">
        <w:rPr>
          <w:rFonts w:ascii="Times New Roman" w:hAnsi="Times New Roman"/>
          <w:sz w:val="28"/>
          <w:szCs w:val="28"/>
        </w:rPr>
        <w:t>риулино Красноуфимского района. С 20 июня 2006 года школа передана в ведомственное подчинение Министерства общего и профессионального образования Свердловской области.</w:t>
      </w:r>
    </w:p>
    <w:p w:rsidR="006B6C93" w:rsidRPr="000A1179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С 1 сентября 2014года  в ГКОУ СО Криулинская СКОШИ  организовано обучение воспитанников с  умственной отсталостью в деревне Озёрки Красноуфимского района.. Таким образом, в настоящее время образовательное учреждение функционирует в 2-х населённых пунктах: д</w:t>
      </w:r>
      <w:proofErr w:type="gramStart"/>
      <w:r w:rsidRPr="00BD32BB">
        <w:rPr>
          <w:rFonts w:ascii="Times New Roman" w:hAnsi="Times New Roman"/>
          <w:sz w:val="28"/>
          <w:szCs w:val="28"/>
        </w:rPr>
        <w:t>.О</w:t>
      </w:r>
      <w:proofErr w:type="gramEnd"/>
      <w:r w:rsidRPr="00BD32BB">
        <w:rPr>
          <w:rFonts w:ascii="Times New Roman" w:hAnsi="Times New Roman"/>
          <w:sz w:val="28"/>
          <w:szCs w:val="28"/>
        </w:rPr>
        <w:t>зёрки, с.Криулино (</w:t>
      </w:r>
      <w:r w:rsidRPr="000A1179">
        <w:rPr>
          <w:rFonts w:ascii="Times New Roman" w:hAnsi="Times New Roman"/>
          <w:sz w:val="28"/>
          <w:szCs w:val="28"/>
        </w:rPr>
        <w:t>спальный корпус).</w:t>
      </w:r>
    </w:p>
    <w:p w:rsidR="006B6C93" w:rsidRPr="000A1179" w:rsidRDefault="006B6C93" w:rsidP="006B6C93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0A1179">
        <w:rPr>
          <w:rFonts w:ascii="Times New Roman" w:hAnsi="Times New Roman"/>
          <w:color w:val="000000"/>
          <w:sz w:val="28"/>
          <w:szCs w:val="28"/>
        </w:rPr>
        <w:t>В августе 2015 года учреждение переименовано в г</w:t>
      </w:r>
      <w:r w:rsidRPr="000A1179">
        <w:rPr>
          <w:rFonts w:ascii="Times New Roman" w:hAnsi="Times New Roman"/>
          <w:sz w:val="28"/>
          <w:szCs w:val="28"/>
        </w:rPr>
        <w:t>осударственное казенное общеобразовательное учреждение Свердловской области «Красноуфимская школ</w:t>
      </w:r>
      <w:proofErr w:type="gramStart"/>
      <w:r w:rsidRPr="000A1179">
        <w:rPr>
          <w:rFonts w:ascii="Times New Roman" w:hAnsi="Times New Roman"/>
          <w:sz w:val="28"/>
          <w:szCs w:val="28"/>
        </w:rPr>
        <w:t>а-</w:t>
      </w:r>
      <w:proofErr w:type="gramEnd"/>
      <w:r w:rsidRPr="000A1179">
        <w:rPr>
          <w:rFonts w:ascii="Times New Roman" w:hAnsi="Times New Roman"/>
          <w:sz w:val="28"/>
          <w:szCs w:val="28"/>
        </w:rPr>
        <w:t xml:space="preserve"> интернат, реализующая адаптированные основные общеобразовательные программы» </w:t>
      </w:r>
    </w:p>
    <w:p w:rsidR="006B6C93" w:rsidRPr="000A1179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0A1179">
        <w:rPr>
          <w:rFonts w:ascii="Times New Roman" w:hAnsi="Times New Roman"/>
          <w:b/>
          <w:i/>
          <w:sz w:val="28"/>
          <w:szCs w:val="28"/>
        </w:rPr>
        <w:t xml:space="preserve">Цель деятельности </w:t>
      </w:r>
      <w:r w:rsidRPr="000A1179">
        <w:rPr>
          <w:rFonts w:ascii="Times New Roman" w:hAnsi="Times New Roman"/>
          <w:sz w:val="28"/>
          <w:szCs w:val="28"/>
        </w:rPr>
        <w:t>образовательного учреждения – создание комплекса условий, обеспечивающих коррекцию отклонений в развитии, психолого-педагогическую и медико-социальную реабилитацию, социализацию и интеграцию в общество детей с ограниченными возможностями здоровья.</w:t>
      </w:r>
    </w:p>
    <w:p w:rsidR="006B6C93" w:rsidRPr="000A1179" w:rsidRDefault="006B6C93" w:rsidP="006B6C93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A1179">
        <w:rPr>
          <w:rFonts w:ascii="Times New Roman" w:hAnsi="Times New Roman"/>
          <w:b/>
          <w:i/>
          <w:sz w:val="28"/>
          <w:szCs w:val="28"/>
        </w:rPr>
        <w:t>Основные задачи образовательного учреждения:</w:t>
      </w:r>
    </w:p>
    <w:p w:rsidR="006B6C93" w:rsidRPr="00BD32BB" w:rsidRDefault="006B6C93" w:rsidP="006B6C93">
      <w:pPr>
        <w:spacing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0A1179">
        <w:rPr>
          <w:rFonts w:ascii="Times New Roman" w:hAnsi="Times New Roman"/>
          <w:sz w:val="28"/>
          <w:szCs w:val="28"/>
        </w:rPr>
        <w:t>1.Создание условий для эффективной реализации и освоения АООП общего образования</w:t>
      </w:r>
      <w:r w:rsidRPr="00BD32BB">
        <w:rPr>
          <w:rFonts w:ascii="Times New Roman" w:hAnsi="Times New Roman"/>
          <w:sz w:val="28"/>
          <w:szCs w:val="28"/>
        </w:rPr>
        <w:t xml:space="preserve"> обучающихся с умственной отсталостью, в том числе, обеспечение условий для индивидуального развития всех обучающихся.</w:t>
      </w:r>
    </w:p>
    <w:p w:rsidR="006B6C93" w:rsidRPr="00BD32BB" w:rsidRDefault="006B6C93" w:rsidP="006B6C93">
      <w:pPr>
        <w:spacing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2.Обеспечение социальной защиты, медико-социальной и психолого-педагогической реабилитации,  социальной адаптации и интеграции в общество </w:t>
      </w:r>
      <w:proofErr w:type="gramStart"/>
      <w:r w:rsidRPr="00BD32B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32BB">
        <w:rPr>
          <w:rFonts w:ascii="Times New Roman" w:hAnsi="Times New Roman"/>
          <w:sz w:val="28"/>
          <w:szCs w:val="28"/>
        </w:rPr>
        <w:t xml:space="preserve"> с ограниченными возможностями здоровья;</w:t>
      </w:r>
    </w:p>
    <w:p w:rsidR="006B6C93" w:rsidRPr="00BD32BB" w:rsidRDefault="006B6C93" w:rsidP="006B6C93">
      <w:pPr>
        <w:spacing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3.Организация коррекционно-образовательного и воспитательного процесса в интересах личности, общества и государства с учётом психофизических возможностей и особенностей воспитанников с умственной отсталостью;</w:t>
      </w:r>
    </w:p>
    <w:p w:rsidR="006B6C93" w:rsidRPr="00BD32BB" w:rsidRDefault="006B6C93" w:rsidP="006B6C93">
      <w:pPr>
        <w:spacing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4.Обеспечение охраны прав и интересов обучающихся, охраны и укрепления здоровья воспитанников;</w:t>
      </w:r>
    </w:p>
    <w:p w:rsidR="006B6C93" w:rsidRPr="00BD32BB" w:rsidRDefault="006B6C93" w:rsidP="006B6C93">
      <w:pPr>
        <w:spacing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5.Осуществление образовательного процесса в соответствии с уровнями образовательных программ.</w:t>
      </w:r>
    </w:p>
    <w:p w:rsidR="006B6C93" w:rsidRPr="00BD32BB" w:rsidRDefault="006B6C93" w:rsidP="006B6C9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BD32BB">
        <w:rPr>
          <w:rFonts w:ascii="Times New Roman" w:hAnsi="Times New Roman"/>
          <w:color w:val="000000"/>
          <w:sz w:val="28"/>
          <w:szCs w:val="28"/>
        </w:rPr>
        <w:t xml:space="preserve">6.Обеспечение равных возможностей получения качественного общего образования </w:t>
      </w:r>
      <w:proofErr w:type="gramStart"/>
      <w:r w:rsidRPr="00BD32BB"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 w:rsidRPr="00BD32BB">
        <w:rPr>
          <w:rFonts w:ascii="Times New Roman" w:hAnsi="Times New Roman"/>
          <w:color w:val="000000"/>
          <w:sz w:val="28"/>
          <w:szCs w:val="28"/>
        </w:rPr>
        <w:t xml:space="preserve"> с умственной отсталостью;</w:t>
      </w:r>
    </w:p>
    <w:p w:rsidR="006B6C93" w:rsidRPr="00BD32BB" w:rsidRDefault="006B6C93" w:rsidP="006B6C9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BD32BB">
        <w:rPr>
          <w:rFonts w:ascii="Times New Roman" w:hAnsi="Times New Roman"/>
          <w:color w:val="000000"/>
          <w:sz w:val="28"/>
          <w:szCs w:val="28"/>
        </w:rPr>
        <w:t>7.Обеспечение государственных гарантий качества образования обучающихся с умственной отсталостью на основе единства обязательных требований к условиям реализации адаптированных основных образовательных программ и результатам их освоения;</w:t>
      </w:r>
    </w:p>
    <w:p w:rsidR="006B6C93" w:rsidRPr="00BD32BB" w:rsidRDefault="006B6C93" w:rsidP="006B6C9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D32BB">
        <w:rPr>
          <w:rFonts w:ascii="Times New Roman" w:hAnsi="Times New Roman"/>
          <w:color w:val="000000"/>
          <w:sz w:val="28"/>
          <w:szCs w:val="28"/>
        </w:rPr>
        <w:t>8.Обеспечение вариативности содержания образовательных программ для обучающихся с умственной отсталостью, возможности формирования образовательных программ различных по уровню сложности, а также с учетом образовательных потребностей и способностей обучающихся;</w:t>
      </w:r>
      <w:proofErr w:type="gramEnd"/>
    </w:p>
    <w:p w:rsidR="006B6C93" w:rsidRPr="00BD32BB" w:rsidRDefault="006B6C93" w:rsidP="006B6C9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BD32BB">
        <w:rPr>
          <w:rFonts w:ascii="Times New Roman" w:hAnsi="Times New Roman"/>
          <w:color w:val="000000"/>
          <w:sz w:val="28"/>
          <w:szCs w:val="28"/>
        </w:rPr>
        <w:lastRenderedPageBreak/>
        <w:t>9.Обеспечение нравственного развития обучающихся с умственной отсталостью, формирование основ их гражданской идентичности как основного направления развития гражданского общества;</w:t>
      </w:r>
    </w:p>
    <w:p w:rsidR="006B6C93" w:rsidRPr="00BD32BB" w:rsidRDefault="006B6C93" w:rsidP="006B6C9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BD32BB">
        <w:rPr>
          <w:rFonts w:ascii="Times New Roman" w:hAnsi="Times New Roman"/>
          <w:color w:val="000000"/>
          <w:sz w:val="28"/>
          <w:szCs w:val="28"/>
        </w:rPr>
        <w:t xml:space="preserve">10.Обеспечение единства образовательного пространства Российской Федерации в условиях многообразия видов образовательных организаций </w:t>
      </w:r>
      <w:proofErr w:type="gramStart"/>
      <w:r w:rsidRPr="00BD32BB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BD32BB">
        <w:rPr>
          <w:rFonts w:ascii="Times New Roman" w:hAnsi="Times New Roman"/>
          <w:color w:val="000000"/>
          <w:sz w:val="28"/>
          <w:szCs w:val="28"/>
        </w:rPr>
        <w:t xml:space="preserve"> обучающихся с умственной отсталостью;</w:t>
      </w:r>
    </w:p>
    <w:p w:rsidR="006B6C93" w:rsidRPr="00BD32BB" w:rsidRDefault="006B6C93" w:rsidP="006B6C9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 w:rsidRPr="00BD32BB">
        <w:rPr>
          <w:rFonts w:ascii="Times New Roman" w:hAnsi="Times New Roman"/>
          <w:color w:val="000000"/>
          <w:sz w:val="28"/>
          <w:szCs w:val="28"/>
        </w:rPr>
        <w:t>11.Д</w:t>
      </w:r>
      <w:r>
        <w:rPr>
          <w:rFonts w:ascii="Times New Roman" w:hAnsi="Times New Roman"/>
          <w:color w:val="000000"/>
          <w:sz w:val="28"/>
          <w:szCs w:val="28"/>
        </w:rPr>
        <w:t>емократизация</w:t>
      </w:r>
      <w:r w:rsidRPr="00BD32BB">
        <w:rPr>
          <w:rFonts w:ascii="Times New Roman" w:hAnsi="Times New Roman"/>
          <w:color w:val="000000"/>
          <w:sz w:val="28"/>
          <w:szCs w:val="28"/>
        </w:rPr>
        <w:t xml:space="preserve"> образования и всей образовательной деятельности, в том числе через развитие форм государственно-общественного управления, расширение возможностей для реализации права выбора педагогическими работниками методик обучения и воспитания, методов оценки школьных достижений обучающихся с умственной отсталостью, использования различных форм образовательной деятельности, развития культуры образовательной среды образовательной организации;  </w:t>
      </w:r>
    </w:p>
    <w:p w:rsidR="006B6C93" w:rsidRPr="00BD32BB" w:rsidRDefault="006B6C93" w:rsidP="006B6C9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color w:val="000000"/>
          <w:sz w:val="28"/>
          <w:szCs w:val="28"/>
        </w:rPr>
        <w:t>13.Р</w:t>
      </w:r>
      <w:r w:rsidRPr="00BD32BB">
        <w:rPr>
          <w:rFonts w:ascii="Times New Roman" w:hAnsi="Times New Roman"/>
          <w:sz w:val="28"/>
          <w:szCs w:val="28"/>
        </w:rPr>
        <w:t xml:space="preserve">азработка критериальной оценки результатов освоения АООП общего образования </w:t>
      </w:r>
      <w:proofErr w:type="gramStart"/>
      <w:r w:rsidRPr="00BD32B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D32BB">
        <w:rPr>
          <w:rFonts w:ascii="Times New Roman" w:hAnsi="Times New Roman"/>
          <w:sz w:val="28"/>
          <w:szCs w:val="28"/>
        </w:rPr>
        <w:t xml:space="preserve"> с умственной отсталостью, деятельности педагогических работников.</w:t>
      </w:r>
    </w:p>
    <w:p w:rsidR="006B6C93" w:rsidRPr="00BD32BB" w:rsidRDefault="006B6C93" w:rsidP="006B6C93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BD32BB">
        <w:rPr>
          <w:rFonts w:ascii="Times New Roman" w:hAnsi="Times New Roman"/>
          <w:b/>
          <w:i/>
          <w:sz w:val="28"/>
          <w:szCs w:val="28"/>
        </w:rPr>
        <w:t>Образовательное учреждение реализует:</w:t>
      </w:r>
    </w:p>
    <w:p w:rsidR="006B6C93" w:rsidRPr="00BD32BB" w:rsidRDefault="006B6C93" w:rsidP="005F1C9E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- общеобразовательные программы для детей с умственной отсталостью;</w:t>
      </w:r>
    </w:p>
    <w:p w:rsidR="006B6C93" w:rsidRPr="00BD32BB" w:rsidRDefault="006B6C93" w:rsidP="005F1C9E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 w:rsidRPr="00BD32BB">
        <w:rPr>
          <w:rFonts w:ascii="Times New Roman" w:hAnsi="Times New Roman"/>
          <w:sz w:val="28"/>
          <w:szCs w:val="28"/>
        </w:rPr>
        <w:t>- общеобразовательные программы для глубоко умственной отсталых детей;</w:t>
      </w:r>
      <w:proofErr w:type="gramEnd"/>
    </w:p>
    <w:p w:rsidR="006B6C93" w:rsidRPr="00BD32BB" w:rsidRDefault="006B6C93" w:rsidP="005F1C9E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-дополнительные образовательные программы  для детей, в том числе адаптированные.</w:t>
      </w:r>
    </w:p>
    <w:p w:rsidR="006B6C93" w:rsidRPr="00BD32BB" w:rsidRDefault="006B6C93" w:rsidP="006B6C93">
      <w:pPr>
        <w:pStyle w:val="ac"/>
        <w:spacing w:line="240" w:lineRule="auto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BD32BB">
        <w:rPr>
          <w:rFonts w:ascii="Times New Roman" w:hAnsi="Times New Roman"/>
          <w:b/>
          <w:i/>
          <w:color w:val="000000"/>
          <w:sz w:val="28"/>
          <w:szCs w:val="28"/>
        </w:rPr>
        <w:t xml:space="preserve">Контингент </w:t>
      </w:r>
      <w:proofErr w:type="gramStart"/>
      <w:r w:rsidRPr="00BD32BB">
        <w:rPr>
          <w:rFonts w:ascii="Times New Roman" w:hAnsi="Times New Roman"/>
          <w:b/>
          <w:i/>
          <w:color w:val="000000"/>
          <w:sz w:val="28"/>
          <w:szCs w:val="28"/>
        </w:rPr>
        <w:t>обучающихся</w:t>
      </w:r>
      <w:proofErr w:type="gramEnd"/>
      <w:r w:rsidRPr="00BD32BB">
        <w:rPr>
          <w:rFonts w:ascii="Times New Roman" w:hAnsi="Times New Roman"/>
          <w:b/>
          <w:i/>
          <w:color w:val="000000"/>
          <w:sz w:val="28"/>
          <w:szCs w:val="28"/>
        </w:rPr>
        <w:t>:</w:t>
      </w:r>
      <w:r w:rsidR="000D4CE5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BD32BB">
        <w:rPr>
          <w:rFonts w:ascii="Times New Roman" w:hAnsi="Times New Roman"/>
          <w:color w:val="000000"/>
          <w:sz w:val="28"/>
          <w:szCs w:val="28"/>
        </w:rPr>
        <w:t>в школе обучается 1</w:t>
      </w:r>
      <w:r w:rsidR="005F1C9E">
        <w:rPr>
          <w:rFonts w:ascii="Times New Roman" w:hAnsi="Times New Roman"/>
          <w:color w:val="000000"/>
          <w:sz w:val="28"/>
          <w:szCs w:val="28"/>
        </w:rPr>
        <w:t>22</w:t>
      </w:r>
      <w:r w:rsidRPr="00BD32BB">
        <w:rPr>
          <w:rFonts w:ascii="Times New Roman" w:hAnsi="Times New Roman"/>
          <w:color w:val="000000"/>
          <w:sz w:val="28"/>
          <w:szCs w:val="28"/>
        </w:rPr>
        <w:t xml:space="preserve"> обучающихся 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С 1 сентября 2015 г. 23 обучающихся получают образование в форме обучения на дому. </w:t>
      </w:r>
      <w:proofErr w:type="gramStart"/>
      <w:r w:rsidRPr="00BD32BB">
        <w:rPr>
          <w:rFonts w:ascii="Times New Roman" w:hAnsi="Times New Roman"/>
          <w:sz w:val="28"/>
          <w:szCs w:val="28"/>
        </w:rPr>
        <w:t>Учебный план для этих детей составлен в соответствии с постановлением Правительства Свердловской области от 23.04.2015года . № 270-ПП «Об утверждении Порядка регламентации и оформления отношений государственной и муниципальной образовательной организации  и родителей (законных представителей) обучающихся, нуждающихся в длительном лечении, а также детей – инвалидов в части организации обучения по основным общеобразовательным программам на дому или медицинских организациях, находящихся на территории Свердловской области</w:t>
      </w:r>
      <w:proofErr w:type="gramEnd"/>
      <w:r w:rsidRPr="00BD32BB">
        <w:rPr>
          <w:rFonts w:ascii="Times New Roman" w:hAnsi="Times New Roman"/>
          <w:sz w:val="28"/>
          <w:szCs w:val="28"/>
        </w:rPr>
        <w:t xml:space="preserve">» и включает в себя полный перечень учебных предметов в соответствии с программами специальных (коррекционных) образовательных учреждений для умственно отсталых детей. 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Образовательный процесс организован в 11 </w:t>
      </w:r>
      <w:r w:rsidRPr="00BD32BB">
        <w:rPr>
          <w:rFonts w:ascii="Times New Roman" w:hAnsi="Times New Roman"/>
          <w:color w:val="000000"/>
          <w:sz w:val="28"/>
          <w:szCs w:val="28"/>
        </w:rPr>
        <w:t xml:space="preserve">классах-комплектах с 1по 9 класс. 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b/>
          <w:i/>
          <w:sz w:val="28"/>
          <w:szCs w:val="28"/>
        </w:rPr>
        <w:t xml:space="preserve">Состав участников образовательного процесса </w:t>
      </w:r>
      <w:r w:rsidRPr="00BD32BB">
        <w:rPr>
          <w:rFonts w:ascii="Times New Roman" w:hAnsi="Times New Roman"/>
          <w:sz w:val="28"/>
          <w:szCs w:val="28"/>
        </w:rPr>
        <w:t>в ГКОУ СО «Красноуфимская школ</w:t>
      </w:r>
      <w:proofErr w:type="gramStart"/>
      <w:r w:rsidRPr="00BD32BB">
        <w:rPr>
          <w:rFonts w:ascii="Times New Roman" w:hAnsi="Times New Roman"/>
          <w:sz w:val="28"/>
          <w:szCs w:val="28"/>
        </w:rPr>
        <w:t>а-</w:t>
      </w:r>
      <w:proofErr w:type="gramEnd"/>
      <w:r w:rsidRPr="00BD32BB">
        <w:rPr>
          <w:rFonts w:ascii="Times New Roman" w:hAnsi="Times New Roman"/>
          <w:sz w:val="28"/>
          <w:szCs w:val="28"/>
        </w:rPr>
        <w:t xml:space="preserve"> интернат» разнороден по степени выраженности интеллектуального дефекта, по наличию сложных дефектов и осложняющих основной дефект психосоматических заболеваний. В общем виде контингент </w:t>
      </w:r>
      <w:proofErr w:type="gramStart"/>
      <w:r w:rsidRPr="00BD32B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BD32BB">
        <w:rPr>
          <w:rFonts w:ascii="Times New Roman" w:hAnsi="Times New Roman"/>
          <w:sz w:val="28"/>
          <w:szCs w:val="28"/>
        </w:rPr>
        <w:t xml:space="preserve"> представлен следующими категориями:</w:t>
      </w:r>
    </w:p>
    <w:p w:rsidR="006B6C93" w:rsidRPr="00BD32BB" w:rsidRDefault="006B6C93" w:rsidP="000C173C">
      <w:pPr>
        <w:pStyle w:val="ac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дети с лёгкой умственной отсталостью;</w:t>
      </w:r>
    </w:p>
    <w:p w:rsidR="006B6C93" w:rsidRPr="00BD32BB" w:rsidRDefault="006B6C93" w:rsidP="000C173C">
      <w:pPr>
        <w:pStyle w:val="ac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воспитанники с умеренной  умственной отсталостью;</w:t>
      </w:r>
    </w:p>
    <w:p w:rsidR="006B6C93" w:rsidRPr="00BD32BB" w:rsidRDefault="006B6C93" w:rsidP="000C173C">
      <w:pPr>
        <w:pStyle w:val="ac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proofErr w:type="gramStart"/>
      <w:r w:rsidRPr="00BD32BB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BD32BB">
        <w:rPr>
          <w:rFonts w:ascii="Times New Roman" w:hAnsi="Times New Roman"/>
          <w:sz w:val="28"/>
          <w:szCs w:val="28"/>
        </w:rPr>
        <w:t xml:space="preserve"> с тяжёлой умственной отсталостью;</w:t>
      </w:r>
    </w:p>
    <w:p w:rsidR="006B6C93" w:rsidRPr="00BD32BB" w:rsidRDefault="006B6C93" w:rsidP="000C173C">
      <w:pPr>
        <w:pStyle w:val="ac"/>
        <w:numPr>
          <w:ilvl w:val="0"/>
          <w:numId w:val="2"/>
        </w:numPr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lastRenderedPageBreak/>
        <w:t>со сложным дефектом (эпилепсия, детский церебральный паралич, шизофрения и др.); имеющие тяжёлые и множественные нарушения развития.</w:t>
      </w:r>
    </w:p>
    <w:p w:rsidR="006B6C93" w:rsidRPr="00BD32BB" w:rsidRDefault="006B6C93" w:rsidP="006B6C93">
      <w:pPr>
        <w:pStyle w:val="ac"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Обучающиеся 1 категории получают образование по программам для детей с умственной отсталостью в образовательном учреждении; обучающиеся </w:t>
      </w:r>
      <w:r>
        <w:rPr>
          <w:rFonts w:ascii="Times New Roman" w:hAnsi="Times New Roman"/>
          <w:sz w:val="28"/>
          <w:szCs w:val="28"/>
        </w:rPr>
        <w:t xml:space="preserve"> 2 – 4</w:t>
      </w:r>
      <w:r w:rsidRPr="00BD32BB">
        <w:rPr>
          <w:rFonts w:ascii="Times New Roman" w:hAnsi="Times New Roman"/>
          <w:sz w:val="28"/>
          <w:szCs w:val="28"/>
        </w:rPr>
        <w:t xml:space="preserve"> категорий преимущественно обучаются по программам для глубоко умственно отсталых детей на дому. 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Качественный анализ состава обучающихся образовательного учреждения  и дифференциация воспитанников по уровню обучаемости с учётом степени выраженности интеллектуального дефекта даёт следующую картину (</w:t>
      </w:r>
      <w:proofErr w:type="gramStart"/>
      <w:r w:rsidRPr="00BD32BB">
        <w:rPr>
          <w:rFonts w:ascii="Times New Roman" w:hAnsi="Times New Roman"/>
          <w:sz w:val="28"/>
          <w:szCs w:val="28"/>
        </w:rPr>
        <w:t>см</w:t>
      </w:r>
      <w:proofErr w:type="gramEnd"/>
      <w:r w:rsidRPr="00BD32BB">
        <w:rPr>
          <w:rFonts w:ascii="Times New Roman" w:hAnsi="Times New Roman"/>
          <w:sz w:val="28"/>
          <w:szCs w:val="28"/>
        </w:rPr>
        <w:t>. диаграмму 1):</w:t>
      </w:r>
    </w:p>
    <w:p w:rsidR="006B6C93" w:rsidRPr="00BD32BB" w:rsidRDefault="006B6C93" w:rsidP="006B6C93">
      <w:pPr>
        <w:spacing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BD32BB">
        <w:rPr>
          <w:rFonts w:ascii="Times New Roman" w:hAnsi="Times New Roman"/>
          <w:b/>
          <w:sz w:val="28"/>
          <w:szCs w:val="28"/>
        </w:rPr>
        <w:t>Диаграмма 1.</w:t>
      </w:r>
    </w:p>
    <w:p w:rsidR="006B6C93" w:rsidRDefault="006B6C93" w:rsidP="006B6C93">
      <w:pPr>
        <w:spacing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r w:rsidRPr="00BD32BB">
        <w:rPr>
          <w:rFonts w:ascii="Times New Roman" w:hAnsi="Times New Roman"/>
          <w:b/>
          <w:sz w:val="28"/>
          <w:szCs w:val="28"/>
        </w:rPr>
        <w:t xml:space="preserve">Состав </w:t>
      </w:r>
      <w:proofErr w:type="gramStart"/>
      <w:r w:rsidRPr="00BD32B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BD32BB">
        <w:rPr>
          <w:rFonts w:ascii="Times New Roman" w:hAnsi="Times New Roman"/>
          <w:b/>
          <w:sz w:val="28"/>
          <w:szCs w:val="28"/>
        </w:rPr>
        <w:t xml:space="preserve"> ОУ по уровню обучаемости</w:t>
      </w:r>
    </w:p>
    <w:p w:rsidR="006B6C93" w:rsidRPr="00BD32BB" w:rsidRDefault="006B6C93" w:rsidP="006B6C93">
      <w:pPr>
        <w:spacing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B6C93" w:rsidRPr="00BD32BB" w:rsidRDefault="006B6C93" w:rsidP="006B6C93">
      <w:pPr>
        <w:pStyle w:val="ac"/>
        <w:keepNext/>
        <w:spacing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81625" cy="1733550"/>
            <wp:effectExtent l="19050" t="0" r="9525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  <w:lang w:val="en-US"/>
        </w:rPr>
        <w:t>I</w:t>
      </w:r>
      <w:r w:rsidRPr="00BD32BB">
        <w:rPr>
          <w:rFonts w:ascii="Times New Roman" w:hAnsi="Times New Roman"/>
          <w:sz w:val="28"/>
          <w:szCs w:val="28"/>
        </w:rPr>
        <w:t xml:space="preserve"> подгруппу -8 обучающихся (7</w:t>
      </w:r>
      <w:proofErr w:type="gramStart"/>
      <w:r w:rsidRPr="00BD32BB">
        <w:rPr>
          <w:rFonts w:ascii="Times New Roman" w:hAnsi="Times New Roman"/>
          <w:sz w:val="28"/>
          <w:szCs w:val="28"/>
        </w:rPr>
        <w:t>% )</w:t>
      </w:r>
      <w:proofErr w:type="gramEnd"/>
      <w:r w:rsidRPr="00BD32BB">
        <w:rPr>
          <w:rFonts w:ascii="Times New Roman" w:hAnsi="Times New Roman"/>
          <w:sz w:val="28"/>
          <w:szCs w:val="28"/>
        </w:rPr>
        <w:t xml:space="preserve"> составляют дети с резко выраженным интеллектуальным недоразвитием, имеющие тяжёлые множественные нарушения, неспособные к самостоятельному жизнеобеспечению. Обучение детей данной подгруппы сводится к формированию и тренировке навыков самообслуживания, доступных средств общения, освоению ориентировки в окружающей среде.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  <w:lang w:val="en-US"/>
        </w:rPr>
        <w:t>II</w:t>
      </w:r>
      <w:r w:rsidRPr="00BD32BB">
        <w:rPr>
          <w:rFonts w:ascii="Times New Roman" w:hAnsi="Times New Roman"/>
          <w:sz w:val="28"/>
          <w:szCs w:val="28"/>
        </w:rPr>
        <w:t xml:space="preserve"> подгруппу – </w:t>
      </w:r>
      <w:proofErr w:type="gramStart"/>
      <w:r w:rsidRPr="00BD32BB">
        <w:rPr>
          <w:rFonts w:ascii="Times New Roman" w:hAnsi="Times New Roman"/>
          <w:sz w:val="28"/>
          <w:szCs w:val="28"/>
        </w:rPr>
        <w:t>3обучающихся(</w:t>
      </w:r>
      <w:proofErr w:type="gramEnd"/>
      <w:r w:rsidRPr="00BD32BB">
        <w:rPr>
          <w:rFonts w:ascii="Times New Roman" w:hAnsi="Times New Roman"/>
          <w:sz w:val="28"/>
          <w:szCs w:val="28"/>
        </w:rPr>
        <w:t>3,3%) составляют обучающиеся с умеренной и тяжёлой умственной отсталостью, для которых приоритетным является формирование социально значимых умений и навыков в процессе коррекционного воспитания, обучение взаимодействию со взрослыми, сверстниками во всех видах деятельности(самообслуживании, хозяйственно-бытовом труде, коррекционно-развивающих мероприятиях).</w:t>
      </w:r>
    </w:p>
    <w:p w:rsidR="006B6C93" w:rsidRPr="00BD32BB" w:rsidRDefault="006B6C93" w:rsidP="006B6C93">
      <w:pPr>
        <w:pStyle w:val="a5"/>
        <w:spacing w:line="240" w:lineRule="auto"/>
        <w:ind w:firstLine="709"/>
        <w:rPr>
          <w:rFonts w:ascii="Times New Roman" w:hAnsi="Times New Roman"/>
          <w:b w:val="0"/>
          <w:bCs w:val="0"/>
          <w:caps w:val="0"/>
          <w:sz w:val="28"/>
          <w:szCs w:val="28"/>
        </w:rPr>
      </w:pPr>
      <w:r w:rsidRPr="00BD32BB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III подгруппу – 6 </w:t>
      </w:r>
      <w:proofErr w:type="gramStart"/>
      <w:r w:rsidRPr="00BD32BB">
        <w:rPr>
          <w:rFonts w:ascii="Times New Roman" w:hAnsi="Times New Roman"/>
          <w:b w:val="0"/>
          <w:bCs w:val="0"/>
          <w:caps w:val="0"/>
          <w:sz w:val="28"/>
          <w:szCs w:val="28"/>
        </w:rPr>
        <w:t>обучающихся</w:t>
      </w:r>
      <w:proofErr w:type="gramEnd"/>
      <w:r w:rsidRPr="00BD32BB">
        <w:rPr>
          <w:rFonts w:ascii="Times New Roman" w:hAnsi="Times New Roman"/>
          <w:b w:val="0"/>
          <w:bCs w:val="0"/>
          <w:caps w:val="0"/>
          <w:sz w:val="28"/>
          <w:szCs w:val="28"/>
        </w:rPr>
        <w:t xml:space="preserve"> (5,4%) составляют обучающиеся с умеренной умственной отсталостью, проявляющие устойчивые интеллектуальные предпосылки. Наряду с направлениями коррекционного воспитания, для обучающихся данной подгруппы осуществляется доступное обучение с элементами учебной деятельности (грамота, чтение, счет, естествознание, труд) и закрепление освоенных учебных знаний в разных видах самостоятельной деятельности.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D32BB">
        <w:rPr>
          <w:rFonts w:ascii="Times New Roman" w:hAnsi="Times New Roman"/>
          <w:sz w:val="28"/>
          <w:szCs w:val="28"/>
          <w:lang w:val="en-US"/>
        </w:rPr>
        <w:t>IV</w:t>
      </w:r>
      <w:r w:rsidRPr="00BD32BB">
        <w:rPr>
          <w:rFonts w:ascii="Times New Roman" w:hAnsi="Times New Roman"/>
          <w:sz w:val="28"/>
          <w:szCs w:val="28"/>
        </w:rPr>
        <w:t xml:space="preserve"> группу – 102 обучающихся (86%) составляют дети с лёгкой умственной отсталостью, осваивающие программу специальной (коррекционной) общеобразовательной школы с умственной отсталостью.</w:t>
      </w:r>
      <w:proofErr w:type="gramEnd"/>
    </w:p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lastRenderedPageBreak/>
        <w:t>Однако на обучаемость, продуктивность и адаптацию умственно отсталых детей влияет не только тяжесть интеллектуального дефекта, но и другие нарушения, которые определяют специфику, направления педагогической деятельности, выбор коррекционно-развивающих технологий. Это и определило необходимость классифицировать обучающихся в зависимости от клинической картины дефекта: наличия в структуре двух и более первичных нарушений (прогрессирующих психических заболеваний, нарушений опорно-двигательного аппарата, органических повреждений анализаторов и недоразвития сенсорных функций, генетических нарушений и др.)</w:t>
      </w:r>
    </w:p>
    <w:p w:rsidR="006B6C93" w:rsidRDefault="006B6C93" w:rsidP="006B6C93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B6C93" w:rsidRDefault="006B6C93" w:rsidP="005F1C9E">
      <w:pPr>
        <w:spacing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r w:rsidRPr="00BD32BB">
        <w:rPr>
          <w:rFonts w:ascii="Times New Roman" w:hAnsi="Times New Roman"/>
          <w:b/>
          <w:i/>
          <w:sz w:val="28"/>
          <w:szCs w:val="28"/>
        </w:rPr>
        <w:t xml:space="preserve">Состав </w:t>
      </w:r>
      <w:proofErr w:type="gramStart"/>
      <w:r w:rsidRPr="00BD32BB">
        <w:rPr>
          <w:rFonts w:ascii="Times New Roman" w:hAnsi="Times New Roman"/>
          <w:b/>
          <w:i/>
          <w:sz w:val="28"/>
          <w:szCs w:val="28"/>
        </w:rPr>
        <w:t>обучающихся</w:t>
      </w:r>
      <w:proofErr w:type="gramEnd"/>
      <w:r w:rsidRPr="00BD32BB">
        <w:rPr>
          <w:rFonts w:ascii="Times New Roman" w:hAnsi="Times New Roman"/>
          <w:b/>
          <w:i/>
          <w:sz w:val="28"/>
          <w:szCs w:val="28"/>
        </w:rPr>
        <w:t xml:space="preserve"> по состоянию здоровья </w:t>
      </w:r>
      <w:r w:rsidR="005F1C9E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(без обучающихся на дому)</w:t>
      </w:r>
    </w:p>
    <w:p w:rsidR="006B6C93" w:rsidRPr="00BD32BB" w:rsidRDefault="006B6C93" w:rsidP="006B6C93">
      <w:pPr>
        <w:spacing w:line="24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BD32BB">
        <w:rPr>
          <w:rFonts w:ascii="Times New Roman" w:hAnsi="Times New Roman"/>
          <w:b/>
          <w:i/>
          <w:sz w:val="28"/>
          <w:szCs w:val="28"/>
        </w:rPr>
        <w:t>(Таблица 1).</w:t>
      </w:r>
    </w:p>
    <w:tbl>
      <w:tblPr>
        <w:tblW w:w="8890" w:type="dxa"/>
        <w:tblInd w:w="-176" w:type="dxa"/>
        <w:tblLook w:val="0000"/>
      </w:tblPr>
      <w:tblGrid>
        <w:gridCol w:w="3616"/>
        <w:gridCol w:w="1636"/>
        <w:gridCol w:w="1830"/>
        <w:gridCol w:w="1808"/>
      </w:tblGrid>
      <w:tr w:rsidR="006B6C93" w:rsidRPr="00BD32BB" w:rsidTr="005F1C9E">
        <w:trPr>
          <w:trHeight w:val="838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2014г.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2015г.</w:t>
            </w:r>
          </w:p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На 01.01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2016</w:t>
            </w:r>
          </w:p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На 01.01</w:t>
            </w:r>
          </w:p>
        </w:tc>
      </w:tr>
      <w:tr w:rsidR="006B6C93" w:rsidRPr="00BD32BB" w:rsidTr="005F1C9E">
        <w:trPr>
          <w:trHeight w:val="55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/>
                <w:sz w:val="28"/>
                <w:szCs w:val="28"/>
              </w:rPr>
              <w:t>1.Распределение по группам здоровья (к-во / %):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C93" w:rsidRPr="00BD32BB" w:rsidTr="005F1C9E">
        <w:trPr>
          <w:trHeight w:val="630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93" w:rsidRPr="00BD32BB" w:rsidRDefault="006B6C93" w:rsidP="006B6C93">
            <w:pPr>
              <w:spacing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1.1. первая группа (кол-во / %)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C93" w:rsidRPr="00BD32BB" w:rsidTr="005F1C9E">
        <w:trPr>
          <w:trHeight w:val="409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93" w:rsidRPr="00BD32BB" w:rsidRDefault="006B6C93" w:rsidP="006B6C93">
            <w:pPr>
              <w:spacing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1.2. вторая группа (кол-во / %)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26/33%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49/47%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59/60%</w:t>
            </w:r>
          </w:p>
        </w:tc>
      </w:tr>
      <w:tr w:rsidR="006B6C93" w:rsidRPr="00BD32BB" w:rsidTr="005F1C9E">
        <w:trPr>
          <w:trHeight w:val="57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93" w:rsidRPr="00BD32BB" w:rsidRDefault="006B6C93" w:rsidP="006B6C93">
            <w:pPr>
              <w:spacing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1.3. третья группа (кол-во / %)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40/50%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41/39%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30/30,6/</w:t>
            </w:r>
          </w:p>
        </w:tc>
      </w:tr>
      <w:tr w:rsidR="006B6C93" w:rsidRPr="00BD32BB" w:rsidTr="005F1C9E">
        <w:trPr>
          <w:trHeight w:val="57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1.4. четвертая группа (кол-во / %)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9/11%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10/9%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6/6%</w:t>
            </w:r>
          </w:p>
        </w:tc>
      </w:tr>
      <w:tr w:rsidR="006B6C93" w:rsidRPr="00BD32BB" w:rsidTr="005F1C9E">
        <w:trPr>
          <w:trHeight w:val="57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93" w:rsidRPr="00BD32BB" w:rsidRDefault="006B6C93" w:rsidP="006B6C93">
            <w:pPr>
              <w:spacing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1.5 пятая группа (кол-во / %)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5/6%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4/4%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3/3%</w:t>
            </w:r>
          </w:p>
        </w:tc>
      </w:tr>
      <w:tr w:rsidR="006B6C93" w:rsidRPr="00BD32BB" w:rsidTr="005F1C9E">
        <w:trPr>
          <w:trHeight w:val="57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/>
                <w:sz w:val="28"/>
                <w:szCs w:val="28"/>
              </w:rPr>
              <w:t>2. Физическое развитие детей: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C93" w:rsidRPr="00BD32BB" w:rsidTr="005F1C9E">
        <w:trPr>
          <w:trHeight w:val="57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93" w:rsidRPr="00BD32BB" w:rsidRDefault="006B6C93" w:rsidP="006B6C93">
            <w:pPr>
              <w:spacing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2.1. норма (кол-во / %)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73/91%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98/94%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88/89%</w:t>
            </w:r>
          </w:p>
        </w:tc>
      </w:tr>
      <w:tr w:rsidR="006B6C93" w:rsidRPr="00BD32BB" w:rsidTr="005F1C9E">
        <w:trPr>
          <w:trHeight w:val="57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93" w:rsidRPr="00BD32BB" w:rsidRDefault="006B6C93" w:rsidP="006B6C93">
            <w:pPr>
              <w:spacing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2.2. группа риска (кол-во / %)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7/9%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6/6%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9/9%</w:t>
            </w:r>
          </w:p>
        </w:tc>
      </w:tr>
      <w:tr w:rsidR="006B6C93" w:rsidRPr="00BD32BB" w:rsidTr="005F1C9E">
        <w:trPr>
          <w:trHeight w:val="636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93" w:rsidRPr="00BD32BB" w:rsidRDefault="006B6C93" w:rsidP="006B6C93">
            <w:pPr>
              <w:spacing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2.3. отклонение (кол-во / %)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1/1%</w:t>
            </w:r>
          </w:p>
        </w:tc>
      </w:tr>
      <w:tr w:rsidR="006B6C93" w:rsidRPr="00BD32BB" w:rsidTr="005F1C9E">
        <w:trPr>
          <w:trHeight w:val="76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/>
                <w:sz w:val="28"/>
                <w:szCs w:val="28"/>
              </w:rPr>
              <w:t>3. Показатели диспансерного учета: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C93" w:rsidRPr="00BD32BB" w:rsidTr="005F1C9E">
        <w:trPr>
          <w:trHeight w:val="524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93" w:rsidRPr="00BD32BB" w:rsidRDefault="006B6C93" w:rsidP="006B6C93">
            <w:pPr>
              <w:spacing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3.1. отставание в физическом развитии (кол-во / %)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1/1%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1/1%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1/1%</w:t>
            </w:r>
          </w:p>
        </w:tc>
      </w:tr>
      <w:tr w:rsidR="006B6C93" w:rsidRPr="00BD32BB" w:rsidTr="005F1C9E">
        <w:trPr>
          <w:trHeight w:val="6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93" w:rsidRPr="00BD32BB" w:rsidRDefault="006B6C93" w:rsidP="006B6C93">
            <w:pPr>
              <w:spacing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3.2. отставание в психическом развитии (кол-во / %)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80/100%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104/100%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118/100%</w:t>
            </w:r>
          </w:p>
        </w:tc>
      </w:tr>
      <w:tr w:rsidR="006B6C93" w:rsidRPr="00BD32BB" w:rsidTr="005F1C9E">
        <w:trPr>
          <w:trHeight w:val="6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93" w:rsidRPr="00BD32BB" w:rsidRDefault="006B6C93" w:rsidP="006B6C93">
            <w:pPr>
              <w:spacing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lastRenderedPageBreak/>
              <w:t>3.3. понижение остроты зрения (кол-во / %)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13/16%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15/14%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18/18,3%</w:t>
            </w:r>
          </w:p>
        </w:tc>
      </w:tr>
      <w:tr w:rsidR="006B6C93" w:rsidRPr="00BD32BB" w:rsidTr="005F1C9E">
        <w:trPr>
          <w:trHeight w:val="6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93" w:rsidRPr="00BD32BB" w:rsidRDefault="006B6C93" w:rsidP="006B6C93">
            <w:pPr>
              <w:spacing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3.4. сколиоз (кол-во / %)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1/1%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2/2%</w:t>
            </w:r>
          </w:p>
        </w:tc>
      </w:tr>
      <w:tr w:rsidR="006B6C93" w:rsidRPr="00BD32BB" w:rsidTr="005F1C9E">
        <w:trPr>
          <w:trHeight w:val="6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/>
                <w:sz w:val="28"/>
                <w:szCs w:val="28"/>
              </w:rPr>
              <w:t>4. Распределение по физическим группам: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C93" w:rsidRPr="00BD32BB" w:rsidTr="005F1C9E">
        <w:trPr>
          <w:trHeight w:val="6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93" w:rsidRPr="00BD32BB" w:rsidRDefault="006B6C93" w:rsidP="006B6C93">
            <w:pPr>
              <w:spacing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4.1. </w:t>
            </w:r>
            <w:proofErr w:type="gramStart"/>
            <w:r w:rsidRPr="00BD32BB">
              <w:rPr>
                <w:rFonts w:ascii="Times New Roman" w:hAnsi="Times New Roman"/>
                <w:sz w:val="28"/>
                <w:szCs w:val="28"/>
              </w:rPr>
              <w:t>основная</w:t>
            </w:r>
            <w:proofErr w:type="gramEnd"/>
            <w:r w:rsidRPr="00BD32BB">
              <w:rPr>
                <w:rFonts w:ascii="Times New Roman" w:hAnsi="Times New Roman"/>
                <w:sz w:val="28"/>
                <w:szCs w:val="28"/>
              </w:rPr>
              <w:t xml:space="preserve"> (кол-во / %)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56/70%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75/72%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58/58%</w:t>
            </w:r>
          </w:p>
        </w:tc>
      </w:tr>
      <w:tr w:rsidR="006B6C93" w:rsidRPr="00BD32BB" w:rsidTr="005F1C9E">
        <w:trPr>
          <w:trHeight w:val="6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4.2. </w:t>
            </w:r>
            <w:proofErr w:type="gramStart"/>
            <w:r w:rsidRPr="00BD32BB">
              <w:rPr>
                <w:rFonts w:ascii="Times New Roman" w:hAnsi="Times New Roman"/>
                <w:sz w:val="28"/>
                <w:szCs w:val="28"/>
              </w:rPr>
              <w:t>подготовительная</w:t>
            </w:r>
            <w:proofErr w:type="gramEnd"/>
            <w:r w:rsidRPr="00BD32BB">
              <w:rPr>
                <w:rFonts w:ascii="Times New Roman" w:hAnsi="Times New Roman"/>
                <w:sz w:val="28"/>
                <w:szCs w:val="28"/>
              </w:rPr>
              <w:t xml:space="preserve"> (кол-во / %)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24/30%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30/29%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34/34%</w:t>
            </w:r>
          </w:p>
        </w:tc>
      </w:tr>
      <w:tr w:rsidR="006B6C93" w:rsidRPr="00BD32BB" w:rsidTr="005F1C9E">
        <w:trPr>
          <w:trHeight w:val="683"/>
        </w:trPr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C93" w:rsidRPr="00BD32BB" w:rsidRDefault="006B6C93" w:rsidP="006B6C93">
            <w:pPr>
              <w:spacing w:line="240" w:lineRule="auto"/>
              <w:ind w:left="-142" w:firstLine="142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proofErr w:type="gramStart"/>
            <w:r w:rsidRPr="00BD32BB">
              <w:rPr>
                <w:rFonts w:ascii="Times New Roman" w:hAnsi="Times New Roman"/>
                <w:sz w:val="28"/>
                <w:szCs w:val="28"/>
              </w:rPr>
              <w:t>специальная</w:t>
            </w:r>
            <w:proofErr w:type="gramEnd"/>
            <w:r w:rsidRPr="00BD32BB">
              <w:rPr>
                <w:rFonts w:ascii="Times New Roman" w:hAnsi="Times New Roman"/>
                <w:sz w:val="28"/>
                <w:szCs w:val="28"/>
              </w:rPr>
              <w:t xml:space="preserve"> (кол-во / %)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1/1%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-142" w:firstLine="14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6/6%</w:t>
            </w:r>
          </w:p>
        </w:tc>
      </w:tr>
    </w:tbl>
    <w:p w:rsidR="006B6C93" w:rsidRDefault="006B6C93" w:rsidP="006B6C93">
      <w:pPr>
        <w:spacing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6B6C93" w:rsidRPr="00BD32BB" w:rsidRDefault="006B6C93" w:rsidP="005F1C9E">
      <w:pPr>
        <w:spacing w:line="240" w:lineRule="auto"/>
        <w:ind w:firstLine="709"/>
        <w:jc w:val="left"/>
        <w:rPr>
          <w:rFonts w:ascii="Times New Roman" w:hAnsi="Times New Roman"/>
          <w:b/>
          <w:sz w:val="28"/>
          <w:szCs w:val="28"/>
        </w:rPr>
      </w:pPr>
      <w:r w:rsidRPr="00BD32BB">
        <w:rPr>
          <w:rFonts w:ascii="Times New Roman" w:hAnsi="Times New Roman"/>
          <w:b/>
          <w:sz w:val="28"/>
          <w:szCs w:val="28"/>
        </w:rPr>
        <w:t>Количественные данные о заболеваниях обучающихся</w:t>
      </w:r>
    </w:p>
    <w:p w:rsidR="005F1C9E" w:rsidRDefault="006B6C93" w:rsidP="005F1C9E">
      <w:pPr>
        <w:spacing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Заболеваемость детей</w:t>
      </w:r>
    </w:p>
    <w:p w:rsidR="005F1C9E" w:rsidRPr="005F1C9E" w:rsidRDefault="005F1C9E" w:rsidP="005F1C9E">
      <w:pPr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F1C9E">
        <w:rPr>
          <w:rFonts w:ascii="Times New Roman" w:hAnsi="Times New Roman"/>
          <w:i/>
          <w:sz w:val="28"/>
          <w:szCs w:val="28"/>
        </w:rPr>
        <w:t>Таблица 2.</w:t>
      </w:r>
    </w:p>
    <w:tbl>
      <w:tblPr>
        <w:tblStyle w:val="afe"/>
        <w:tblW w:w="9812" w:type="dxa"/>
        <w:tblInd w:w="-318" w:type="dxa"/>
        <w:tblLook w:val="04A0"/>
      </w:tblPr>
      <w:tblGrid>
        <w:gridCol w:w="787"/>
        <w:gridCol w:w="3220"/>
        <w:gridCol w:w="1992"/>
        <w:gridCol w:w="1929"/>
        <w:gridCol w:w="1884"/>
      </w:tblGrid>
      <w:tr w:rsidR="006B6C93" w:rsidRPr="00BD32BB" w:rsidTr="005F1C9E">
        <w:trPr>
          <w:trHeight w:val="957"/>
        </w:trPr>
        <w:tc>
          <w:tcPr>
            <w:tcW w:w="787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  <w:hideMark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2" w:type="dxa"/>
            <w:hideMark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2013-2014уч</w:t>
            </w:r>
            <w:proofErr w:type="gramStart"/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.г</w:t>
            </w:r>
            <w:proofErr w:type="gramEnd"/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од</w:t>
            </w:r>
          </w:p>
        </w:tc>
        <w:tc>
          <w:tcPr>
            <w:tcW w:w="1929" w:type="dxa"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2014-2015 уч</w:t>
            </w:r>
            <w:proofErr w:type="gramStart"/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.г</w:t>
            </w:r>
            <w:proofErr w:type="gramEnd"/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од</w:t>
            </w:r>
          </w:p>
        </w:tc>
        <w:tc>
          <w:tcPr>
            <w:tcW w:w="1884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2015-2016</w:t>
            </w:r>
          </w:p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уч</w:t>
            </w:r>
            <w:proofErr w:type="gramStart"/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.г</w:t>
            </w:r>
            <w:proofErr w:type="gramEnd"/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од (на 1 января 2016г)</w:t>
            </w:r>
          </w:p>
        </w:tc>
      </w:tr>
      <w:tr w:rsidR="006B6C93" w:rsidRPr="00BD32BB" w:rsidTr="005F1C9E">
        <w:trPr>
          <w:trHeight w:val="943"/>
        </w:trPr>
        <w:tc>
          <w:tcPr>
            <w:tcW w:w="787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3220" w:type="dxa"/>
            <w:hideMark/>
          </w:tcPr>
          <w:p w:rsidR="006B6C93" w:rsidRPr="00BD32BB" w:rsidRDefault="006B6C93" w:rsidP="006B6C9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Патология нервн</w:t>
            </w:r>
            <w:proofErr w:type="gramStart"/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о-</w:t>
            </w:r>
            <w:proofErr w:type="gramEnd"/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 xml:space="preserve"> психической сферы</w:t>
            </w:r>
          </w:p>
        </w:tc>
        <w:tc>
          <w:tcPr>
            <w:tcW w:w="1992" w:type="dxa"/>
            <w:hideMark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</w:p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884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118</w:t>
            </w:r>
          </w:p>
        </w:tc>
      </w:tr>
      <w:tr w:rsidR="006B6C93" w:rsidRPr="00BD32BB" w:rsidTr="005F1C9E">
        <w:trPr>
          <w:trHeight w:val="534"/>
        </w:trPr>
        <w:tc>
          <w:tcPr>
            <w:tcW w:w="787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ind w:left="184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20" w:type="dxa"/>
            <w:hideMark/>
          </w:tcPr>
          <w:p w:rsidR="006B6C93" w:rsidRPr="00BD32BB" w:rsidRDefault="006B6C93" w:rsidP="006B6C9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Эпилепсия</w:t>
            </w:r>
          </w:p>
        </w:tc>
        <w:tc>
          <w:tcPr>
            <w:tcW w:w="1992" w:type="dxa"/>
            <w:hideMark/>
          </w:tcPr>
          <w:p w:rsidR="006B6C93" w:rsidRPr="00BD32BB" w:rsidRDefault="006B6C93" w:rsidP="006B6C9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929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884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4(3,3%)</w:t>
            </w:r>
          </w:p>
        </w:tc>
      </w:tr>
      <w:tr w:rsidR="006B6C93" w:rsidRPr="00BD32BB" w:rsidTr="005F1C9E">
        <w:trPr>
          <w:trHeight w:val="664"/>
        </w:trPr>
        <w:tc>
          <w:tcPr>
            <w:tcW w:w="787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ind w:left="1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20" w:type="dxa"/>
            <w:hideMark/>
          </w:tcPr>
          <w:p w:rsidR="006B6C93" w:rsidRPr="00BD32BB" w:rsidRDefault="006B6C93" w:rsidP="006B6C9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 xml:space="preserve"> ДЦП, </w:t>
            </w:r>
          </w:p>
        </w:tc>
        <w:tc>
          <w:tcPr>
            <w:tcW w:w="1992" w:type="dxa"/>
            <w:hideMark/>
          </w:tcPr>
          <w:p w:rsidR="006B6C93" w:rsidRPr="00BD32BB" w:rsidRDefault="006B6C93" w:rsidP="006B6C9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2(1,8%)</w:t>
            </w:r>
          </w:p>
        </w:tc>
        <w:tc>
          <w:tcPr>
            <w:tcW w:w="1929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2(1,7%)</w:t>
            </w:r>
          </w:p>
        </w:tc>
        <w:tc>
          <w:tcPr>
            <w:tcW w:w="1884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3(2,5%)</w:t>
            </w:r>
          </w:p>
        </w:tc>
      </w:tr>
      <w:tr w:rsidR="006B6C93" w:rsidRPr="00BD32BB" w:rsidTr="005F1C9E">
        <w:trPr>
          <w:trHeight w:val="642"/>
        </w:trPr>
        <w:tc>
          <w:tcPr>
            <w:tcW w:w="787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ind w:left="1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20" w:type="dxa"/>
            <w:hideMark/>
          </w:tcPr>
          <w:p w:rsidR="006B6C93" w:rsidRPr="00BD32BB" w:rsidRDefault="006B6C93" w:rsidP="006B6C9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proofErr w:type="gramStart"/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энурезы)</w:t>
            </w:r>
            <w:proofErr w:type="gramEnd"/>
          </w:p>
        </w:tc>
        <w:tc>
          <w:tcPr>
            <w:tcW w:w="1992" w:type="dxa"/>
            <w:hideMark/>
          </w:tcPr>
          <w:p w:rsidR="006B6C93" w:rsidRPr="00BD32BB" w:rsidRDefault="006B6C93" w:rsidP="006B6C9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4(3,9%)</w:t>
            </w:r>
          </w:p>
        </w:tc>
        <w:tc>
          <w:tcPr>
            <w:tcW w:w="1929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4(3,4%)</w:t>
            </w:r>
          </w:p>
        </w:tc>
        <w:tc>
          <w:tcPr>
            <w:tcW w:w="1884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5(4,2%)</w:t>
            </w:r>
          </w:p>
        </w:tc>
      </w:tr>
      <w:tr w:rsidR="006B6C93" w:rsidRPr="00BD32BB" w:rsidTr="005F1C9E">
        <w:trPr>
          <w:trHeight w:val="664"/>
        </w:trPr>
        <w:tc>
          <w:tcPr>
            <w:tcW w:w="787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ind w:left="1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20" w:type="dxa"/>
            <w:hideMark/>
          </w:tcPr>
          <w:p w:rsidR="006B6C93" w:rsidRPr="00BD32BB" w:rsidRDefault="006B6C93" w:rsidP="006B6C9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Тугоухость</w:t>
            </w:r>
          </w:p>
        </w:tc>
        <w:tc>
          <w:tcPr>
            <w:tcW w:w="1992" w:type="dxa"/>
            <w:hideMark/>
          </w:tcPr>
          <w:p w:rsidR="006B6C93" w:rsidRPr="00BD32BB" w:rsidRDefault="006B6C93" w:rsidP="006B6C9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2(1,8%)</w:t>
            </w:r>
          </w:p>
        </w:tc>
        <w:tc>
          <w:tcPr>
            <w:tcW w:w="1929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2(1,7%)</w:t>
            </w:r>
          </w:p>
        </w:tc>
        <w:tc>
          <w:tcPr>
            <w:tcW w:w="1884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2(1,6%)</w:t>
            </w:r>
          </w:p>
        </w:tc>
      </w:tr>
      <w:tr w:rsidR="006B6C93" w:rsidRPr="00BD32BB" w:rsidTr="005F1C9E">
        <w:trPr>
          <w:trHeight w:val="1176"/>
        </w:trPr>
        <w:tc>
          <w:tcPr>
            <w:tcW w:w="787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3220" w:type="dxa"/>
            <w:hideMark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Хронические заболевания органов пищеварения</w:t>
            </w:r>
          </w:p>
        </w:tc>
        <w:tc>
          <w:tcPr>
            <w:tcW w:w="1992" w:type="dxa"/>
            <w:hideMark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4(3,9%)</w:t>
            </w:r>
          </w:p>
        </w:tc>
        <w:tc>
          <w:tcPr>
            <w:tcW w:w="1929" w:type="dxa"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5(4,8%)</w:t>
            </w:r>
          </w:p>
        </w:tc>
        <w:tc>
          <w:tcPr>
            <w:tcW w:w="1884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6(5%)</w:t>
            </w:r>
          </w:p>
        </w:tc>
      </w:tr>
      <w:tr w:rsidR="006B6C93" w:rsidRPr="00BD32BB" w:rsidTr="005F1C9E">
        <w:trPr>
          <w:trHeight w:val="1176"/>
        </w:trPr>
        <w:tc>
          <w:tcPr>
            <w:tcW w:w="787" w:type="dxa"/>
            <w:vMerge w:val="restart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3220" w:type="dxa"/>
            <w:hideMark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Состояние опорно-двигательного аппарата</w:t>
            </w:r>
          </w:p>
        </w:tc>
        <w:tc>
          <w:tcPr>
            <w:tcW w:w="1992" w:type="dxa"/>
            <w:hideMark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4(3,9%)</w:t>
            </w:r>
          </w:p>
        </w:tc>
        <w:tc>
          <w:tcPr>
            <w:tcW w:w="1929" w:type="dxa"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5(4,8%)</w:t>
            </w:r>
          </w:p>
        </w:tc>
        <w:tc>
          <w:tcPr>
            <w:tcW w:w="1884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4(3,3%)</w:t>
            </w:r>
          </w:p>
        </w:tc>
      </w:tr>
      <w:tr w:rsidR="006B6C93" w:rsidRPr="00BD32BB" w:rsidTr="005F1C9E">
        <w:trPr>
          <w:trHeight w:val="957"/>
        </w:trPr>
        <w:tc>
          <w:tcPr>
            <w:tcW w:w="787" w:type="dxa"/>
            <w:vMerge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  <w:hideMark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плоскостопие</w:t>
            </w:r>
          </w:p>
        </w:tc>
        <w:tc>
          <w:tcPr>
            <w:tcW w:w="1992" w:type="dxa"/>
            <w:hideMark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4(3,9%)</w:t>
            </w:r>
          </w:p>
        </w:tc>
        <w:tc>
          <w:tcPr>
            <w:tcW w:w="1929" w:type="dxa"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4(3,4%)</w:t>
            </w:r>
          </w:p>
        </w:tc>
        <w:tc>
          <w:tcPr>
            <w:tcW w:w="1884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12(10%)</w:t>
            </w:r>
          </w:p>
        </w:tc>
      </w:tr>
      <w:tr w:rsidR="006B6C93" w:rsidRPr="00BD32BB" w:rsidTr="005F1C9E">
        <w:trPr>
          <w:trHeight w:val="957"/>
        </w:trPr>
        <w:tc>
          <w:tcPr>
            <w:tcW w:w="787" w:type="dxa"/>
            <w:vMerge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  <w:hideMark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 xml:space="preserve"> сколиоз</w:t>
            </w:r>
          </w:p>
        </w:tc>
        <w:tc>
          <w:tcPr>
            <w:tcW w:w="1992" w:type="dxa"/>
            <w:hideMark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6(5,7%)</w:t>
            </w:r>
          </w:p>
        </w:tc>
        <w:tc>
          <w:tcPr>
            <w:tcW w:w="1929" w:type="dxa"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3(2,5%)</w:t>
            </w:r>
          </w:p>
        </w:tc>
        <w:tc>
          <w:tcPr>
            <w:tcW w:w="1884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3(2,5%)</w:t>
            </w:r>
          </w:p>
        </w:tc>
      </w:tr>
      <w:tr w:rsidR="006B6C93" w:rsidRPr="00BD32BB" w:rsidTr="005F1C9E">
        <w:trPr>
          <w:trHeight w:val="1176"/>
        </w:trPr>
        <w:tc>
          <w:tcPr>
            <w:tcW w:w="787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220" w:type="dxa"/>
            <w:hideMark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Заболевания ЛОРорганов (ангина, тонзиллит, гайморит)</w:t>
            </w:r>
          </w:p>
        </w:tc>
        <w:tc>
          <w:tcPr>
            <w:tcW w:w="1992" w:type="dxa"/>
            <w:hideMark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10(9,6%)</w:t>
            </w:r>
          </w:p>
        </w:tc>
        <w:tc>
          <w:tcPr>
            <w:tcW w:w="1929" w:type="dxa"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14(13%)</w:t>
            </w:r>
          </w:p>
        </w:tc>
        <w:tc>
          <w:tcPr>
            <w:tcW w:w="1884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18(15%)</w:t>
            </w:r>
          </w:p>
        </w:tc>
      </w:tr>
      <w:tr w:rsidR="006B6C93" w:rsidRPr="00BD32BB" w:rsidTr="005F1C9E">
        <w:trPr>
          <w:trHeight w:val="1176"/>
        </w:trPr>
        <w:tc>
          <w:tcPr>
            <w:tcW w:w="787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20" w:type="dxa"/>
            <w:hideMark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 xml:space="preserve">Заболевания </w:t>
            </w:r>
            <w:proofErr w:type="gramStart"/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сердечно-сосудистой</w:t>
            </w:r>
            <w:proofErr w:type="gramEnd"/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 xml:space="preserve"> системы</w:t>
            </w:r>
          </w:p>
        </w:tc>
        <w:tc>
          <w:tcPr>
            <w:tcW w:w="1992" w:type="dxa"/>
            <w:hideMark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2(3,9%)</w:t>
            </w:r>
          </w:p>
        </w:tc>
        <w:tc>
          <w:tcPr>
            <w:tcW w:w="1929" w:type="dxa"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2(1,9%)</w:t>
            </w:r>
          </w:p>
        </w:tc>
        <w:tc>
          <w:tcPr>
            <w:tcW w:w="1884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1(0,8%)</w:t>
            </w:r>
          </w:p>
        </w:tc>
      </w:tr>
      <w:tr w:rsidR="006B6C93" w:rsidRPr="00BD32BB" w:rsidTr="005F1C9E">
        <w:trPr>
          <w:trHeight w:val="957"/>
        </w:trPr>
        <w:tc>
          <w:tcPr>
            <w:tcW w:w="787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3220" w:type="dxa"/>
            <w:hideMark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Нарушения остроты зрения</w:t>
            </w:r>
          </w:p>
        </w:tc>
        <w:tc>
          <w:tcPr>
            <w:tcW w:w="1992" w:type="dxa"/>
            <w:hideMark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11(11,5%)</w:t>
            </w:r>
          </w:p>
        </w:tc>
        <w:tc>
          <w:tcPr>
            <w:tcW w:w="1929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 xml:space="preserve">   10(9,5%)</w:t>
            </w:r>
          </w:p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84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16(13%)</w:t>
            </w:r>
          </w:p>
        </w:tc>
      </w:tr>
      <w:tr w:rsidR="006B6C93" w:rsidRPr="00BD32BB" w:rsidTr="005F1C9E">
        <w:trPr>
          <w:trHeight w:val="957"/>
        </w:trPr>
        <w:tc>
          <w:tcPr>
            <w:tcW w:w="787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1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3220" w:type="dxa"/>
            <w:hideMark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Заболевания почек</w:t>
            </w:r>
          </w:p>
        </w:tc>
        <w:tc>
          <w:tcPr>
            <w:tcW w:w="1992" w:type="dxa"/>
            <w:hideMark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1(0,9%)</w:t>
            </w:r>
          </w:p>
        </w:tc>
        <w:tc>
          <w:tcPr>
            <w:tcW w:w="1929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1(0,9%)</w:t>
            </w:r>
          </w:p>
        </w:tc>
        <w:tc>
          <w:tcPr>
            <w:tcW w:w="1884" w:type="dxa"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2(1,6%)</w:t>
            </w:r>
          </w:p>
        </w:tc>
      </w:tr>
      <w:tr w:rsidR="006B6C93" w:rsidRPr="00BD32BB" w:rsidTr="005F1C9E">
        <w:trPr>
          <w:trHeight w:val="957"/>
        </w:trPr>
        <w:tc>
          <w:tcPr>
            <w:tcW w:w="787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1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2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Веготососудистая дистания</w:t>
            </w:r>
          </w:p>
        </w:tc>
        <w:tc>
          <w:tcPr>
            <w:tcW w:w="1992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929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7 (6%)</w:t>
            </w:r>
          </w:p>
        </w:tc>
        <w:tc>
          <w:tcPr>
            <w:tcW w:w="1884" w:type="dxa"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7(5,9%)</w:t>
            </w:r>
          </w:p>
        </w:tc>
      </w:tr>
      <w:tr w:rsidR="006B6C93" w:rsidRPr="00BD32BB" w:rsidTr="005F1C9E">
        <w:trPr>
          <w:trHeight w:val="957"/>
        </w:trPr>
        <w:tc>
          <w:tcPr>
            <w:tcW w:w="787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1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2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Ожирение</w:t>
            </w:r>
          </w:p>
        </w:tc>
        <w:tc>
          <w:tcPr>
            <w:tcW w:w="1992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4(3,9%)</w:t>
            </w:r>
          </w:p>
        </w:tc>
        <w:tc>
          <w:tcPr>
            <w:tcW w:w="1929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5(4,8%)</w:t>
            </w:r>
          </w:p>
        </w:tc>
        <w:tc>
          <w:tcPr>
            <w:tcW w:w="1884" w:type="dxa"/>
          </w:tcPr>
          <w:p w:rsidR="006B6C93" w:rsidRPr="00BD32BB" w:rsidRDefault="006B6C93" w:rsidP="006B6C93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5(4,2%)</w:t>
            </w:r>
          </w:p>
        </w:tc>
      </w:tr>
      <w:tr w:rsidR="006B6C93" w:rsidRPr="00BD32BB" w:rsidTr="005F1C9E">
        <w:trPr>
          <w:trHeight w:val="957"/>
        </w:trPr>
        <w:tc>
          <w:tcPr>
            <w:tcW w:w="787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1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2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Заболевание мочевыводящих путей</w:t>
            </w:r>
          </w:p>
        </w:tc>
        <w:tc>
          <w:tcPr>
            <w:tcW w:w="1992" w:type="dxa"/>
          </w:tcPr>
          <w:p w:rsidR="006B6C93" w:rsidRPr="00BD32BB" w:rsidRDefault="006B6C93" w:rsidP="006B6C93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4(3,9%)</w:t>
            </w:r>
          </w:p>
        </w:tc>
        <w:tc>
          <w:tcPr>
            <w:tcW w:w="1929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4(3,4%)</w:t>
            </w:r>
          </w:p>
        </w:tc>
        <w:tc>
          <w:tcPr>
            <w:tcW w:w="1884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5(4,2%)</w:t>
            </w:r>
          </w:p>
        </w:tc>
      </w:tr>
      <w:tr w:rsidR="006B6C93" w:rsidRPr="00BD32BB" w:rsidTr="005F1C9E">
        <w:trPr>
          <w:trHeight w:val="957"/>
        </w:trPr>
        <w:tc>
          <w:tcPr>
            <w:tcW w:w="787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ind w:left="184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22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Нарушение осанки</w:t>
            </w:r>
          </w:p>
        </w:tc>
        <w:tc>
          <w:tcPr>
            <w:tcW w:w="1992" w:type="dxa"/>
          </w:tcPr>
          <w:p w:rsidR="006B6C93" w:rsidRPr="00BD32BB" w:rsidRDefault="006B6C93" w:rsidP="006B6C9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21</w:t>
            </w:r>
          </w:p>
        </w:tc>
        <w:tc>
          <w:tcPr>
            <w:tcW w:w="1929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23(21%)</w:t>
            </w:r>
          </w:p>
        </w:tc>
        <w:tc>
          <w:tcPr>
            <w:tcW w:w="1884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Cs/>
                <w:sz w:val="28"/>
                <w:szCs w:val="28"/>
              </w:rPr>
              <w:t>26 (22%)</w:t>
            </w:r>
          </w:p>
        </w:tc>
      </w:tr>
    </w:tbl>
    <w:p w:rsidR="002814AE" w:rsidRDefault="002814AE" w:rsidP="006B6C93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6B6C93" w:rsidRDefault="006B6C93" w:rsidP="006B6C93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2814AE">
        <w:rPr>
          <w:rFonts w:ascii="Times New Roman" w:hAnsi="Times New Roman"/>
          <w:b/>
          <w:sz w:val="28"/>
          <w:szCs w:val="28"/>
        </w:rPr>
        <w:t>Социальный паспорт школы</w:t>
      </w:r>
      <w:r w:rsidRPr="00BD32BB">
        <w:rPr>
          <w:rFonts w:ascii="Times New Roman" w:hAnsi="Times New Roman"/>
          <w:b/>
          <w:i/>
          <w:sz w:val="28"/>
          <w:szCs w:val="28"/>
        </w:rPr>
        <w:t xml:space="preserve">: </w:t>
      </w:r>
    </w:p>
    <w:p w:rsidR="004C2ABF" w:rsidRPr="004C2ABF" w:rsidRDefault="004C2ABF" w:rsidP="004C2ABF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4C2ABF">
        <w:rPr>
          <w:rFonts w:ascii="Times New Roman" w:hAnsi="Times New Roman"/>
          <w:i/>
          <w:sz w:val="28"/>
          <w:szCs w:val="28"/>
        </w:rPr>
        <w:t>Таблица 3.</w:t>
      </w:r>
    </w:p>
    <w:tbl>
      <w:tblPr>
        <w:tblStyle w:val="afe"/>
        <w:tblW w:w="0" w:type="auto"/>
        <w:tblLook w:val="04A0"/>
      </w:tblPr>
      <w:tblGrid>
        <w:gridCol w:w="2871"/>
        <w:gridCol w:w="2202"/>
        <w:gridCol w:w="2299"/>
        <w:gridCol w:w="2201"/>
      </w:tblGrid>
      <w:tr w:rsidR="006B6C93" w:rsidRPr="00BD32BB" w:rsidTr="006B6C93">
        <w:trPr>
          <w:trHeight w:val="645"/>
        </w:trPr>
        <w:tc>
          <w:tcPr>
            <w:tcW w:w="301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2014-2015уч</w:t>
            </w:r>
            <w:proofErr w:type="gramStart"/>
            <w:r w:rsidRPr="00BD32BB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D32BB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248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2015-2016уч</w:t>
            </w:r>
            <w:proofErr w:type="gramStart"/>
            <w:r w:rsidRPr="00BD32BB">
              <w:rPr>
                <w:rFonts w:ascii="Times New Roman" w:hAnsi="Times New Roman"/>
                <w:sz w:val="28"/>
                <w:szCs w:val="28"/>
              </w:rPr>
              <w:t>.г</w:t>
            </w:r>
            <w:proofErr w:type="gramEnd"/>
            <w:r w:rsidRPr="00BD32BB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На 1.01.2016г.</w:t>
            </w:r>
          </w:p>
        </w:tc>
      </w:tr>
      <w:tr w:rsidR="006B6C93" w:rsidRPr="00BD32BB" w:rsidTr="006B6C93">
        <w:trPr>
          <w:trHeight w:val="315"/>
        </w:trPr>
        <w:tc>
          <w:tcPr>
            <w:tcW w:w="301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84</w:t>
            </w:r>
          </w:p>
        </w:tc>
        <w:tc>
          <w:tcPr>
            <w:tcW w:w="2480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109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118</w:t>
            </w:r>
          </w:p>
        </w:tc>
      </w:tr>
      <w:tr w:rsidR="006B6C93" w:rsidRPr="00BD32BB" w:rsidTr="006B6C93">
        <w:trPr>
          <w:trHeight w:val="315"/>
        </w:trPr>
        <w:tc>
          <w:tcPr>
            <w:tcW w:w="301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Мальчиков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  <w:tc>
          <w:tcPr>
            <w:tcW w:w="2480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C93" w:rsidRPr="00BD32BB" w:rsidTr="006B6C93">
        <w:trPr>
          <w:trHeight w:val="315"/>
        </w:trPr>
        <w:tc>
          <w:tcPr>
            <w:tcW w:w="301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Девочек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480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C93" w:rsidRPr="00BD32BB" w:rsidTr="006B6C93">
        <w:trPr>
          <w:trHeight w:val="645"/>
        </w:trPr>
        <w:tc>
          <w:tcPr>
            <w:tcW w:w="301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2BB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BD32BB">
              <w:rPr>
                <w:rFonts w:ascii="Times New Roman" w:hAnsi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2480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6B6C93" w:rsidRPr="00BD32BB" w:rsidTr="006B6C93">
        <w:trPr>
          <w:trHeight w:val="1290"/>
        </w:trPr>
        <w:tc>
          <w:tcPr>
            <w:tcW w:w="301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2BB">
              <w:rPr>
                <w:rFonts w:ascii="Times New Roman" w:hAnsi="Times New Roman"/>
                <w:sz w:val="28"/>
                <w:szCs w:val="28"/>
              </w:rPr>
              <w:t>Проживающих</w:t>
            </w:r>
            <w:proofErr w:type="gramEnd"/>
            <w:r w:rsidRPr="00BD32BB">
              <w:rPr>
                <w:rFonts w:ascii="Times New Roman" w:hAnsi="Times New Roman"/>
                <w:sz w:val="28"/>
                <w:szCs w:val="28"/>
              </w:rPr>
              <w:t xml:space="preserve"> в интернате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2480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26-д</w:t>
            </w:r>
            <w:proofErr w:type="gramStart"/>
            <w:r w:rsidRPr="00BD32BB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BD32BB">
              <w:rPr>
                <w:rFonts w:ascii="Times New Roman" w:hAnsi="Times New Roman"/>
                <w:sz w:val="28"/>
                <w:szCs w:val="28"/>
              </w:rPr>
              <w:t>зёрки</w:t>
            </w:r>
          </w:p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9-в Криулино</w:t>
            </w:r>
          </w:p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ул</w:t>
            </w:r>
            <w:proofErr w:type="gramStart"/>
            <w:r w:rsidRPr="00BD32BB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BD32BB">
              <w:rPr>
                <w:rFonts w:ascii="Times New Roman" w:hAnsi="Times New Roman"/>
                <w:sz w:val="28"/>
                <w:szCs w:val="28"/>
              </w:rPr>
              <w:t>овхозная д.19-10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C93" w:rsidRPr="00BD32BB" w:rsidTr="006B6C93">
        <w:trPr>
          <w:trHeight w:val="630"/>
        </w:trPr>
        <w:tc>
          <w:tcPr>
            <w:tcW w:w="301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Количество полных семей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2480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C93" w:rsidRPr="00BD32BB" w:rsidTr="006B6C93">
        <w:trPr>
          <w:trHeight w:val="645"/>
        </w:trPr>
        <w:tc>
          <w:tcPr>
            <w:tcW w:w="301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Количество неполных семей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  <w:tc>
          <w:tcPr>
            <w:tcW w:w="2480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C93" w:rsidRPr="00BD32BB" w:rsidTr="006B6C93">
        <w:trPr>
          <w:trHeight w:val="960"/>
        </w:trPr>
        <w:tc>
          <w:tcPr>
            <w:tcW w:w="301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малообеспеченных семей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47</w:t>
            </w:r>
          </w:p>
        </w:tc>
        <w:tc>
          <w:tcPr>
            <w:tcW w:w="2480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C93" w:rsidRPr="00BD32BB" w:rsidTr="006B6C93">
        <w:trPr>
          <w:trHeight w:val="960"/>
        </w:trPr>
        <w:tc>
          <w:tcPr>
            <w:tcW w:w="301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Количество многодетных семей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2480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B6C93" w:rsidRPr="00BD32BB" w:rsidTr="006B6C93">
        <w:trPr>
          <w:trHeight w:val="960"/>
        </w:trPr>
        <w:tc>
          <w:tcPr>
            <w:tcW w:w="301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Количество детей, находящихся под опекой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80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6B6C93" w:rsidRPr="00BD32BB" w:rsidTr="006B6C93">
        <w:trPr>
          <w:trHeight w:val="315"/>
        </w:trPr>
        <w:tc>
          <w:tcPr>
            <w:tcW w:w="301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В приёмной семье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80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6B6C93" w:rsidRPr="00BD32BB" w:rsidTr="006B6C93">
        <w:trPr>
          <w:trHeight w:val="645"/>
        </w:trPr>
        <w:tc>
          <w:tcPr>
            <w:tcW w:w="301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Количество детей инвалидов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2480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2457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</w:tr>
    </w:tbl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b/>
          <w:i/>
          <w:sz w:val="28"/>
          <w:szCs w:val="28"/>
        </w:rPr>
        <w:t>Состав участников образовательного процесса с учётом социального статуса семьи:</w:t>
      </w:r>
      <w:r w:rsidRPr="00BD32BB">
        <w:rPr>
          <w:rFonts w:ascii="Times New Roman" w:hAnsi="Times New Roman"/>
          <w:sz w:val="28"/>
          <w:szCs w:val="28"/>
        </w:rPr>
        <w:t xml:space="preserve"> в 2015 – 2016 учебном году в ГКОУ СО «Красноуфимск</w:t>
      </w:r>
      <w:r w:rsidR="005F1C9E">
        <w:rPr>
          <w:rFonts w:ascii="Times New Roman" w:hAnsi="Times New Roman"/>
          <w:sz w:val="28"/>
          <w:szCs w:val="28"/>
        </w:rPr>
        <w:t>ая школ</w:t>
      </w:r>
      <w:proofErr w:type="gramStart"/>
      <w:r w:rsidR="005F1C9E">
        <w:rPr>
          <w:rFonts w:ascii="Times New Roman" w:hAnsi="Times New Roman"/>
          <w:sz w:val="28"/>
          <w:szCs w:val="28"/>
        </w:rPr>
        <w:t>а-</w:t>
      </w:r>
      <w:proofErr w:type="gramEnd"/>
      <w:r w:rsidR="005F1C9E">
        <w:rPr>
          <w:rFonts w:ascii="Times New Roman" w:hAnsi="Times New Roman"/>
          <w:sz w:val="28"/>
          <w:szCs w:val="28"/>
        </w:rPr>
        <w:t xml:space="preserve"> интернат» обучаются 19</w:t>
      </w:r>
      <w:r w:rsidRPr="00BD32BB">
        <w:rPr>
          <w:rFonts w:ascii="Times New Roman" w:hAnsi="Times New Roman"/>
          <w:sz w:val="28"/>
          <w:szCs w:val="28"/>
        </w:rPr>
        <w:t xml:space="preserve"> детей-инвалидов, </w:t>
      </w:r>
      <w:r w:rsidR="005F1C9E">
        <w:rPr>
          <w:rFonts w:ascii="Times New Roman" w:hAnsi="Times New Roman"/>
          <w:sz w:val="28"/>
          <w:szCs w:val="28"/>
        </w:rPr>
        <w:t xml:space="preserve"> 6% детей из опекаемых семей,</w:t>
      </w:r>
      <w:r w:rsidRPr="00BD32BB">
        <w:rPr>
          <w:rFonts w:ascii="Times New Roman" w:hAnsi="Times New Roman"/>
          <w:sz w:val="28"/>
          <w:szCs w:val="28"/>
        </w:rPr>
        <w:t xml:space="preserve">  </w:t>
      </w:r>
      <w:r w:rsidRPr="00BD32B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D32BB">
        <w:rPr>
          <w:rFonts w:ascii="Times New Roman" w:hAnsi="Times New Roman"/>
          <w:sz w:val="28"/>
          <w:szCs w:val="28"/>
        </w:rPr>
        <w:t>по составу и социальному статусу семьи среди обучающихся школы 29% из полных семей, 71% - из неполных семей, 27% - из многодетных семей, 30% семей воспитанников являются малообеспеченными.</w:t>
      </w:r>
    </w:p>
    <w:p w:rsidR="002814AE" w:rsidRDefault="002814AE" w:rsidP="002814A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6B6C93" w:rsidRPr="00BD32BB" w:rsidRDefault="002814AE" w:rsidP="002814AE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="000F18E1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="006B6C93" w:rsidRPr="00BD32BB">
        <w:rPr>
          <w:rFonts w:ascii="Times New Roman" w:hAnsi="Times New Roman"/>
          <w:b/>
          <w:sz w:val="28"/>
          <w:szCs w:val="28"/>
        </w:rPr>
        <w:t>Результаты образовательного  процесса.</w:t>
      </w:r>
    </w:p>
    <w:p w:rsidR="006B6C93" w:rsidRPr="00BD32BB" w:rsidRDefault="006B6C93" w:rsidP="002814AE">
      <w:pPr>
        <w:spacing w:line="240" w:lineRule="auto"/>
        <w:ind w:left="200" w:firstLine="508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Данные внутришкольного мониторинга свидетельствуют   о стабильных результатах обучения, качественном уровне подготовки выпускников ГКОУ СО «Красноуфимская школ</w:t>
      </w:r>
      <w:proofErr w:type="gramStart"/>
      <w:r w:rsidRPr="00BD32BB">
        <w:rPr>
          <w:rFonts w:ascii="Times New Roman" w:hAnsi="Times New Roman"/>
          <w:sz w:val="28"/>
          <w:szCs w:val="28"/>
        </w:rPr>
        <w:t>а-</w:t>
      </w:r>
      <w:proofErr w:type="gramEnd"/>
      <w:r w:rsidRPr="00BD32BB">
        <w:rPr>
          <w:rFonts w:ascii="Times New Roman" w:hAnsi="Times New Roman"/>
          <w:sz w:val="28"/>
          <w:szCs w:val="28"/>
        </w:rPr>
        <w:t xml:space="preserve"> интернат».  В течение 3 лет </w:t>
      </w:r>
      <w:r w:rsidR="005F1C9E">
        <w:rPr>
          <w:rFonts w:ascii="Times New Roman" w:hAnsi="Times New Roman"/>
          <w:sz w:val="28"/>
          <w:szCs w:val="28"/>
        </w:rPr>
        <w:t xml:space="preserve">отсутствуют </w:t>
      </w:r>
      <w:r w:rsidRPr="00BD32BB">
        <w:rPr>
          <w:rFonts w:ascii="Times New Roman" w:hAnsi="Times New Roman"/>
          <w:sz w:val="28"/>
          <w:szCs w:val="28"/>
        </w:rPr>
        <w:t xml:space="preserve"> выпускник</w:t>
      </w:r>
      <w:r w:rsidR="005F1C9E">
        <w:rPr>
          <w:rFonts w:ascii="Times New Roman" w:hAnsi="Times New Roman"/>
          <w:sz w:val="28"/>
          <w:szCs w:val="28"/>
        </w:rPr>
        <w:t>и</w:t>
      </w:r>
      <w:r w:rsidRPr="00BD32BB">
        <w:rPr>
          <w:rFonts w:ascii="Times New Roman" w:hAnsi="Times New Roman"/>
          <w:sz w:val="28"/>
          <w:szCs w:val="28"/>
        </w:rPr>
        <w:t>, окончивши</w:t>
      </w:r>
      <w:r w:rsidR="005F1C9E">
        <w:rPr>
          <w:rFonts w:ascii="Times New Roman" w:hAnsi="Times New Roman"/>
          <w:sz w:val="28"/>
          <w:szCs w:val="28"/>
        </w:rPr>
        <w:t>е</w:t>
      </w:r>
      <w:r w:rsidRPr="00BD32BB">
        <w:rPr>
          <w:rFonts w:ascii="Times New Roman" w:hAnsi="Times New Roman"/>
          <w:sz w:val="28"/>
          <w:szCs w:val="28"/>
        </w:rPr>
        <w:t xml:space="preserve"> 9класс  со справкой.</w:t>
      </w:r>
    </w:p>
    <w:p w:rsidR="006B6C93" w:rsidRPr="00BD32BB" w:rsidRDefault="006B6C93" w:rsidP="006B6C93">
      <w:pPr>
        <w:spacing w:line="240" w:lineRule="auto"/>
        <w:ind w:left="200" w:firstLine="508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Результаты успешности обучающихся  за три учебных года представлены в диаграмме (количество обучающихся на «4» и «5» от общего количества обучающихся) </w:t>
      </w:r>
    </w:p>
    <w:p w:rsidR="004C2ABF" w:rsidRDefault="004C2ABF" w:rsidP="006B6C93">
      <w:pPr>
        <w:spacing w:line="240" w:lineRule="auto"/>
        <w:ind w:left="200" w:firstLine="508"/>
        <w:rPr>
          <w:rFonts w:ascii="Times New Roman" w:hAnsi="Times New Roman"/>
          <w:sz w:val="28"/>
          <w:szCs w:val="28"/>
        </w:rPr>
      </w:pPr>
      <w:r w:rsidRPr="004C2ABF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572000" cy="24003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B6C93" w:rsidRDefault="006B6C93" w:rsidP="006B6C93">
      <w:pPr>
        <w:spacing w:line="240" w:lineRule="auto"/>
        <w:ind w:left="200" w:firstLine="508"/>
        <w:rPr>
          <w:rFonts w:ascii="Times New Roman" w:hAnsi="Times New Roman"/>
          <w:sz w:val="28"/>
          <w:szCs w:val="28"/>
        </w:rPr>
      </w:pPr>
    </w:p>
    <w:tbl>
      <w:tblPr>
        <w:tblW w:w="8796" w:type="dxa"/>
        <w:jc w:val="center"/>
        <w:tblInd w:w="103" w:type="dxa"/>
        <w:tblLook w:val="04A0"/>
      </w:tblPr>
      <w:tblGrid>
        <w:gridCol w:w="2241"/>
        <w:gridCol w:w="2263"/>
        <w:gridCol w:w="2146"/>
        <w:gridCol w:w="2146"/>
      </w:tblGrid>
      <w:tr w:rsidR="004C2ABF" w:rsidRPr="00E21A5C" w:rsidTr="004C2ABF">
        <w:trPr>
          <w:trHeight w:val="355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BF" w:rsidRPr="00E21A5C" w:rsidRDefault="004C2ABF" w:rsidP="006B6C9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A5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BF" w:rsidRDefault="004C2ABF" w:rsidP="004C2A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A5C">
              <w:rPr>
                <w:rFonts w:ascii="Times New Roman" w:hAnsi="Times New Roman"/>
                <w:color w:val="000000"/>
                <w:sz w:val="28"/>
                <w:szCs w:val="28"/>
              </w:rPr>
              <w:t>2013-14</w:t>
            </w:r>
          </w:p>
          <w:p w:rsidR="004C2ABF" w:rsidRPr="00E21A5C" w:rsidRDefault="004C2ABF" w:rsidP="004C2A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A5C">
              <w:rPr>
                <w:rFonts w:ascii="Times New Roman" w:hAnsi="Times New Roman"/>
                <w:color w:val="000000"/>
                <w:sz w:val="28"/>
                <w:szCs w:val="28"/>
              </w:rPr>
              <w:t>уч</w:t>
            </w:r>
            <w:proofErr w:type="gramStart"/>
            <w:r w:rsidRPr="00E21A5C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21A5C">
              <w:rPr>
                <w:rFonts w:ascii="Times New Roman" w:hAnsi="Times New Roman"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BF" w:rsidRPr="00E21A5C" w:rsidRDefault="004C2ABF" w:rsidP="006B6C9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A5C">
              <w:rPr>
                <w:rFonts w:ascii="Times New Roman" w:hAnsi="Times New Roman"/>
                <w:color w:val="000000"/>
                <w:sz w:val="28"/>
                <w:szCs w:val="28"/>
              </w:rPr>
              <w:t>2014-15 уч</w:t>
            </w:r>
            <w:proofErr w:type="gramStart"/>
            <w:r w:rsidRPr="00E21A5C"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 w:rsidRPr="00E21A5C">
              <w:rPr>
                <w:rFonts w:ascii="Times New Roman" w:hAnsi="Times New Roman"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2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2ABF" w:rsidRPr="00E21A5C" w:rsidRDefault="004C2ABF" w:rsidP="004C2ABF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2015-2016 уч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</w:t>
            </w:r>
          </w:p>
        </w:tc>
      </w:tr>
      <w:tr w:rsidR="004C2ABF" w:rsidRPr="00E21A5C" w:rsidTr="004C2ABF">
        <w:trPr>
          <w:trHeight w:val="355"/>
          <w:jc w:val="center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BF" w:rsidRPr="00E21A5C" w:rsidRDefault="004C2ABF" w:rsidP="006B6C9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A5C">
              <w:rPr>
                <w:rFonts w:ascii="Times New Roman" w:hAnsi="Times New Roman"/>
                <w:color w:val="000000"/>
                <w:sz w:val="28"/>
                <w:szCs w:val="28"/>
              </w:rPr>
              <w:t>1-4 классы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BF" w:rsidRPr="00E21A5C" w:rsidRDefault="004C2ABF" w:rsidP="006B6C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A5C">
              <w:rPr>
                <w:rFonts w:ascii="Times New Roman" w:hAnsi="Times New Roman"/>
                <w:color w:val="000000"/>
                <w:sz w:val="28"/>
                <w:szCs w:val="28"/>
              </w:rPr>
              <w:t>49%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BF" w:rsidRPr="00E21A5C" w:rsidRDefault="004C2ABF" w:rsidP="006B6C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A5C">
              <w:rPr>
                <w:rFonts w:ascii="Times New Roman" w:hAnsi="Times New Roman"/>
                <w:color w:val="000000"/>
                <w:sz w:val="28"/>
                <w:szCs w:val="28"/>
              </w:rPr>
              <w:t>50%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ABF" w:rsidRPr="00E21A5C" w:rsidRDefault="004C2ABF" w:rsidP="006B6C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57%</w:t>
            </w:r>
          </w:p>
        </w:tc>
      </w:tr>
      <w:tr w:rsidR="004C2ABF" w:rsidRPr="00E21A5C" w:rsidTr="004C2ABF">
        <w:trPr>
          <w:trHeight w:val="355"/>
          <w:jc w:val="center"/>
        </w:trPr>
        <w:tc>
          <w:tcPr>
            <w:tcW w:w="2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BF" w:rsidRPr="00E21A5C" w:rsidRDefault="004C2ABF" w:rsidP="006B6C9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A5C">
              <w:rPr>
                <w:rFonts w:ascii="Times New Roman" w:hAnsi="Times New Roman"/>
                <w:color w:val="000000"/>
                <w:sz w:val="28"/>
                <w:szCs w:val="28"/>
              </w:rPr>
              <w:t>5-9классы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BF" w:rsidRPr="00E21A5C" w:rsidRDefault="004C2ABF" w:rsidP="006B6C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A5C">
              <w:rPr>
                <w:rFonts w:ascii="Times New Roman" w:hAnsi="Times New Roman"/>
                <w:color w:val="000000"/>
                <w:sz w:val="28"/>
                <w:szCs w:val="28"/>
              </w:rPr>
              <w:t>48%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2ABF" w:rsidRPr="00E21A5C" w:rsidRDefault="004C2ABF" w:rsidP="006B6C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1A5C">
              <w:rPr>
                <w:rFonts w:ascii="Times New Roman" w:hAnsi="Times New Roman"/>
                <w:color w:val="000000"/>
                <w:sz w:val="28"/>
                <w:szCs w:val="28"/>
              </w:rPr>
              <w:t>49%</w:t>
            </w:r>
          </w:p>
        </w:tc>
        <w:tc>
          <w:tcPr>
            <w:tcW w:w="2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2ABF" w:rsidRPr="00E21A5C" w:rsidRDefault="004C2ABF" w:rsidP="006B6C9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37%</w:t>
            </w:r>
          </w:p>
        </w:tc>
      </w:tr>
    </w:tbl>
    <w:p w:rsidR="006B6C93" w:rsidRPr="00BD32BB" w:rsidRDefault="006B6C93" w:rsidP="006B6C93">
      <w:pPr>
        <w:spacing w:line="240" w:lineRule="auto"/>
        <w:ind w:left="200" w:firstLine="508"/>
        <w:rPr>
          <w:rFonts w:ascii="Times New Roman" w:hAnsi="Times New Roman"/>
          <w:sz w:val="28"/>
          <w:szCs w:val="28"/>
        </w:rPr>
      </w:pPr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        Обучающиеся  образовательного учреждения  принимают активное участие в мероприятиях  конкурсах, смотрах являясь призерами и победителями  районного  и регионального уровней</w:t>
      </w:r>
      <w:proofErr w:type="gramStart"/>
      <w:r w:rsidRPr="00BD32B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4C2ABF" w:rsidRPr="004C2ABF" w:rsidRDefault="006B6C93" w:rsidP="004C2ABF">
      <w:pPr>
        <w:spacing w:line="240" w:lineRule="auto"/>
        <w:ind w:firstLine="540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Организация образовательного процесса  в ОУ соответствует требованиям СанПиН </w:t>
      </w:r>
      <w:r w:rsidR="004C2ABF" w:rsidRPr="004C2ABF">
        <w:rPr>
          <w:rFonts w:ascii="Times New Roman" w:hAnsi="Times New Roman"/>
          <w:sz w:val="28"/>
          <w:szCs w:val="28"/>
        </w:rPr>
        <w:t>2.4.2.3286-15.</w:t>
      </w:r>
    </w:p>
    <w:p w:rsidR="002814AE" w:rsidRDefault="002814AE" w:rsidP="004C2ABF">
      <w:pPr>
        <w:spacing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6B6C93" w:rsidRDefault="002814AE" w:rsidP="004C2ABF">
      <w:pPr>
        <w:spacing w:line="240" w:lineRule="auto"/>
        <w:ind w:firstLine="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</w:t>
      </w:r>
      <w:r w:rsidR="000F18E1"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6B6C93" w:rsidRPr="002814AE">
        <w:rPr>
          <w:rFonts w:ascii="Times New Roman" w:hAnsi="Times New Roman"/>
          <w:b/>
          <w:sz w:val="28"/>
          <w:szCs w:val="28"/>
        </w:rPr>
        <w:t xml:space="preserve">Кадровый потенциал образовательного учреждения. </w:t>
      </w:r>
      <w:r w:rsidR="006B6C93" w:rsidRPr="002814AE">
        <w:rPr>
          <w:rFonts w:ascii="Times New Roman" w:hAnsi="Times New Roman"/>
          <w:sz w:val="28"/>
          <w:szCs w:val="28"/>
        </w:rPr>
        <w:t>На</w:t>
      </w:r>
      <w:r w:rsidR="006B6C93" w:rsidRPr="00BD32BB">
        <w:rPr>
          <w:rFonts w:ascii="Times New Roman" w:hAnsi="Times New Roman"/>
          <w:sz w:val="28"/>
          <w:szCs w:val="28"/>
        </w:rPr>
        <w:t xml:space="preserve"> </w:t>
      </w:r>
      <w:r w:rsidR="004C2ABF">
        <w:rPr>
          <w:rFonts w:ascii="Times New Roman" w:hAnsi="Times New Roman"/>
          <w:sz w:val="28"/>
          <w:szCs w:val="28"/>
        </w:rPr>
        <w:t>3</w:t>
      </w:r>
      <w:r w:rsidR="006B6C93" w:rsidRPr="00BD32BB">
        <w:rPr>
          <w:rFonts w:ascii="Times New Roman" w:hAnsi="Times New Roman"/>
          <w:sz w:val="28"/>
          <w:szCs w:val="28"/>
        </w:rPr>
        <w:t>1</w:t>
      </w:r>
      <w:r w:rsidR="004C2ABF">
        <w:rPr>
          <w:rFonts w:ascii="Times New Roman" w:hAnsi="Times New Roman"/>
          <w:sz w:val="28"/>
          <w:szCs w:val="28"/>
        </w:rPr>
        <w:t xml:space="preserve">.05.2016года </w:t>
      </w:r>
      <w:r w:rsidR="006B6C93" w:rsidRPr="00BD32BB">
        <w:rPr>
          <w:rFonts w:ascii="Times New Roman" w:hAnsi="Times New Roman"/>
          <w:sz w:val="28"/>
          <w:szCs w:val="28"/>
        </w:rPr>
        <w:t xml:space="preserve"> в ОУ коррекционно-образовательный процесс осуществляют 32 педагога.  Структура кадрового состав</w:t>
      </w:r>
      <w:r w:rsidR="004C2ABF">
        <w:rPr>
          <w:rFonts w:ascii="Times New Roman" w:hAnsi="Times New Roman"/>
          <w:sz w:val="28"/>
          <w:szCs w:val="28"/>
        </w:rPr>
        <w:t>а</w:t>
      </w:r>
      <w:r w:rsidR="006B6C93" w:rsidRPr="00BD32BB">
        <w:rPr>
          <w:rFonts w:ascii="Times New Roman" w:hAnsi="Times New Roman"/>
          <w:sz w:val="28"/>
          <w:szCs w:val="28"/>
        </w:rPr>
        <w:t xml:space="preserve"> педагогических работников с учётом стажа педагогической деятельности и квалификационной категории представлена в таблице 2</w:t>
      </w:r>
      <w:r w:rsidR="006B6C93">
        <w:rPr>
          <w:rFonts w:ascii="Times New Roman" w:hAnsi="Times New Roman"/>
          <w:b/>
          <w:sz w:val="28"/>
          <w:szCs w:val="28"/>
        </w:rPr>
        <w:t xml:space="preserve"> </w:t>
      </w:r>
    </w:p>
    <w:p w:rsidR="004C2ABF" w:rsidRPr="00BD32BB" w:rsidRDefault="006B6C93" w:rsidP="004C2ABF">
      <w:pPr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BD32BB">
        <w:rPr>
          <w:rFonts w:ascii="Times New Roman" w:hAnsi="Times New Roman"/>
          <w:b/>
          <w:sz w:val="28"/>
          <w:szCs w:val="28"/>
        </w:rPr>
        <w:t>Характеристика педагогического состава по стажу и образованию</w:t>
      </w:r>
      <w:r w:rsidR="004C2ABF" w:rsidRPr="004C2ABF">
        <w:rPr>
          <w:rFonts w:ascii="Times New Roman" w:hAnsi="Times New Roman"/>
          <w:b/>
          <w:sz w:val="28"/>
          <w:szCs w:val="28"/>
        </w:rPr>
        <w:t xml:space="preserve"> </w:t>
      </w:r>
      <w:r w:rsidR="004C2ABF" w:rsidRPr="004C2ABF">
        <w:rPr>
          <w:rFonts w:ascii="Times New Roman" w:hAnsi="Times New Roman"/>
          <w:i/>
          <w:sz w:val="28"/>
          <w:szCs w:val="28"/>
        </w:rPr>
        <w:t>Таблица 4</w:t>
      </w:r>
    </w:p>
    <w:p w:rsidR="006B6C93" w:rsidRPr="00BD32BB" w:rsidRDefault="006B6C93" w:rsidP="006B6C9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249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86"/>
        <w:gridCol w:w="1470"/>
        <w:gridCol w:w="619"/>
        <w:gridCol w:w="607"/>
        <w:gridCol w:w="607"/>
        <w:gridCol w:w="542"/>
        <w:gridCol w:w="520"/>
        <w:gridCol w:w="911"/>
        <w:gridCol w:w="1517"/>
        <w:gridCol w:w="759"/>
        <w:gridCol w:w="911"/>
      </w:tblGrid>
      <w:tr w:rsidR="006B6C93" w:rsidRPr="00BD32BB" w:rsidTr="006B6C93">
        <w:trPr>
          <w:trHeight w:val="507"/>
        </w:trPr>
        <w:tc>
          <w:tcPr>
            <w:tcW w:w="1786" w:type="dxa"/>
            <w:vMerge w:val="restart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Учебный год </w:t>
            </w:r>
          </w:p>
        </w:tc>
        <w:tc>
          <w:tcPr>
            <w:tcW w:w="1470" w:type="dxa"/>
            <w:vMerge w:val="restart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Общее количество педагогов (чел.)</w:t>
            </w:r>
          </w:p>
        </w:tc>
        <w:tc>
          <w:tcPr>
            <w:tcW w:w="2895" w:type="dxa"/>
            <w:gridSpan w:val="5"/>
            <w:tcBorders>
              <w:bottom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Стаж работы </w:t>
            </w:r>
          </w:p>
        </w:tc>
        <w:tc>
          <w:tcPr>
            <w:tcW w:w="4098" w:type="dxa"/>
            <w:gridSpan w:val="4"/>
            <w:tcBorders>
              <w:bottom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Образование </w:t>
            </w:r>
          </w:p>
        </w:tc>
      </w:tr>
      <w:tr w:rsidR="006B6C93" w:rsidRPr="00BD32BB" w:rsidTr="006B6C93">
        <w:trPr>
          <w:cantSplit/>
          <w:trHeight w:val="2785"/>
        </w:trPr>
        <w:tc>
          <w:tcPr>
            <w:tcW w:w="1786" w:type="dxa"/>
            <w:vMerge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vMerge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19" w:type="dxa"/>
            <w:tcBorders>
              <w:top w:val="single" w:sz="4" w:space="0" w:color="auto"/>
            </w:tcBorders>
            <w:textDirection w:val="btLr"/>
          </w:tcPr>
          <w:p w:rsidR="006B6C93" w:rsidRPr="00BD32BB" w:rsidRDefault="006B6C93" w:rsidP="006B6C93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До 2-х лет</w:t>
            </w:r>
          </w:p>
        </w:tc>
        <w:tc>
          <w:tcPr>
            <w:tcW w:w="607" w:type="dxa"/>
            <w:tcBorders>
              <w:top w:val="single" w:sz="4" w:space="0" w:color="auto"/>
            </w:tcBorders>
            <w:textDirection w:val="btLr"/>
          </w:tcPr>
          <w:p w:rsidR="006B6C93" w:rsidRPr="00BD32BB" w:rsidRDefault="006B6C93" w:rsidP="006B6C93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2-5 лет</w:t>
            </w:r>
          </w:p>
        </w:tc>
        <w:tc>
          <w:tcPr>
            <w:tcW w:w="607" w:type="dxa"/>
            <w:tcBorders>
              <w:top w:val="single" w:sz="4" w:space="0" w:color="auto"/>
            </w:tcBorders>
            <w:textDirection w:val="btLr"/>
          </w:tcPr>
          <w:p w:rsidR="006B6C93" w:rsidRPr="00BD32BB" w:rsidRDefault="006B6C93" w:rsidP="006B6C93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5-10 лет</w:t>
            </w:r>
          </w:p>
        </w:tc>
        <w:tc>
          <w:tcPr>
            <w:tcW w:w="542" w:type="dxa"/>
            <w:tcBorders>
              <w:top w:val="single" w:sz="4" w:space="0" w:color="auto"/>
            </w:tcBorders>
            <w:textDirection w:val="btLr"/>
          </w:tcPr>
          <w:p w:rsidR="006B6C93" w:rsidRPr="00BD32BB" w:rsidRDefault="006B6C93" w:rsidP="006B6C93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10-20 лет</w:t>
            </w:r>
          </w:p>
        </w:tc>
        <w:tc>
          <w:tcPr>
            <w:tcW w:w="520" w:type="dxa"/>
            <w:tcBorders>
              <w:top w:val="single" w:sz="4" w:space="0" w:color="auto"/>
            </w:tcBorders>
            <w:textDirection w:val="btLr"/>
          </w:tcPr>
          <w:p w:rsidR="006B6C93" w:rsidRPr="00BD32BB" w:rsidRDefault="006B6C93" w:rsidP="006B6C93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Свыше 20 лет</w:t>
            </w:r>
          </w:p>
        </w:tc>
        <w:tc>
          <w:tcPr>
            <w:tcW w:w="911" w:type="dxa"/>
            <w:tcBorders>
              <w:top w:val="single" w:sz="4" w:space="0" w:color="auto"/>
            </w:tcBorders>
            <w:textDirection w:val="btLr"/>
          </w:tcPr>
          <w:p w:rsidR="006B6C93" w:rsidRPr="00BD32BB" w:rsidRDefault="006B6C93" w:rsidP="006B6C93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Высшее профессиональное </w:t>
            </w:r>
          </w:p>
        </w:tc>
        <w:tc>
          <w:tcPr>
            <w:tcW w:w="1517" w:type="dxa"/>
            <w:tcBorders>
              <w:top w:val="single" w:sz="4" w:space="0" w:color="auto"/>
            </w:tcBorders>
            <w:textDirection w:val="btLr"/>
          </w:tcPr>
          <w:p w:rsidR="006B6C93" w:rsidRPr="00BD32BB" w:rsidRDefault="006B6C93" w:rsidP="006B6C93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D32BB">
              <w:rPr>
                <w:rFonts w:ascii="Times New Roman" w:hAnsi="Times New Roman"/>
                <w:sz w:val="28"/>
                <w:szCs w:val="28"/>
              </w:rPr>
              <w:t>Высшее</w:t>
            </w:r>
            <w:proofErr w:type="gramEnd"/>
            <w:r w:rsidRPr="00BD32BB">
              <w:rPr>
                <w:rFonts w:ascii="Times New Roman" w:hAnsi="Times New Roman"/>
                <w:sz w:val="28"/>
                <w:szCs w:val="28"/>
              </w:rPr>
              <w:t xml:space="preserve"> профессиональное специалистов в области коррекционной педагогики</w:t>
            </w:r>
          </w:p>
        </w:tc>
        <w:tc>
          <w:tcPr>
            <w:tcW w:w="759" w:type="dxa"/>
            <w:tcBorders>
              <w:top w:val="single" w:sz="4" w:space="0" w:color="auto"/>
            </w:tcBorders>
            <w:textDirection w:val="btLr"/>
          </w:tcPr>
          <w:p w:rsidR="006B6C93" w:rsidRPr="00BD32BB" w:rsidRDefault="006B6C93" w:rsidP="006B6C93">
            <w:pPr>
              <w:spacing w:line="240" w:lineRule="auto"/>
              <w:ind w:left="113" w:right="113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911" w:type="dxa"/>
            <w:tcBorders>
              <w:top w:val="single" w:sz="4" w:space="0" w:color="auto"/>
            </w:tcBorders>
            <w:textDirection w:val="btLr"/>
          </w:tcPr>
          <w:p w:rsidR="006B6C93" w:rsidRPr="00BD32BB" w:rsidRDefault="006B6C93" w:rsidP="006B6C93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Не имеют педагогического образования</w:t>
            </w:r>
          </w:p>
        </w:tc>
      </w:tr>
      <w:tr w:rsidR="006B6C93" w:rsidRPr="00BD32BB" w:rsidTr="006B6C93">
        <w:trPr>
          <w:trHeight w:val="332"/>
        </w:trPr>
        <w:tc>
          <w:tcPr>
            <w:tcW w:w="1786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2011 – 2012</w:t>
            </w:r>
          </w:p>
        </w:tc>
        <w:tc>
          <w:tcPr>
            <w:tcW w:w="147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619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607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07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42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911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17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9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11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6C93" w:rsidRPr="00BD32BB" w:rsidTr="006B6C93">
        <w:trPr>
          <w:trHeight w:val="332"/>
        </w:trPr>
        <w:tc>
          <w:tcPr>
            <w:tcW w:w="1786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2012 - 2013</w:t>
            </w:r>
          </w:p>
        </w:tc>
        <w:tc>
          <w:tcPr>
            <w:tcW w:w="147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619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7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07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42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2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11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17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9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911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6C93" w:rsidRPr="00BD32BB" w:rsidTr="006B6C93">
        <w:trPr>
          <w:trHeight w:val="332"/>
        </w:trPr>
        <w:tc>
          <w:tcPr>
            <w:tcW w:w="1786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2013-2014</w:t>
            </w:r>
          </w:p>
        </w:tc>
        <w:tc>
          <w:tcPr>
            <w:tcW w:w="147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619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7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07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42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911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17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9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B6C93" w:rsidRPr="00BD32BB" w:rsidTr="006B6C93">
        <w:trPr>
          <w:trHeight w:val="332"/>
        </w:trPr>
        <w:tc>
          <w:tcPr>
            <w:tcW w:w="1786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32BB">
              <w:rPr>
                <w:rFonts w:ascii="Times New Roman" w:hAnsi="Times New Roman"/>
                <w:sz w:val="28"/>
                <w:szCs w:val="28"/>
                <w:lang w:val="en-US"/>
              </w:rPr>
              <w:t>2014-2015</w:t>
            </w:r>
          </w:p>
        </w:tc>
        <w:tc>
          <w:tcPr>
            <w:tcW w:w="147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  <w:r w:rsidRPr="00BD32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19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32B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7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32B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7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D32BB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542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BD32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11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517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759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911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6B6C93" w:rsidRPr="00BD32BB" w:rsidTr="006B6C93">
        <w:trPr>
          <w:trHeight w:val="457"/>
        </w:trPr>
        <w:tc>
          <w:tcPr>
            <w:tcW w:w="1786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  <w:tc>
          <w:tcPr>
            <w:tcW w:w="147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619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07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07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42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20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11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17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9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911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6C93" w:rsidRPr="00BD32BB" w:rsidRDefault="006B6C93" w:rsidP="006B6C93">
      <w:pPr>
        <w:spacing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D32BB">
        <w:rPr>
          <w:rFonts w:ascii="Times New Roman" w:hAnsi="Times New Roman"/>
          <w:b/>
          <w:color w:val="000000"/>
          <w:sz w:val="28"/>
          <w:szCs w:val="28"/>
        </w:rPr>
        <w:t>Повышение квалификации педагогических работников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38"/>
        <w:gridCol w:w="516"/>
        <w:gridCol w:w="1291"/>
        <w:gridCol w:w="516"/>
        <w:gridCol w:w="1163"/>
        <w:gridCol w:w="516"/>
        <w:gridCol w:w="1163"/>
        <w:gridCol w:w="552"/>
        <w:gridCol w:w="1255"/>
        <w:gridCol w:w="588"/>
        <w:gridCol w:w="992"/>
      </w:tblGrid>
      <w:tr w:rsidR="006B6C93" w:rsidRPr="00BD32BB" w:rsidTr="006B6C93">
        <w:trPr>
          <w:trHeight w:val="460"/>
        </w:trPr>
        <w:tc>
          <w:tcPr>
            <w:tcW w:w="1938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7" w:type="dxa"/>
            <w:gridSpan w:val="2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2011-2012 учебный год</w:t>
            </w:r>
          </w:p>
        </w:tc>
        <w:tc>
          <w:tcPr>
            <w:tcW w:w="1679" w:type="dxa"/>
            <w:gridSpan w:val="2"/>
            <w:tcBorders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2012-2013 учебный год</w:t>
            </w:r>
          </w:p>
        </w:tc>
        <w:tc>
          <w:tcPr>
            <w:tcW w:w="1679" w:type="dxa"/>
            <w:gridSpan w:val="2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2013-2014 учебный год</w:t>
            </w:r>
          </w:p>
        </w:tc>
        <w:tc>
          <w:tcPr>
            <w:tcW w:w="1807" w:type="dxa"/>
            <w:gridSpan w:val="2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2014-2015 учебный год</w:t>
            </w:r>
          </w:p>
        </w:tc>
        <w:tc>
          <w:tcPr>
            <w:tcW w:w="1580" w:type="dxa"/>
            <w:gridSpan w:val="2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</w:tr>
      <w:tr w:rsidR="006B6C93" w:rsidRPr="00BD32BB" w:rsidTr="006B6C93">
        <w:trPr>
          <w:trHeight w:val="1127"/>
        </w:trPr>
        <w:tc>
          <w:tcPr>
            <w:tcW w:w="1938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Квалификация </w:t>
            </w:r>
          </w:p>
        </w:tc>
        <w:tc>
          <w:tcPr>
            <w:tcW w:w="516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91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% к общему числу педагогических работников</w:t>
            </w:r>
          </w:p>
        </w:tc>
        <w:tc>
          <w:tcPr>
            <w:tcW w:w="516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% к общему числу педагогических работников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% к общему числу педагогических работников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% к общему числу педагогических работников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% к общему числу педагогических работников</w:t>
            </w:r>
          </w:p>
        </w:tc>
      </w:tr>
      <w:tr w:rsidR="006B6C93" w:rsidRPr="00BD32BB" w:rsidTr="006B6C93">
        <w:trPr>
          <w:trHeight w:val="1350"/>
        </w:trPr>
        <w:tc>
          <w:tcPr>
            <w:tcW w:w="1938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педагогических работников, имеющих квалификационную категорию</w:t>
            </w:r>
          </w:p>
        </w:tc>
        <w:tc>
          <w:tcPr>
            <w:tcW w:w="516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91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64,5%</w:t>
            </w:r>
          </w:p>
        </w:tc>
        <w:tc>
          <w:tcPr>
            <w:tcW w:w="516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65,7%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82,3%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76%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78%</w:t>
            </w:r>
          </w:p>
        </w:tc>
      </w:tr>
      <w:tr w:rsidR="006B6C93" w:rsidRPr="00BD32BB" w:rsidTr="006B6C93">
        <w:trPr>
          <w:trHeight w:val="222"/>
        </w:trPr>
        <w:tc>
          <w:tcPr>
            <w:tcW w:w="1938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В т.ч. – высшую</w:t>
            </w:r>
          </w:p>
        </w:tc>
        <w:tc>
          <w:tcPr>
            <w:tcW w:w="516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6,4%</w:t>
            </w:r>
          </w:p>
        </w:tc>
        <w:tc>
          <w:tcPr>
            <w:tcW w:w="516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11,4%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10,7%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9%</w:t>
            </w:r>
          </w:p>
        </w:tc>
      </w:tr>
      <w:tr w:rsidR="006B6C93" w:rsidRPr="00BD32BB" w:rsidTr="006B6C93">
        <w:trPr>
          <w:trHeight w:val="222"/>
        </w:trPr>
        <w:tc>
          <w:tcPr>
            <w:tcW w:w="1938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-первую</w:t>
            </w:r>
          </w:p>
        </w:tc>
        <w:tc>
          <w:tcPr>
            <w:tcW w:w="516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91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51,6%</w:t>
            </w:r>
          </w:p>
        </w:tc>
        <w:tc>
          <w:tcPr>
            <w:tcW w:w="516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45,7%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71,4%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41%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</w:tr>
      <w:tr w:rsidR="006B6C93" w:rsidRPr="00BD32BB" w:rsidTr="006B6C93">
        <w:trPr>
          <w:trHeight w:val="460"/>
        </w:trPr>
        <w:tc>
          <w:tcPr>
            <w:tcW w:w="1938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-вторую/ соответствие занимаемой должности</w:t>
            </w:r>
          </w:p>
        </w:tc>
        <w:tc>
          <w:tcPr>
            <w:tcW w:w="516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91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6,4%</w:t>
            </w:r>
          </w:p>
        </w:tc>
        <w:tc>
          <w:tcPr>
            <w:tcW w:w="516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8,5%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17,8%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26%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19%</w:t>
            </w:r>
          </w:p>
        </w:tc>
      </w:tr>
      <w:tr w:rsidR="006B6C93" w:rsidRPr="00BD32BB" w:rsidTr="006B6C93">
        <w:trPr>
          <w:trHeight w:val="1365"/>
        </w:trPr>
        <w:tc>
          <w:tcPr>
            <w:tcW w:w="1938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Количество педагогических работников, не имеющих квалификационной категории</w:t>
            </w:r>
          </w:p>
        </w:tc>
        <w:tc>
          <w:tcPr>
            <w:tcW w:w="516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291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35,4%</w:t>
            </w:r>
          </w:p>
        </w:tc>
        <w:tc>
          <w:tcPr>
            <w:tcW w:w="516" w:type="dxa"/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63" w:type="dxa"/>
            <w:tcBorders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34,2%</w:t>
            </w:r>
          </w:p>
        </w:tc>
        <w:tc>
          <w:tcPr>
            <w:tcW w:w="516" w:type="dxa"/>
            <w:tcBorders>
              <w:left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63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21,4%</w:t>
            </w:r>
          </w:p>
        </w:tc>
        <w:tc>
          <w:tcPr>
            <w:tcW w:w="552" w:type="dxa"/>
            <w:tcBorders>
              <w:left w:val="single" w:sz="4" w:space="0" w:color="auto"/>
              <w:righ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55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24%</w:t>
            </w:r>
          </w:p>
        </w:tc>
        <w:tc>
          <w:tcPr>
            <w:tcW w:w="588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B6C93" w:rsidRPr="00BD32BB" w:rsidRDefault="006B6C93" w:rsidP="006B6C9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22%</w:t>
            </w:r>
          </w:p>
        </w:tc>
      </w:tr>
    </w:tbl>
    <w:p w:rsidR="006B6C93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6B6C93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В 2015</w:t>
      </w:r>
      <w:r w:rsidR="004C2ABF">
        <w:rPr>
          <w:rFonts w:ascii="Times New Roman" w:hAnsi="Times New Roman"/>
          <w:sz w:val="28"/>
          <w:szCs w:val="28"/>
        </w:rPr>
        <w:t xml:space="preserve">-2016 уч. </w:t>
      </w:r>
      <w:r w:rsidRPr="00BD32BB">
        <w:rPr>
          <w:rFonts w:ascii="Times New Roman" w:hAnsi="Times New Roman"/>
          <w:sz w:val="28"/>
          <w:szCs w:val="28"/>
        </w:rPr>
        <w:t>году аттестацию прошли 8 педагогических работника. 4 из 8  повысили квалификуционную категорию: 2- «соответствие занимаемой должности», 2 -первая  кв</w:t>
      </w:r>
      <w:proofErr w:type="gramStart"/>
      <w:r w:rsidRPr="00BD32BB">
        <w:rPr>
          <w:rFonts w:ascii="Times New Roman" w:hAnsi="Times New Roman"/>
          <w:sz w:val="28"/>
          <w:szCs w:val="28"/>
        </w:rPr>
        <w:t>.к</w:t>
      </w:r>
      <w:proofErr w:type="gramEnd"/>
      <w:r w:rsidRPr="00BD32BB">
        <w:rPr>
          <w:rFonts w:ascii="Times New Roman" w:hAnsi="Times New Roman"/>
          <w:sz w:val="28"/>
          <w:szCs w:val="28"/>
        </w:rPr>
        <w:t>атегория, 3 педагогических работника подтвердили 1 кв.кат, 1- высшую.</w:t>
      </w:r>
    </w:p>
    <w:p w:rsidR="006B6C93" w:rsidRPr="004C2ABF" w:rsidRDefault="004C2ABF" w:rsidP="004C2ABF">
      <w:pPr>
        <w:spacing w:line="240" w:lineRule="auto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Таблица 5.</w:t>
      </w:r>
    </w:p>
    <w:tbl>
      <w:tblPr>
        <w:tblW w:w="10536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34"/>
        <w:gridCol w:w="2634"/>
        <w:gridCol w:w="2634"/>
        <w:gridCol w:w="2634"/>
      </w:tblGrid>
      <w:tr w:rsidR="006B6C93" w:rsidRPr="00BD32BB" w:rsidTr="006B6C93">
        <w:trPr>
          <w:trHeight w:val="269"/>
        </w:trPr>
        <w:tc>
          <w:tcPr>
            <w:tcW w:w="2634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2012-2013 г.г.</w:t>
            </w:r>
          </w:p>
        </w:tc>
        <w:tc>
          <w:tcPr>
            <w:tcW w:w="2634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2013 – 2014 г.г.</w:t>
            </w:r>
          </w:p>
        </w:tc>
        <w:tc>
          <w:tcPr>
            <w:tcW w:w="2634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  <w:lang w:val="en-US"/>
              </w:rPr>
              <w:t>2014-2015 г.г.</w:t>
            </w:r>
          </w:p>
        </w:tc>
        <w:tc>
          <w:tcPr>
            <w:tcW w:w="2634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2015-2016</w:t>
            </w:r>
          </w:p>
        </w:tc>
      </w:tr>
      <w:tr w:rsidR="006B6C93" w:rsidRPr="00BD32BB" w:rsidTr="006B6C93">
        <w:trPr>
          <w:trHeight w:val="1343"/>
        </w:trPr>
        <w:tc>
          <w:tcPr>
            <w:tcW w:w="2634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(14,2% от общего количества педагогических работников)</w:t>
            </w:r>
          </w:p>
        </w:tc>
        <w:tc>
          <w:tcPr>
            <w:tcW w:w="2634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(47% от общего количества педагогических работников)</w:t>
            </w:r>
          </w:p>
        </w:tc>
        <w:tc>
          <w:tcPr>
            <w:tcW w:w="2634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2BB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(47% от общего количества педагогических работников)</w:t>
            </w:r>
          </w:p>
        </w:tc>
        <w:tc>
          <w:tcPr>
            <w:tcW w:w="2634" w:type="dxa"/>
          </w:tcPr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6B6C93" w:rsidRPr="00BD32BB" w:rsidRDefault="006B6C93" w:rsidP="006B6C9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(40% от общего количества педагогических работников)</w:t>
            </w:r>
          </w:p>
        </w:tc>
      </w:tr>
    </w:tbl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В структуре кадрового состава педагогических работников ГКОУ СО «Красноуфимская школа – интернат»» доля педагогов, имеющих высшую квалификационную категорию, составляет 9%, доля педагогов, имеющих 1 квалификационную категорию, - 50%; доля педагогов, аттестованных на соответствие занимаемой должности - 19 %. Доля педагогических работников, не имеющих квалификационной категории, составляет 22% (7 педагогов), это педагогические работники, которые  работают в занимаемой должности менее двух лет. 2 педагогических работника трудоустроены по совместительству: учитель музыки и учитель индивидуального обучения на дому. 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lastRenderedPageBreak/>
        <w:t xml:space="preserve">Педагогические и руководящие работники образовательного учреждения регулярно  повышают уровень профессиональной компетентности через систему курсов повышения квалификации, участие в обучающих семинарах, научно-практических конференциях. В 2015 году обучение на курсах повышения квалификации прошли 15 педагогических и 3 руководящих работника школы. 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Из числа педагогических и руководящих работников школы 2 имеют Знак «Отличник народного просвещения РСФСР</w:t>
      </w:r>
      <w:r w:rsidRPr="005E3C80">
        <w:rPr>
          <w:rFonts w:ascii="Times New Roman" w:hAnsi="Times New Roman"/>
          <w:sz w:val="28"/>
          <w:szCs w:val="28"/>
        </w:rPr>
        <w:t>», 2 человека награждены Почётной грамотой Министерства образования и науки РФ, 6 -</w:t>
      </w:r>
      <w:r w:rsidRPr="00BD32BB">
        <w:rPr>
          <w:rFonts w:ascii="Times New Roman" w:hAnsi="Times New Roman"/>
          <w:sz w:val="28"/>
          <w:szCs w:val="28"/>
        </w:rPr>
        <w:t xml:space="preserve"> Почётной грамотой Министерства общего и профессионального образования Свердловской области, Имеют удостоверение «Ветеран труда» 2 человека, «Ветеран труда Свердловской области» - 3 работника.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eastAsia="DejaVu Sans" w:hAnsi="Times New Roman"/>
          <w:iCs/>
          <w:sz w:val="28"/>
          <w:szCs w:val="28"/>
          <w:lang w:eastAsia="ar-SA"/>
        </w:rPr>
      </w:pPr>
      <w:r w:rsidRPr="00BD32BB">
        <w:rPr>
          <w:rFonts w:ascii="Times New Roman" w:eastAsia="DejaVu Sans" w:hAnsi="Times New Roman"/>
          <w:b/>
          <w:i/>
          <w:iCs/>
          <w:sz w:val="28"/>
          <w:szCs w:val="28"/>
          <w:lang w:eastAsia="ar-SA"/>
        </w:rPr>
        <w:t>Кадровый состав</w:t>
      </w:r>
      <w:r w:rsidRPr="00BD32BB">
        <w:rPr>
          <w:rFonts w:ascii="Times New Roman" w:eastAsia="DejaVu Sans" w:hAnsi="Times New Roman"/>
          <w:iCs/>
          <w:sz w:val="28"/>
          <w:szCs w:val="28"/>
          <w:lang w:eastAsia="ar-SA"/>
        </w:rPr>
        <w:t xml:space="preserve"> образовательного учреждения с учётом критериев: образование, стаж работы, возраст – на период начала 2015-2016 учебного года распределился следующим образом: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</w:pPr>
      <w:r w:rsidRPr="00BD32BB">
        <w:rPr>
          <w:rFonts w:ascii="Times New Roman" w:eastAsia="DejaVu Sans" w:hAnsi="Times New Roman"/>
          <w:b/>
          <w:iCs/>
          <w:color w:val="000000"/>
          <w:sz w:val="28"/>
          <w:szCs w:val="28"/>
          <w:lang w:eastAsia="ar-SA"/>
        </w:rPr>
        <w:t xml:space="preserve">Образование: </w:t>
      </w:r>
      <w:r w:rsidRPr="00BD32BB"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  <w:t>Высшее профессиональное – 21 (66%)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</w:pPr>
      <w:r w:rsidRPr="00BD32BB"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  <w:t>Средне профессиональное – 11(34%)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eastAsia="DejaVu Sans" w:hAnsi="Times New Roman"/>
          <w:b/>
          <w:iCs/>
          <w:color w:val="000000"/>
          <w:sz w:val="28"/>
          <w:szCs w:val="28"/>
          <w:lang w:eastAsia="ar-SA"/>
        </w:rPr>
      </w:pPr>
      <w:r w:rsidRPr="00BD32BB">
        <w:rPr>
          <w:rFonts w:ascii="Times New Roman" w:eastAsia="DejaVu Sans" w:hAnsi="Times New Roman"/>
          <w:b/>
          <w:iCs/>
          <w:color w:val="000000"/>
          <w:sz w:val="28"/>
          <w:szCs w:val="28"/>
          <w:lang w:eastAsia="ar-SA"/>
        </w:rPr>
        <w:t>Имеют стаж работы: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</w:pPr>
      <w:r w:rsidRPr="00BD32BB"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  <w:t>До 2 лет – 5 чел.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</w:pPr>
      <w:r w:rsidRPr="00BD32BB"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  <w:t>До 5 лет – 8 чел.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</w:pPr>
      <w:r w:rsidRPr="00BD32BB"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  <w:t>До 10 лет – 6 чел.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</w:pPr>
      <w:r w:rsidRPr="00BD32BB"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  <w:t>До 20 лет – 5 чел.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</w:pPr>
      <w:r w:rsidRPr="00BD32BB">
        <w:rPr>
          <w:rFonts w:ascii="Times New Roman" w:eastAsia="DejaVu Sans" w:hAnsi="Times New Roman"/>
          <w:iCs/>
          <w:color w:val="000000"/>
          <w:sz w:val="28"/>
          <w:szCs w:val="28"/>
          <w:lang w:eastAsia="ar-SA"/>
        </w:rPr>
        <w:t xml:space="preserve">Свыше 20 лет – 8 чел. 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По стажу работы педагогический коллектив образовательного учреждения представляет собой оптимальное сочетание опытных и начинающих педагогов. Большинство педагогов имеют стаж работы до 20 лет, значительная доля работников имеет высшее профессиональное образование.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proofErr w:type="gramStart"/>
      <w:r w:rsidRPr="00BD32BB">
        <w:rPr>
          <w:rFonts w:ascii="Times New Roman" w:hAnsi="Times New Roman"/>
          <w:bCs/>
          <w:sz w:val="28"/>
          <w:szCs w:val="28"/>
        </w:rPr>
        <w:t>В настоящее время в рамках коррекционно-образовательного процесса педагогами школы реализуются современные педагогические технологии и техники, признанные в мировом педагогическом сообществе:  здоровьесберегающие и дифференцированного обучения, игровые и коррекционно-развивающие технологии  и др. Методический потенциал педагогов совершенствуется в отношении подбора, внедрения и апробации в образовательном процессе форм, методов и приёмов коррекционной работы, адекватных психолого-педагогическим возможностям и особенностям детей с выраженными интеллектуальными нарушениями, сложным</w:t>
      </w:r>
      <w:proofErr w:type="gramEnd"/>
      <w:r w:rsidRPr="00BD32BB">
        <w:rPr>
          <w:rFonts w:ascii="Times New Roman" w:hAnsi="Times New Roman"/>
          <w:bCs/>
          <w:sz w:val="28"/>
          <w:szCs w:val="28"/>
        </w:rPr>
        <w:t xml:space="preserve"> дефектом.</w:t>
      </w:r>
    </w:p>
    <w:p w:rsidR="000F18E1" w:rsidRDefault="000F18E1" w:rsidP="006B6C93">
      <w:pPr>
        <w:spacing w:line="240" w:lineRule="auto"/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6B6C93" w:rsidRPr="00BD32BB" w:rsidRDefault="000F18E1" w:rsidP="006B6C93">
      <w:pPr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1.1.8. </w:t>
      </w:r>
      <w:r w:rsidR="006B6C93" w:rsidRPr="000F18E1">
        <w:rPr>
          <w:rFonts w:ascii="Times New Roman" w:hAnsi="Times New Roman"/>
          <w:b/>
          <w:bCs/>
          <w:sz w:val="28"/>
          <w:szCs w:val="28"/>
        </w:rPr>
        <w:t>Система внеурочной деятельности</w:t>
      </w:r>
      <w:r w:rsidR="006B6C93" w:rsidRPr="00BD32BB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="006B6C93" w:rsidRPr="00BD32BB">
        <w:rPr>
          <w:rFonts w:ascii="Times New Roman" w:hAnsi="Times New Roman"/>
          <w:bCs/>
          <w:sz w:val="28"/>
          <w:szCs w:val="28"/>
        </w:rPr>
        <w:t>в ГКОУ СО «Красноуфимская школ</w:t>
      </w:r>
      <w:proofErr w:type="gramStart"/>
      <w:r w:rsidR="006B6C93" w:rsidRPr="00BD32BB">
        <w:rPr>
          <w:rFonts w:ascii="Times New Roman" w:hAnsi="Times New Roman"/>
          <w:bCs/>
          <w:sz w:val="28"/>
          <w:szCs w:val="28"/>
        </w:rPr>
        <w:t>а-</w:t>
      </w:r>
      <w:proofErr w:type="gramEnd"/>
      <w:r w:rsidR="006B6C93" w:rsidRPr="00BD32BB">
        <w:rPr>
          <w:rFonts w:ascii="Times New Roman" w:hAnsi="Times New Roman"/>
          <w:bCs/>
          <w:sz w:val="28"/>
          <w:szCs w:val="28"/>
        </w:rPr>
        <w:t xml:space="preserve"> интернат» представлена следующими направлениями: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D32BB">
        <w:rPr>
          <w:rFonts w:ascii="Times New Roman" w:hAnsi="Times New Roman"/>
          <w:bCs/>
          <w:sz w:val="28"/>
          <w:szCs w:val="28"/>
        </w:rPr>
        <w:t>- внеурочная деятельность по предметам (организуется методическими объединениями педагогов);</w:t>
      </w:r>
    </w:p>
    <w:p w:rsidR="006B6C93" w:rsidRPr="007041BC" w:rsidRDefault="006B6C93" w:rsidP="006B6C93">
      <w:pPr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BD32BB">
        <w:rPr>
          <w:rFonts w:ascii="Times New Roman" w:hAnsi="Times New Roman"/>
          <w:bCs/>
          <w:sz w:val="28"/>
          <w:szCs w:val="28"/>
        </w:rPr>
        <w:t xml:space="preserve">- воспитательная работа: участие обучающихся в конкурсах творческих работ, выставках, экскурсионная деятельность, сотрудничество с </w:t>
      </w:r>
      <w:r w:rsidRPr="00BD32BB">
        <w:rPr>
          <w:rFonts w:ascii="Times New Roman" w:hAnsi="Times New Roman"/>
          <w:bCs/>
          <w:sz w:val="28"/>
          <w:szCs w:val="28"/>
        </w:rPr>
        <w:lastRenderedPageBreak/>
        <w:t xml:space="preserve">социальными партнёрами в целях социализации </w:t>
      </w:r>
      <w:r w:rsidRPr="007041BC">
        <w:rPr>
          <w:rFonts w:ascii="Times New Roman" w:hAnsi="Times New Roman"/>
          <w:bCs/>
          <w:sz w:val="28"/>
          <w:szCs w:val="28"/>
        </w:rPr>
        <w:t>воспитанников, общешкольные мероприятия и социально-трудовые акции;</w:t>
      </w:r>
    </w:p>
    <w:p w:rsidR="006B6C93" w:rsidRPr="007041BC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7041BC">
        <w:rPr>
          <w:rFonts w:ascii="Times New Roman" w:hAnsi="Times New Roman"/>
          <w:bCs/>
          <w:sz w:val="28"/>
          <w:szCs w:val="28"/>
        </w:rPr>
        <w:t xml:space="preserve">- дополнительное образование по направленностям: </w:t>
      </w:r>
      <w:r w:rsidRPr="007041BC">
        <w:rPr>
          <w:rFonts w:ascii="Times New Roman" w:hAnsi="Times New Roman"/>
          <w:sz w:val="28"/>
          <w:szCs w:val="28"/>
        </w:rPr>
        <w:t>художественно-эстетическое, физкультурно-спортивное.</w: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7041BC">
        <w:rPr>
          <w:rFonts w:ascii="Times New Roman" w:hAnsi="Times New Roman"/>
          <w:sz w:val="28"/>
          <w:szCs w:val="28"/>
        </w:rPr>
        <w:t>Большая роль в системе внеурочной деятельности отводится специалистами школы взаимодействию с семьями обучающихся</w:t>
      </w:r>
      <w:r w:rsidRPr="00BD32BB">
        <w:rPr>
          <w:rFonts w:ascii="Times New Roman" w:hAnsi="Times New Roman"/>
          <w:sz w:val="28"/>
          <w:szCs w:val="28"/>
        </w:rPr>
        <w:t>.</w:t>
      </w:r>
      <w:proofErr w:type="gramEnd"/>
      <w:r w:rsidRPr="00BD32BB">
        <w:rPr>
          <w:rFonts w:ascii="Times New Roman" w:hAnsi="Times New Roman"/>
          <w:sz w:val="28"/>
          <w:szCs w:val="28"/>
        </w:rPr>
        <w:t xml:space="preserve"> Ниже представлена схема взаимодействия субъектов образовательного процесса с семьями воспитанников с ограниченными возможностями здоровья.</w:t>
      </w:r>
    </w:p>
    <w:p w:rsidR="006B6C93" w:rsidRPr="00BD32BB" w:rsidRDefault="00BB41D9" w:rsidP="004C2ABF">
      <w:pPr>
        <w:spacing w:line="240" w:lineRule="auto"/>
        <w:ind w:left="-567"/>
        <w:rPr>
          <w:rFonts w:ascii="Times New Roman" w:hAnsi="Times New Roman"/>
          <w:b/>
          <w:noProof/>
          <w:sz w:val="28"/>
          <w:szCs w:val="28"/>
        </w:rPr>
      </w:pPr>
      <w:r w:rsidRPr="00BB41D9">
        <w:rPr>
          <w:rFonts w:ascii="Times New Roman" w:hAnsi="Times New Roman"/>
          <w:sz w:val="28"/>
          <w:szCs w:val="28"/>
        </w:rPr>
      </w:r>
      <w:r w:rsidRPr="00BB41D9">
        <w:rPr>
          <w:rFonts w:ascii="Times New Roman" w:hAnsi="Times New Roman"/>
          <w:sz w:val="28"/>
          <w:szCs w:val="28"/>
        </w:rPr>
        <w:pict>
          <v:group id="Группа 25" o:spid="_x0000_s1026" style="width:506.65pt;height:260.95pt;mso-position-horizontal-relative:char;mso-position-vertical-relative:line" coordsize="9899,52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">
            <v:rect id="Rectangle 3" o:spid="_x0000_s1027" style="position:absolute;width:9899;height:52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yKTcYA&#10;AADbAAAADwAAAGRycy9kb3ducmV2LnhtbESPQWvCQBSE7wX/w/KEXqRuFNGSuooKJZV6MbaF3l6z&#10;zySYfRuy2yT++64g9DjMzDfMct2bSrTUuNKygsk4AkGcWV1yruDj9Pr0DMJ5ZI2VZVJwJQfr1eBh&#10;ibG2HR+pTX0uAoRdjAoK7+tYSpcVZNCNbU0cvLNtDPogm1zqBrsAN5WcRtFcGiw5LBRY066g7JL+&#10;GgXJ5n0/20bdqK2+P3++kuQqJ4dUqcdhv3kB4an3/+F7+00rmC7g9iX8AL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KyKTcYAAADbAAAADwAAAAAAAAAAAAAAAACYAgAAZHJz&#10;L2Rvd25yZXYueG1sUEsFBgAAAAAEAAQA9QAAAIsDAAAAAA==&#10;" filled="f" stroked="f">
              <v:stroke joinstyle="round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8" type="#_x0000_t32" style="position:absolute;left:2698;top:3059;width:1078;height:413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a6McAAAADbAAAADwAAAGRycy9kb3ducmV2LnhtbERPS2vCQBC+F/wPywje6kYPtkRXiULB&#10;k4+0iMchOybB7GyaXWP67zuHQo8f33u1GVyjeupC7dnAbJqAIi68rbk08PX58foOKkRki41nMvBD&#10;ATbr0csKU+uffKY+j6WSEA4pGqhibFOtQ1GRwzD1LbFwN985jAK7UtsOnxLuGj1PkoV2WLM0VNjS&#10;rqLinj+c9G7zx+l8vZx0v+dDr7+zt2OTGTMZD9kSVKQh/ov/3HtrYC5j5Yv8AL3+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BGujHAAAAA2wAAAA8AAAAAAAAAAAAAAAAA&#10;oQIAAGRycy9kb3ducmV2LnhtbFBLBQYAAAAABAAEAPkAAACOAwAAAAA=&#10;" strokeweight=".26mm">
              <v:stroke startarrow="block" endarrow="block" joinstyle="miter"/>
            </v:shape>
            <v:shape id="AutoShape 5" o:spid="_x0000_s1029" type="#_x0000_t32" style="position:absolute;left:2880;top:2338;width:898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//1cQAAADbAAAADwAAAGRycy9kb3ducmV2LnhtbESPQWvCQBSE7wX/w/IEL0V3m4Op0VVE&#10;KIggtNaDx0f2mUSzb0N2jfHfu0Khx2FmvmEWq97WoqPWV441fEwUCOLcmYoLDcffr/EnCB+QDdaO&#10;ScODPKyWg7cFZsbd+Ye6QyhEhLDPUEMZQpNJ6fOSLPqJa4ijd3atxRBlW0jT4j3CbS0TpabSYsVx&#10;ocSGNiXl18PNavg+79PErdX18jjt3rtdekvVibQeDfv1HESgPvyH/9pboyGZwetL/AFy+QQ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D//VxAAAANsAAAAPAAAAAAAAAAAA&#10;AAAAAKECAABkcnMvZG93bnJldi54bWxQSwUGAAAAAAQABAD5AAAAkgMAAAAA&#10;" strokeweight=".26mm">
              <v:stroke startarrow="block" endarrow="block" joinstyle="miter"/>
            </v:shape>
            <v:shape id="AutoShape 6" o:spid="_x0000_s1030" type="#_x0000_t32" style="position:absolute;left:3778;top:3238;width:547;height:545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+kg6sAAAADbAAAADwAAAGRycy9kb3ducmV2LnhtbERPTWvCQBC9F/wPywje6sYKbYmuEgsF&#10;T62mIh6H7JgEs7Npdo3pv3cOQo+P971cD65RPXWh9mxgNk1AERfe1lwaOPx8Pr+DChHZYuOZDPxR&#10;gPVq9LTE1Pob76nPY6kkhEOKBqoY21TrUFTkMEx9Syzc2XcOo8Cu1LbDm4S7Rr8kyat2WLM0VNjS&#10;R0XFJb866d3k193+dNzpfstfvf7N3r6bzJjJeMgWoCIN8V/8cG+tgbmsly/yA/TqD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pIOrAAAAA2wAAAA8AAAAAAAAAAAAAAAAA&#10;oQIAAGRycy9kb3ducmV2LnhtbFBLBQYAAAAABAAEAPkAAACOAwAAAAA=&#10;" strokeweight=".26mm">
              <v:stroke startarrow="block" endarrow="block" joinstyle="miter"/>
            </v:shape>
            <v:shape id="AutoShape 7" o:spid="_x0000_s1031" type="#_x0000_t32" style="position:absolute;left:6298;top:1798;width:899;height:35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KWFccIAAADbAAAADwAAAGRycy9kb3ducmV2LnhtbESPzYrCMBSF94LvEK7gTlMVZqQapQ4I&#10;rhztiLi8NNe22Nx0mljr2xthYJaH8/NxluvOVKKlxpWWFUzGEQjizOqScwWnn+1oDsJ5ZI2VZVLw&#10;JAfrVb+3xFjbBx+pTX0uwgi7GBUU3texlC4ryKAb25o4eFfbGPRBNrnUDT7CuKnkNIo+pMGSA6HA&#10;mr4Kym7p3QTuJr0fjpfzQbY73rfyN/n8rhKlhoMuWYDw1Pn/8F97pxXMJvD+En6AXL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KWFccIAAADbAAAADwAAAAAAAAAAAAAA&#10;AAChAgAAZHJzL2Rvd25yZXYueG1sUEsFBgAAAAAEAAQA+QAAAJADAAAAAA==&#10;" strokeweight=".26mm">
              <v:stroke startarrow="block" endarrow="block" joinstyle="miter"/>
            </v:shape>
            <v:shape id="AutoShape 8" o:spid="_x0000_s1032" type="#_x0000_t32" style="position:absolute;left:6478;top:2698;width:719;height:17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L7ecQAAADbAAAADwAAAGRycy9kb3ducmV2LnhtbESPQWvCQBSE7wX/w/IEL0V3jdBIdBUR&#10;BBGE1vbg8ZF9JtHs25BdY/z3bqHQ4zAz3zDLdW9r0VHrK8caphMFgjh3puJCw8/3bjwH4QOywdox&#10;aXiSh/Vq8LbEzLgHf1F3CoWIEPYZaihDaDIpfV6SRT9xDXH0Lq61GKJsC2lafES4rWWi1Ie0WHFc&#10;KLGhbUn57XS3Gj4vxzRxG3W7Ps+H9+6Q3lN1Jq1Hw36zABGoD//hv/beaJgl8Psl/gC5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cvt5xAAAANsAAAAPAAAAAAAAAAAA&#10;AAAAAKECAABkcnMvZG93bnJldi54bWxQSwUGAAAAAAQABAD5AAAAkgMAAAAA&#10;" strokeweight=".26mm">
              <v:stroke startarrow="block" endarrow="block" joinstyle="miter"/>
            </v:shape>
            <v:shape id="AutoShape 9" o:spid="_x0000_s1033" type="#_x0000_t32" style="position:absolute;left:5399;top:3418;width:1;height:35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5e4sQAAADbAAAADwAAAGRycy9kb3ducmV2LnhtbESPQYvCMBSE7wv+h/AEL4smKmylGkUE&#10;QYSFXfXg8dE822rzUppY67/fLAgeh5n5hlmsOluJlhpfOtYwHikQxJkzJecaTsftcAbCB2SDlWPS&#10;8CQPq2XvY4GpcQ/+pfYQchEh7FPUUIRQp1L6rCCLfuRq4uhdXGMxRNnk0jT4iHBbyYlSX9JiyXGh&#10;wJo2BWW3w91q+Ll8JxO3Vrfr87z/bPfJPVFn0nrQ79ZzEIG68A6/2jujYTqF/y/xB8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Pl7ixAAAANsAAAAPAAAAAAAAAAAA&#10;AAAAAKECAABkcnMvZG93bnJldi54bWxQSwUGAAAAAAQABAD5AAAAkgMAAAAA&#10;" strokeweight=".26mm">
              <v:stroke startarrow="block" endarrow="block" joinstyle="miter"/>
            </v:shape>
            <v:oval id="Oval 10" o:spid="_x0000_s1034" style="position:absolute;left:180;top:1439;width:2518;height:1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7OHsIA&#10;AADbAAAADwAAAGRycy9kb3ducmV2LnhtbESPQWsCMRSE7wX/Q3gFL0WztRJkaxQpCF566NYf8Ny8&#10;bpYmL0sS1/XfN4VCj8PMfMNs95N3YqSY+sAanpcVCOI2mJ47DefP42IDImVkgy4wabhTgv1u9rDF&#10;2oQbf9DY5E4UCKcaNdich1rK1FrymJZhIC7eV4gec5GxkybircC9k6uqUtJjz2XB4kBvltrv5uo1&#10;XLIa1VU9xcq6MTRHZ9Zn9a71/HE6vILINOX/8F/7ZDS8rOH3S/k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bs4ewgAAANsAAAAPAAAAAAAAAAAAAAAAAJgCAABkcnMvZG93&#10;bnJldi54bWxQSwUGAAAAAAQABAD1AAAAhwMAAAAA&#10;" strokeweight=".26mm">
              <v:stroke joinstyle="miter"/>
              <v:textbox>
                <w:txbxContent>
                  <w:p w:rsidR="000C7E71" w:rsidRPr="008C1255" w:rsidRDefault="000C7E71" w:rsidP="006B6C93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proofErr w:type="gramStart"/>
                    <w:r w:rsidRPr="008C125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Администра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-</w:t>
                    </w:r>
                    <w:r w:rsidRPr="008C125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ция</w:t>
                    </w:r>
                    <w:proofErr w:type="gramEnd"/>
                    <w:r w:rsidRPr="008C1255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школы</w:t>
                    </w:r>
                  </w:p>
                  <w:p w:rsidR="000C7E71" w:rsidRDefault="000C7E71" w:rsidP="006B6C93"/>
                </w:txbxContent>
              </v:textbox>
            </v:oval>
            <v:oval id="Oval 11" o:spid="_x0000_s1035" style="position:absolute;top:2878;width:2518;height:1198;rotation:18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su7cYA&#10;AADbAAAADwAAAGRycy9kb3ducmV2LnhtbESPQWvCQBSE70L/w/IKXqRuVLQldZUgKtZDaUwPPT6y&#10;zySYfRuyq8Z/7xYEj8PMfMPMl52pxYVaV1lWMBpGIIhzqysuFPxmm7cPEM4ja6wtk4IbOVguXnpz&#10;jLW9ckqXgy9EgLCLUUHpfRNL6fKSDLqhbYiDd7StQR9kW0jd4jXATS3HUTSTBisOCyU2tCopPx3O&#10;RsHmL1t/vd/2yc/3bqaT9DjOBuetUv3XLvkE4anzz/CjvdMKJlP4/xJ+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su7cYAAADbAAAADwAAAAAAAAAAAAAAAACYAgAAZHJz&#10;L2Rvd25yZXYueG1sUEsFBgAAAAAEAAQA9QAAAIsDAAAAAA==&#10;" strokeweight=".26mm">
              <v:stroke joinstyle="miter"/>
              <v:textbox style="mso-rotate:180">
                <w:txbxContent>
                  <w:p w:rsidR="000C7E71" w:rsidRPr="00C94F19" w:rsidRDefault="000C7E71" w:rsidP="006B6C93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C94F1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Классны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е</w:t>
                    </w:r>
                    <w:r w:rsidRPr="00C94F1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руководител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и</w:t>
                    </w:r>
                  </w:p>
                  <w:p w:rsidR="000C7E71" w:rsidRDefault="000C7E71" w:rsidP="006B6C93"/>
                </w:txbxContent>
              </v:textbox>
            </v:oval>
            <v:oval id="Oval 12" o:spid="_x0000_s1036" style="position:absolute;left:1620;top:3958;width:2518;height:1198;rotation:18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mwmsUA&#10;AADbAAAADwAAAGRycy9kb3ducmV2LnhtbESPQWvCQBSE74L/YXmCF6mbKqQldZVQVKwHqcaDx0f2&#10;mYRm34bsqvHfdwXB4zAz3zCzRWdqcaXWVZYVvI8jEMS51RUXCo7Z6u0ThPPIGmvLpOBODhbzfm+G&#10;ibY33tP14AsRIOwSVFB63yRSurwkg25sG+LgnW1r0AfZFlK3eAtwU8tJFMXSYMVhocSGvkvK/w4X&#10;o2B1ypY/H/dt+rvbxDrdnyfZ6LJWajjo0i8Qnjr/Cj/bG61gGsPjS/gB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bCaxQAAANsAAAAPAAAAAAAAAAAAAAAAAJgCAABkcnMv&#10;ZG93bnJldi54bWxQSwUGAAAAAAQABAD1AAAAigMAAAAA&#10;" strokeweight=".26mm">
              <v:stroke joinstyle="miter"/>
              <v:textbox style="mso-rotate:180">
                <w:txbxContent>
                  <w:p w:rsidR="000C7E71" w:rsidRDefault="000C7E71" w:rsidP="006B6C93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 w:rsidRPr="00C94F1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Медицинск</w:t>
                    </w: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ий</w:t>
                    </w:r>
                  </w:p>
                  <w:p w:rsidR="000C7E71" w:rsidRDefault="000C7E71" w:rsidP="006B6C93">
                    <w:pPr>
                      <w:jc w:val="center"/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работник</w:t>
                    </w:r>
                  </w:p>
                </w:txbxContent>
              </v:textbox>
            </v:oval>
            <v:oval id="Oval 13" o:spid="_x0000_s1037" style="position:absolute;left:7019;top:3778;width:2521;height:1198;rotation:18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VAccA&#10;AADbAAAADwAAAGRycy9kb3ducmV2LnhtbESPQWvCQBSE7wX/w/KEXqRuqqAldZVQGkk9lGp66PGR&#10;fSah2bchuybx33cFocdhZr5hNrvRNKKnztWWFTzPIxDEhdU1lwq+8/TpBYTzyBoby6TgSg5228nD&#10;BmNtBz5Sf/KlCBB2MSqovG9jKV1RkUE3ty1x8M62M+iD7EqpOxwC3DRyEUUrabDmsFBhS28VFb+n&#10;i1GQ/uTvH+vrIfn6zFY6OZ4X+eyyV+pxOiavIDyN/j98b2dawXINty/hB8jt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cVFQHHAAAA2wAAAA8AAAAAAAAAAAAAAAAAmAIAAGRy&#10;cy9kb3ducmV2LnhtbFBLBQYAAAAABAAEAPUAAACMAwAAAAA=&#10;" strokeweight=".26mm">
              <v:stroke joinstyle="miter"/>
              <v:textbox style="mso-rotate:180">
                <w:txbxContent>
                  <w:p w:rsidR="000C7E71" w:rsidRPr="00C94F19" w:rsidRDefault="000C7E71" w:rsidP="006B6C93">
                    <w:pPr>
                      <w:jc w:val="center"/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</w:pPr>
                    <w:r w:rsidRPr="00C94F19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</w:rPr>
                      <w:t>Социальный педагог</w:t>
                    </w:r>
                  </w:p>
                  <w:p w:rsidR="000C7E71" w:rsidRDefault="000C7E71" w:rsidP="006B6C93"/>
                </w:txbxContent>
              </v:textbox>
            </v:oval>
            <v:oval id="Oval 14" o:spid="_x0000_s1038" style="position:absolute;left:7379;top:2339;width:2518;height:1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PEG78A&#10;AADbAAAADwAAAGRycy9kb3ducmV2LnhtbERPzWoCMRC+F/oOYQQvpWZtJZTVKEUQeumhqw8wbsbN&#10;YjJZkrhu394cCj1+fP+b3eSdGCmmPrCG5aICQdwG03On4XQ8vH6ASBnZoAtMGn4pwW77/LTB2oQ7&#10;/9DY5E6UEE41arA5D7WUqbXkMS3CQFy4S4gec4GxkybivYR7J9+qSkmPPZcGiwPtLbXX5uY1nLMa&#10;1U29xMq6MTQHZ1Yn9a31fDZ9rkFkmvK/+M/9ZTS8l7HlS/kBcv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I8QbvwAAANsAAAAPAAAAAAAAAAAAAAAAAJgCAABkcnMvZG93bnJl&#10;di54bWxQSwUGAAAAAAQABAD1AAAAhAMAAAAA&#10;" strokeweight=".26mm">
              <v:stroke joinstyle="miter"/>
              <v:textbox>
                <w:txbxContent>
                  <w:p w:rsidR="000C7E71" w:rsidRDefault="000C7E71" w:rsidP="006B6C93">
                    <w:pPr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C94F1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Педагог-психолог</w:t>
                    </w:r>
                  </w:p>
                  <w:p w:rsidR="000C7E71" w:rsidRDefault="000C7E71" w:rsidP="006B6C93"/>
                </w:txbxContent>
              </v:textbox>
            </v:oval>
            <v:oval id="Oval 15" o:spid="_x0000_s1039" style="position:absolute;left:7379;top:899;width:2518;height:1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9hgMMA&#10;AADbAAAADwAAAGRycy9kb3ducmV2LnhtbESPzWrDMBCE74G+g9hCL6GR+4No3SihFAK59FDHD7C1&#10;tpaptDKS4rhvXwUCOQ4z8w2z3s7eiYliGgJreFhVIIi7YAbuNbSH3f0LiJSRDbrApOGPEmw3N4s1&#10;1iac+IumJveiQDjVqMHmPNZSps6Sx7QKI3HxfkL0mIuMvTQRTwXunXysKiU9DlwWLI70Yan7bY5e&#10;w3dWkzqqZaysm0Kzc+a5VZ9a393O728gMs35Gr6090bD0yucv5Qf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W9hgMMAAADbAAAADwAAAAAAAAAAAAAAAACYAgAAZHJzL2Rv&#10;d25yZXYueG1sUEsFBgAAAAAEAAQA9QAAAIgDAAAAAA==&#10;" strokeweight=".26mm">
              <v:stroke joinstyle="miter"/>
              <v:textbox>
                <w:txbxContent>
                  <w:p w:rsidR="000C7E71" w:rsidRPr="00C94F19" w:rsidRDefault="000C7E71" w:rsidP="006B6C93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Учителя</w:t>
                    </w:r>
                    <w:r w:rsidRPr="00C94F1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предметники</w:t>
                    </w:r>
                  </w:p>
                  <w:p w:rsidR="000C7E71" w:rsidRDefault="000C7E71" w:rsidP="006B6C93"/>
                </w:txbxContent>
              </v:textbox>
            </v:oval>
            <v:oval id="Oval 16" o:spid="_x0000_s1040" style="position:absolute;left:3779;top:1979;width:2518;height:1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7YL8A&#10;AADbAAAADwAAAGRycy9kb3ducmV2LnhtbERPzWoCMRC+F/oOYQq9FM22SJDVKFIQvPTg1gcYN+Nm&#10;MZksSVzXt28OQo8f3/96O3knRoqpD6zhc16BIG6D6bnTcPrdz5YgUkY26AKThgcl2G5eX9ZYm3Dn&#10;I41N7kQJ4VSjBpvzUEuZWkse0zwMxIW7hOgxFxg7aSLeS7h38quqlPTYc2mwONC3pfba3LyGc1aj&#10;uqmPWFk3hmbvzOKkfrR+f5t2KxCZpvwvfroPRsOirC9fyg+Qmz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U7tgvwAAANsAAAAPAAAAAAAAAAAAAAAAAJgCAABkcnMvZG93bnJl&#10;di54bWxQSwUGAAAAAAQABAD1AAAAhAMAAAAA&#10;" strokeweight=".26mm">
              <v:stroke joinstyle="miter"/>
              <v:textbox>
                <w:txbxContent>
                  <w:p w:rsidR="000C7E71" w:rsidRPr="008C1255" w:rsidRDefault="000C7E71" w:rsidP="006B6C93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94F19">
                      <w:rPr>
                        <w:rFonts w:ascii="Times New Roman" w:hAnsi="Times New Roman"/>
                        <w:b/>
                      </w:rPr>
                      <w:t xml:space="preserve">Семья </w:t>
                    </w:r>
                    <w:proofErr w:type="gramStart"/>
                    <w:r w:rsidRPr="00C94F19">
                      <w:rPr>
                        <w:rFonts w:ascii="Times New Roman" w:hAnsi="Times New Roman"/>
                        <w:b/>
                      </w:rPr>
                      <w:t>обучающегося</w:t>
                    </w:r>
                    <w:proofErr w:type="gramEnd"/>
                    <w:r w:rsidRPr="00C94F19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oval>
            <v:oval id="Oval 17" o:spid="_x0000_s1041" style="position:absolute;left:4679;top:179;width:2880;height:1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8e+8IA&#10;AADbAAAADwAAAGRycy9kb3ducmV2LnhtbESPQWsCMRSE74L/ITyhF6lZi4SyNUoRBC89dOsPeG5e&#10;N0uTlyWJ6/rvTaHQ4zAz3zDb/eSdGCmmPrCG9aoCQdwG03On4fx1fH4FkTKyQReYNNwpwX43n22x&#10;NuHGnzQ2uRMFwqlGDTbnoZYytZY8plUYiIv3HaLHXGTspIl4K3Dv5EtVKemx57JgcaCDpfanuXoN&#10;l6xGdVXLWFk3hubozOasPrR+WkzvbyAyTfk//Nc+GQ2bNfx+KT9A7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Hx77wgAAANsAAAAPAAAAAAAAAAAAAAAAAJgCAABkcnMvZG93&#10;bnJldi54bWxQSwUGAAAAAAQABAD1AAAAhwMAAAAA&#10;" strokeweight=".26mm">
              <v:stroke joinstyle="miter"/>
              <v:textbox>
                <w:txbxContent>
                  <w:p w:rsidR="000C7E71" w:rsidRPr="00DB145D" w:rsidRDefault="000C7E71" w:rsidP="006B6C93">
                    <w:pPr>
                      <w:jc w:val="center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B145D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Педагоги дополнительного образования</w:t>
                    </w:r>
                  </w:p>
                </w:txbxContent>
              </v:textbox>
            </v:oval>
            <v:oval id="Oval 18" o:spid="_x0000_s1042" style="position:absolute;left:1979;top:359;width:2518;height:12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2AjMIA&#10;AADbAAAADwAAAGRycy9kb3ducmV2LnhtbESPQWsCMRSE74L/ITyhF6lZRULZGqUIQi89uPUHPDev&#10;m6XJy5LEdfvvm4LQ4zAz3zC7w+SdGCmmPrCG9aoCQdwG03On4fJ5en4BkTKyQReYNPxQgsN+Ptth&#10;bcKdzzQ2uRMFwqlGDTbnoZYytZY8plUYiIv3FaLHXGTspIl4L3Dv5KaqlPTYc1mwONDRUvvd3LyG&#10;a1ajuqllrKwbQ3NyZntRH1o/Laa3VxCZpvwffrTfjYbtBv6+lB8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zYCMwgAAANsAAAAPAAAAAAAAAAAAAAAAAJgCAABkcnMvZG93&#10;bnJldi54bWxQSwUGAAAAAAQABAD1AAAAhwMAAAAA&#10;" strokeweight=".26mm">
              <v:stroke joinstyle="miter"/>
              <v:textbox>
                <w:txbxContent>
                  <w:p w:rsidR="000C7E71" w:rsidRPr="00C94F19" w:rsidRDefault="000C7E71" w:rsidP="006B6C93">
                    <w:pPr>
                      <w:jc w:val="center"/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Воспитатели</w:t>
                    </w:r>
                    <w:r w:rsidRPr="00C94F19"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 xml:space="preserve"> ГПД</w:t>
                    </w:r>
                  </w:p>
                </w:txbxContent>
              </v:textbox>
            </v:oval>
            <v:shape id="AutoShape 19" o:spid="_x0000_s1043" type="#_x0000_t32" style="position:absolute;left:4140;top:1618;width:386;height:37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gtn8UAAADbAAAADwAAAGRycy9kb3ducmV2LnhtbESPT4vCMBTE7wt+h/AEL4sm6mKlGkUW&#10;FkRYWP8cPD6aZ1ttXkoTa/32ZmFhj8PM/IZZrjtbiZYaXzrWMB4pEMSZMyXnGk7Hr+EchA/IBivH&#10;pOFJHtar3tsSU+MevKf2EHIRIexT1FCEUKdS+qwgi37kauLoXVxjMUTZ5NI0+IhwW8mJUjNpseS4&#10;UGBNnwVlt8Pdavi5fCcTt1G36/O8e293yT1RZ9J60O82CxCBuvAf/mtvjYaPKfx+iT9Arl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Dgtn8UAAADbAAAADwAAAAAAAAAA&#10;AAAAAAChAgAAZHJzL2Rvd25yZXYueG1sUEsFBgAAAAAEAAQA+QAAAJMDAAAAAA==&#10;" strokeweight=".26mm">
              <v:stroke startarrow="block" endarrow="block" joinstyle="miter"/>
            </v:shape>
            <v:shape id="AutoShape 20" o:spid="_x0000_s1044" type="#_x0000_t32" style="position:absolute;left:5579;top:1618;width:361;height:35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RVlMIAAADbAAAADwAAAGRycy9kb3ducmV2LnhtbESPS4vCMBSF9wP+h3CF2Y3piOhQjVKF&#10;AVc+6iAuL821LdPc1CbW+u+NILg8nMfHmS06U4mWGldaVvA9iEAQZ1aXnCv4O/x+/YBwHlljZZkU&#10;3MnBYt77mGGs7Y331KY+F2GEXYwKCu/rWEqXFWTQDWxNHLyzbQz6IJtc6gZvYdxUchhFY2mw5EAo&#10;sKZVQdl/ejWBu0yvu/3puJPtmjetvCSTbZUo9dnvkikIT51/h1/ttVYwGsHzS/gBc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NRVlMIAAADbAAAADwAAAAAAAAAAAAAA&#10;AAChAgAAZHJzL2Rvd25yZXYueG1sUEsFBgAAAAAEAAQA+QAAAJADAAAAAA==&#10;" strokeweight=".26mm">
              <v:stroke startarrow="block" endarrow="block" joinstyle="miter"/>
            </v:shape>
            <v:oval id="Oval 21" o:spid="_x0000_s1045" style="position:absolute;left:4320;top:3958;width:2517;height:1198;rotation:18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1dkMYA&#10;AADbAAAADwAAAGRycy9kb3ducmV2LnhtbESPQWvCQBSE70L/w/IKXqRuFLUldZUgKtZDaUwPPT6y&#10;zySYfRuyq8Z/7xYEj8PMfMPMl52pxYVaV1lWMBpGIIhzqysuFPxmm7cPEM4ja6wtk4IbOVguXnpz&#10;jLW9ckqXgy9EgLCLUUHpfRNL6fKSDLqhbYiDd7StQR9kW0jd4jXATS3HUTSTBisOCyU2tCopPx3O&#10;RsHmL1t/vd/2yc/3bqaT9DjOBuetUv3XLvkE4anzz/CjvdMKJlP4/xJ+gF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I1dkMYAAADbAAAADwAAAAAAAAAAAAAAAACYAgAAZHJz&#10;L2Rvd25yZXYueG1sUEsFBgAAAAAEAAQA9QAAAIsDAAAAAA==&#10;" strokeweight=".26mm">
              <v:stroke joinstyle="miter"/>
              <v:textbox style="mso-rotate:180">
                <w:txbxContent>
                  <w:p w:rsidR="000C7E71" w:rsidRDefault="000C7E71" w:rsidP="006B6C9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  <w:sz w:val="24"/>
                        <w:szCs w:val="24"/>
                      </w:rPr>
                      <w:t>Логопед</w:t>
                    </w:r>
                  </w:p>
                </w:txbxContent>
              </v:textbox>
            </v:oval>
            <v:shape id="AutoShape 22" o:spid="_x0000_s1046" type="#_x0000_t32" style="position:absolute;left:6478;top:3238;width:719;height:54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+OB8QAAADbAAAADwAAAGRycy9kb3ducmV2LnhtbESPT4vCMBTE78J+h/CEvciaKGKlaxRZ&#10;EBZhwX8Hj4/m2Vabl9LEWr/9RhA8DjPzG2a+7GwlWmp86VjDaKhAEGfOlJxrOB7WXzMQPiAbrByT&#10;hgd5WC4+enNMjbvzjtp9yEWEsE9RQxFCnUrps4Is+qGriaN3do3FEGWTS9PgPcJtJcdKTaXFkuNC&#10;gTX9FJRd9zerYXv+S8Zupa6Xx2kzaDfJLVEn0vqz362+QQTqwjv8av8aDZMpPL/EH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T44HxAAAANsAAAAPAAAAAAAAAAAA&#10;AAAAAKECAABkcnMvZG93bnJldi54bWxQSwUGAAAAAAQABAD5AAAAkgMAAAAA&#10;" strokeweight=".26mm">
              <v:stroke startarrow="block" endarrow="block" joinstyle="miter"/>
            </v:shape>
            <w10:wrap type="none"/>
            <w10:anchorlock/>
          </v:group>
        </w:pict>
      </w:r>
    </w:p>
    <w:p w:rsidR="006B6C93" w:rsidRPr="00BD32BB" w:rsidRDefault="006B6C93" w:rsidP="006B6C93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В рамках коррекционно-воспитательного процесса особую значимость имеет взаимодействие школы с социальными партнёрами, целью которого является создание условий для всестороннего развития личности обучающихся и их социализация. Социальными партнёрами школы являются </w:t>
      </w:r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1.Государственное бюджетное учреждение социального населения Свердловской области: «Центр социальной помощи семье и детям г</w:t>
      </w:r>
      <w:proofErr w:type="gramStart"/>
      <w:r w:rsidRPr="00BD32BB">
        <w:rPr>
          <w:rFonts w:ascii="Times New Roman" w:hAnsi="Times New Roman"/>
          <w:sz w:val="28"/>
          <w:szCs w:val="28"/>
        </w:rPr>
        <w:t>.К</w:t>
      </w:r>
      <w:proofErr w:type="gramEnd"/>
      <w:r w:rsidRPr="00BD32BB">
        <w:rPr>
          <w:rFonts w:ascii="Times New Roman" w:hAnsi="Times New Roman"/>
          <w:sz w:val="28"/>
          <w:szCs w:val="28"/>
        </w:rPr>
        <w:t>расноуфимска и Красноуфимского района»;</w:t>
      </w:r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2.МКОУ «Щзёрская начальная школ</w:t>
      </w:r>
      <w:proofErr w:type="gramStart"/>
      <w:r w:rsidRPr="00BD32BB">
        <w:rPr>
          <w:rFonts w:ascii="Times New Roman" w:hAnsi="Times New Roman"/>
          <w:sz w:val="28"/>
          <w:szCs w:val="28"/>
        </w:rPr>
        <w:t>а-</w:t>
      </w:r>
      <w:proofErr w:type="gramEnd"/>
      <w:r w:rsidRPr="00BD32BB">
        <w:rPr>
          <w:rFonts w:ascii="Times New Roman" w:hAnsi="Times New Roman"/>
          <w:sz w:val="28"/>
          <w:szCs w:val="28"/>
        </w:rPr>
        <w:t xml:space="preserve"> детский сад»;</w:t>
      </w:r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3.Территориальные отделы администрации МО Красноуфимский округ: </w:t>
      </w:r>
      <w:proofErr w:type="gramStart"/>
      <w:r w:rsidRPr="00BD32BB">
        <w:rPr>
          <w:rFonts w:ascii="Times New Roman" w:hAnsi="Times New Roman"/>
          <w:sz w:val="28"/>
          <w:szCs w:val="28"/>
        </w:rPr>
        <w:t>Приданниковское ТО, Рахмангуловское ТО; Бугалышское ТО, Ключиковское ТО, Турышское ТО, М-Ключиковское ТО, Турышское ТО, Нижнеиргинское ТО, Криулинское ТО, Сарсинское ТО, Тавринское ТО, Ювинское ТО.</w:t>
      </w:r>
      <w:proofErr w:type="gramEnd"/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4.МКОУ «Крпасноуфимский районный центр дополнительного образования детей»;</w:t>
      </w:r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5.Дом культуры д</w:t>
      </w:r>
      <w:proofErr w:type="gramStart"/>
      <w:r w:rsidRPr="00BD32BB">
        <w:rPr>
          <w:rFonts w:ascii="Times New Roman" w:hAnsi="Times New Roman"/>
          <w:sz w:val="28"/>
          <w:szCs w:val="28"/>
        </w:rPr>
        <w:t>.О</w:t>
      </w:r>
      <w:proofErr w:type="gramEnd"/>
      <w:r w:rsidRPr="00BD32BB">
        <w:rPr>
          <w:rFonts w:ascii="Times New Roman" w:hAnsi="Times New Roman"/>
          <w:sz w:val="28"/>
          <w:szCs w:val="28"/>
        </w:rPr>
        <w:t>зёрки;</w:t>
      </w:r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6.НПО СО «Красноуфимский многопрофильный техникум»;</w:t>
      </w:r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7.Общественный совет ветеранов д</w:t>
      </w:r>
      <w:proofErr w:type="gramStart"/>
      <w:r w:rsidRPr="00BD32BB">
        <w:rPr>
          <w:rFonts w:ascii="Times New Roman" w:hAnsi="Times New Roman"/>
          <w:sz w:val="28"/>
          <w:szCs w:val="28"/>
        </w:rPr>
        <w:t>.О</w:t>
      </w:r>
      <w:proofErr w:type="gramEnd"/>
      <w:r w:rsidRPr="00BD32BB">
        <w:rPr>
          <w:rFonts w:ascii="Times New Roman" w:hAnsi="Times New Roman"/>
          <w:sz w:val="28"/>
          <w:szCs w:val="28"/>
        </w:rPr>
        <w:t>зёрки;</w:t>
      </w:r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8.Пожарная часть №10 (п</w:t>
      </w:r>
      <w:proofErr w:type="gramStart"/>
      <w:r w:rsidRPr="00BD32BB">
        <w:rPr>
          <w:rFonts w:ascii="Times New Roman" w:hAnsi="Times New Roman"/>
          <w:sz w:val="28"/>
          <w:szCs w:val="28"/>
        </w:rPr>
        <w:t>.Н</w:t>
      </w:r>
      <w:proofErr w:type="gramEnd"/>
      <w:r w:rsidRPr="00BD32BB">
        <w:rPr>
          <w:rFonts w:ascii="Times New Roman" w:hAnsi="Times New Roman"/>
          <w:sz w:val="28"/>
          <w:szCs w:val="28"/>
        </w:rPr>
        <w:t>атальинск)</w:t>
      </w:r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9.Центральная районная библиотека (с</w:t>
      </w:r>
      <w:proofErr w:type="gramStart"/>
      <w:r w:rsidRPr="00BD32BB">
        <w:rPr>
          <w:rFonts w:ascii="Times New Roman" w:hAnsi="Times New Roman"/>
          <w:sz w:val="28"/>
          <w:szCs w:val="28"/>
        </w:rPr>
        <w:t>.К</w:t>
      </w:r>
      <w:proofErr w:type="gramEnd"/>
      <w:r w:rsidRPr="00BD32BB">
        <w:rPr>
          <w:rFonts w:ascii="Times New Roman" w:hAnsi="Times New Roman"/>
          <w:sz w:val="28"/>
          <w:szCs w:val="28"/>
        </w:rPr>
        <w:t>риулино);</w:t>
      </w:r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11.Центральный районный Дом Культуры (с</w:t>
      </w:r>
      <w:proofErr w:type="gramStart"/>
      <w:r w:rsidRPr="00BD32BB">
        <w:rPr>
          <w:rFonts w:ascii="Times New Roman" w:hAnsi="Times New Roman"/>
          <w:sz w:val="28"/>
          <w:szCs w:val="28"/>
        </w:rPr>
        <w:t>.К</w:t>
      </w:r>
      <w:proofErr w:type="gramEnd"/>
      <w:r w:rsidRPr="00BD32BB">
        <w:rPr>
          <w:rFonts w:ascii="Times New Roman" w:hAnsi="Times New Roman"/>
          <w:sz w:val="28"/>
          <w:szCs w:val="28"/>
        </w:rPr>
        <w:t>риулино);</w:t>
      </w:r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12.Цент Культуры и Досуга г</w:t>
      </w:r>
      <w:proofErr w:type="gramStart"/>
      <w:r w:rsidRPr="00BD32BB">
        <w:rPr>
          <w:rFonts w:ascii="Times New Roman" w:hAnsi="Times New Roman"/>
          <w:sz w:val="28"/>
          <w:szCs w:val="28"/>
        </w:rPr>
        <w:t>.К</w:t>
      </w:r>
      <w:proofErr w:type="gramEnd"/>
      <w:r w:rsidRPr="00BD32BB">
        <w:rPr>
          <w:rFonts w:ascii="Times New Roman" w:hAnsi="Times New Roman"/>
          <w:sz w:val="28"/>
          <w:szCs w:val="28"/>
        </w:rPr>
        <w:t>расноуфимска и Красноуфимского района;</w:t>
      </w:r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lastRenderedPageBreak/>
        <w:t>13.Краеведческий музей г</w:t>
      </w:r>
      <w:proofErr w:type="gramStart"/>
      <w:r w:rsidRPr="00BD32BB">
        <w:rPr>
          <w:rFonts w:ascii="Times New Roman" w:hAnsi="Times New Roman"/>
          <w:sz w:val="28"/>
          <w:szCs w:val="28"/>
        </w:rPr>
        <w:t>.К</w:t>
      </w:r>
      <w:proofErr w:type="gramEnd"/>
      <w:r w:rsidRPr="00BD32BB">
        <w:rPr>
          <w:rFonts w:ascii="Times New Roman" w:hAnsi="Times New Roman"/>
          <w:sz w:val="28"/>
          <w:szCs w:val="28"/>
        </w:rPr>
        <w:t>расноуфимска;</w:t>
      </w:r>
    </w:p>
    <w:p w:rsidR="006B6C93" w:rsidRPr="00BD32BB" w:rsidRDefault="006B6C93" w:rsidP="006B6C93">
      <w:pPr>
        <w:spacing w:line="240" w:lineRule="auto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14.Общественный совет ветеранов МО Красноуфимский округ. </w:t>
      </w:r>
    </w:p>
    <w:p w:rsidR="000F18E1" w:rsidRDefault="000F18E1" w:rsidP="004C2ABF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8481C" w:rsidRPr="00AF7F9B" w:rsidRDefault="000F18E1" w:rsidP="004C2AB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1.1.9.</w:t>
      </w:r>
      <w:r w:rsidR="0098481C" w:rsidRPr="00AF7F9B">
        <w:rPr>
          <w:rFonts w:ascii="Times New Roman" w:hAnsi="Times New Roman"/>
          <w:b/>
          <w:sz w:val="28"/>
          <w:szCs w:val="28"/>
        </w:rPr>
        <w:t>Принципы и подходы к формированию</w:t>
      </w:r>
      <w:r w:rsidR="0098481C">
        <w:rPr>
          <w:rFonts w:ascii="Times New Roman" w:hAnsi="Times New Roman"/>
          <w:b/>
          <w:sz w:val="28"/>
          <w:szCs w:val="28"/>
        </w:rPr>
        <w:t xml:space="preserve"> адаптированной </w:t>
      </w:r>
      <w:r w:rsidR="0098481C" w:rsidRPr="00AF7F9B">
        <w:rPr>
          <w:rFonts w:ascii="Times New Roman" w:hAnsi="Times New Roman"/>
          <w:b/>
          <w:sz w:val="28"/>
          <w:szCs w:val="28"/>
        </w:rPr>
        <w:t xml:space="preserve"> основной образовательной</w:t>
      </w:r>
      <w:r w:rsidR="004C2ABF">
        <w:rPr>
          <w:rFonts w:ascii="Times New Roman" w:hAnsi="Times New Roman"/>
          <w:b/>
          <w:sz w:val="28"/>
          <w:szCs w:val="28"/>
        </w:rPr>
        <w:t xml:space="preserve"> </w:t>
      </w:r>
      <w:r w:rsidR="0098481C" w:rsidRPr="00AF7F9B">
        <w:rPr>
          <w:rFonts w:ascii="Times New Roman" w:hAnsi="Times New Roman"/>
          <w:b/>
          <w:sz w:val="28"/>
          <w:szCs w:val="28"/>
        </w:rPr>
        <w:t xml:space="preserve">программы общего образования </w:t>
      </w:r>
      <w:proofErr w:type="gramStart"/>
      <w:r w:rsidR="0098481C" w:rsidRPr="00AF7F9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98481C" w:rsidRPr="00AF7F9B">
        <w:rPr>
          <w:rFonts w:ascii="Times New Roman" w:hAnsi="Times New Roman"/>
          <w:b/>
          <w:sz w:val="28"/>
          <w:szCs w:val="28"/>
        </w:rPr>
        <w:t xml:space="preserve"> с легкой умственной отсталостью (интеллектуальными нарушениями).</w:t>
      </w:r>
    </w:p>
    <w:p w:rsidR="0098481C" w:rsidRPr="00AF7F9B" w:rsidRDefault="0098481C" w:rsidP="00496DD8">
      <w:pPr>
        <w:spacing w:line="240" w:lineRule="auto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 </w:t>
      </w:r>
      <w:r w:rsidR="00496DD8">
        <w:rPr>
          <w:rFonts w:ascii="Times New Roman" w:hAnsi="Times New Roman"/>
          <w:sz w:val="28"/>
          <w:szCs w:val="28"/>
        </w:rPr>
        <w:tab/>
      </w:r>
      <w:r w:rsidRPr="00AF7F9B">
        <w:rPr>
          <w:rFonts w:ascii="Times New Roman" w:hAnsi="Times New Roman"/>
          <w:sz w:val="28"/>
          <w:szCs w:val="28"/>
        </w:rPr>
        <w:t>В основу разработки АООП ГКОУ СО «Красно</w:t>
      </w:r>
      <w:r>
        <w:rPr>
          <w:rFonts w:ascii="Times New Roman" w:hAnsi="Times New Roman"/>
          <w:sz w:val="28"/>
          <w:szCs w:val="28"/>
        </w:rPr>
        <w:t>уфимская школ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интернат</w:t>
      </w:r>
      <w:r w:rsidRPr="00AF7F9B">
        <w:rPr>
          <w:rFonts w:ascii="Times New Roman" w:hAnsi="Times New Roman"/>
          <w:sz w:val="28"/>
          <w:szCs w:val="28"/>
        </w:rPr>
        <w:t xml:space="preserve">» обучающихся с умственной отсталостью (интеллектуальными нарушениями) заложены дифференцированный и деятельностный подходы. </w:t>
      </w:r>
    </w:p>
    <w:p w:rsidR="0098481C" w:rsidRPr="00AF7F9B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 </w:t>
      </w:r>
      <w:r w:rsidRPr="00AF7F9B">
        <w:rPr>
          <w:rFonts w:ascii="Times New Roman" w:hAnsi="Times New Roman"/>
          <w:b/>
          <w:sz w:val="28"/>
          <w:szCs w:val="28"/>
        </w:rPr>
        <w:t>Дифференцированный</w:t>
      </w:r>
      <w:r w:rsidRPr="00AF7F9B">
        <w:rPr>
          <w:rFonts w:ascii="Times New Roman" w:hAnsi="Times New Roman"/>
          <w:sz w:val="28"/>
          <w:szCs w:val="28"/>
        </w:rPr>
        <w:t xml:space="preserve"> подход к построению АООП ОО для обучающихся с умственной отсталостью (интеллектуальными нарушениями) предполагает учет их особых образовательных потребностей, которые проявляются в неоднородности возможностей освоения содержания образования. Это обусловливает необходимость создания разных вариантов образовательной программы, в том числе и на основе индивидуального учебного плана. Варианты АООП создаются в соответствии с дифференцированно сформулированными требованиями в ФГОС ОО </w:t>
      </w:r>
      <w:proofErr w:type="gramStart"/>
      <w:r w:rsidRPr="00AF7F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F7F9B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  к: </w:t>
      </w:r>
    </w:p>
    <w:p w:rsidR="0098481C" w:rsidRPr="00AF7F9B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― структуре образовательной программы; </w:t>
      </w:r>
    </w:p>
    <w:p w:rsidR="0098481C" w:rsidRPr="00AF7F9B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― условиям реализации образовательной программы; </w:t>
      </w:r>
    </w:p>
    <w:p w:rsidR="0098481C" w:rsidRPr="00AF7F9B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― результатам образования. </w:t>
      </w:r>
    </w:p>
    <w:p w:rsidR="0098481C" w:rsidRPr="00AF7F9B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      Применение дифференцированного подхода к созданию образовательных программ обеспечивает разнообразие содержания, предоставляя </w:t>
      </w:r>
      <w:proofErr w:type="gramStart"/>
      <w:r w:rsidRPr="00AF7F9B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AF7F9B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  возможность реализовать индивидуальный потенциал развития.          </w:t>
      </w:r>
      <w:r w:rsidRPr="00AF7F9B">
        <w:rPr>
          <w:rFonts w:ascii="Times New Roman" w:hAnsi="Times New Roman"/>
          <w:b/>
          <w:sz w:val="28"/>
          <w:szCs w:val="28"/>
        </w:rPr>
        <w:t>Деятельностный</w:t>
      </w:r>
      <w:r w:rsidRPr="00AF7F9B">
        <w:rPr>
          <w:rFonts w:ascii="Times New Roman" w:hAnsi="Times New Roman"/>
          <w:sz w:val="28"/>
          <w:szCs w:val="28"/>
        </w:rPr>
        <w:t xml:space="preserve"> подход основывается на теоретических положениях отечественной психологической науки, раскрывающих основные закономерности и структуру образования с учетом специфики развития личности обучающегося с умственной отсталостью (интеллектуальными нарушениями). </w:t>
      </w:r>
    </w:p>
    <w:p w:rsidR="0098481C" w:rsidRPr="00AF7F9B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       Деятельностный подход в образовании строится на признании того, что развитие личности </w:t>
      </w:r>
      <w:proofErr w:type="gramStart"/>
      <w:r w:rsidRPr="00AF7F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F7F9B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  школьного возраста определяется характером организации доступной им деятельности (предметно-практической и учебной). </w:t>
      </w:r>
    </w:p>
    <w:p w:rsidR="0098481C" w:rsidRPr="00AF7F9B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     Основным средством реализации деятельностного подхода в образовании является обучение как процесс организации познавательной и предметно-практической деятельности </w:t>
      </w:r>
      <w:proofErr w:type="gramStart"/>
      <w:r w:rsidRPr="00AF7F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F7F9B">
        <w:rPr>
          <w:rFonts w:ascii="Times New Roman" w:hAnsi="Times New Roman"/>
          <w:sz w:val="28"/>
          <w:szCs w:val="28"/>
        </w:rPr>
        <w:t>, обеспечивающий овладение ими содержанием образования.</w:t>
      </w:r>
    </w:p>
    <w:p w:rsidR="0098481C" w:rsidRPr="00AF7F9B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     В контексте разработки АООП общего образования для </w:t>
      </w:r>
      <w:proofErr w:type="gramStart"/>
      <w:r w:rsidRPr="00AF7F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F7F9B">
        <w:rPr>
          <w:rFonts w:ascii="Times New Roman" w:hAnsi="Times New Roman"/>
          <w:sz w:val="28"/>
          <w:szCs w:val="28"/>
        </w:rPr>
        <w:t xml:space="preserve"> с умственной отсталостью (интеллектуальными нарушениями) реализация деятельностного подхода обеспечивает:  </w:t>
      </w:r>
    </w:p>
    <w:p w:rsidR="0098481C" w:rsidRPr="00AF7F9B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-</w:t>
      </w:r>
      <w:r w:rsidRPr="00AF7F9B">
        <w:rPr>
          <w:rFonts w:ascii="Times New Roman" w:hAnsi="Times New Roman"/>
          <w:sz w:val="28"/>
          <w:szCs w:val="28"/>
        </w:rPr>
        <w:t xml:space="preserve">придание результатам образования социально и личностно значимого характера;  </w:t>
      </w:r>
    </w:p>
    <w:p w:rsidR="0098481C" w:rsidRPr="00AF7F9B" w:rsidRDefault="0098481C" w:rsidP="0098481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AF7F9B">
        <w:rPr>
          <w:rFonts w:ascii="Times New Roman" w:hAnsi="Times New Roman"/>
          <w:sz w:val="28"/>
          <w:szCs w:val="28"/>
        </w:rPr>
        <w:t xml:space="preserve">прочное усвоение </w:t>
      </w:r>
      <w:proofErr w:type="gramStart"/>
      <w:r w:rsidRPr="00AF7F9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AF7F9B">
        <w:rPr>
          <w:rFonts w:ascii="Times New Roman" w:hAnsi="Times New Roman"/>
          <w:sz w:val="28"/>
          <w:szCs w:val="28"/>
        </w:rPr>
        <w:t xml:space="preserve"> знаний и опыта разнообразной деятельности и поведения, возможность их самостоятельного продвижения в изучаемых образовательных областях;  </w:t>
      </w:r>
    </w:p>
    <w:p w:rsidR="0098481C" w:rsidRPr="00AF7F9B" w:rsidRDefault="0098481C" w:rsidP="0098481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7F9B">
        <w:rPr>
          <w:rFonts w:ascii="Times New Roman" w:hAnsi="Times New Roman"/>
          <w:sz w:val="28"/>
          <w:szCs w:val="28"/>
        </w:rPr>
        <w:t xml:space="preserve">существенное повышение мотивации и интереса к учению, приобретению нового опыта деятельности и поведения; </w:t>
      </w:r>
    </w:p>
    <w:p w:rsidR="0098481C" w:rsidRPr="00AF7F9B" w:rsidRDefault="0098481C" w:rsidP="0098481C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F7F9B">
        <w:rPr>
          <w:rFonts w:ascii="Times New Roman" w:hAnsi="Times New Roman"/>
          <w:sz w:val="28"/>
          <w:szCs w:val="28"/>
        </w:rPr>
        <w:t xml:space="preserve">обеспечение условий для общекультурного и личностного развития на основе формирования базовых учебных действий, которые обеспечивают не только успешное усвоение некоторых элементов системы научных знаний, умений и навыков (академических результатов), но и прежде всего жизненной компетенции, составляющей основу социальной успешности. </w:t>
      </w:r>
    </w:p>
    <w:p w:rsidR="0098481C" w:rsidRPr="00AF7F9B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       В основу формирования адаптированной основной образовательной программы общего образования </w:t>
      </w:r>
      <w:proofErr w:type="gramStart"/>
      <w:r w:rsidRPr="00AF7F9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AF7F9B">
        <w:rPr>
          <w:rFonts w:ascii="Times New Roman" w:hAnsi="Times New Roman"/>
          <w:sz w:val="28"/>
          <w:szCs w:val="28"/>
        </w:rPr>
        <w:t xml:space="preserve"> с умственной отсталостью  (интеллектуальными нарушениями) положены следующие принципы: </w:t>
      </w:r>
    </w:p>
    <w:p w:rsidR="0098481C" w:rsidRPr="00AF7F9B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― принципы государственной политики РФ в области образования (гуманистический характер образования, единство образовательного пространства на территории Российской Федерации, светский характер образования, общедоступность образования, адаптивность системы образования к уровням и особенностям развития и подготовки обучающихся и воспитанников и др.); </w:t>
      </w:r>
    </w:p>
    <w:p w:rsidR="0098481C" w:rsidRPr="00AF7F9B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― принцип учета типологических и индивидуальных образовательных потребностей обучающихся; </w:t>
      </w:r>
    </w:p>
    <w:p w:rsidR="0098481C" w:rsidRPr="00AF7F9B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― принцип коррекционно-развивающей направленности образовательного процесса, ориентирующий его на развитие личности обучающегося и расширение его «зоны ближайшего развития» с учетом особых образовательных потребностей; </w:t>
      </w:r>
    </w:p>
    <w:p w:rsidR="0098481C" w:rsidRPr="00AF7F9B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― онтогенетический принцип; </w:t>
      </w:r>
    </w:p>
    <w:p w:rsidR="0098481C" w:rsidRPr="00AF7F9B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>―принцип преемственности, предполагающий взаимосвязь и непрерывность образования обучающихся с умственной отсталостью (интеллектуальными нарушениями) на всех ступенях (начальные и старшие классы);</w:t>
      </w:r>
    </w:p>
    <w:p w:rsidR="0098481C" w:rsidRPr="00AF7F9B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 ― принцип целостности содержания образования, обеспечивающий наличие внутренних взаимосвязей и взаимозависимостей между отдельными предметными областями и учебными предметами, входящими в их состав;</w:t>
      </w:r>
    </w:p>
    <w:p w:rsidR="0098481C" w:rsidRPr="00AF7F9B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 ― принцип направленности на формирование деятельности, обеспечивающий возможность овладения обучающимися с умственной отсталостью (интеллектуальными нарушениями) всеми видами доступной им предметно-практической деятельности, способами и приемами познавательной и учебной деятельности, коммуникативной деятельности и нормативным поведением; </w:t>
      </w:r>
    </w:p>
    <w:p w:rsidR="0098481C" w:rsidRPr="00AF7F9B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 xml:space="preserve">― принцип переноса усвоенных знаний и умений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 мире; </w:t>
      </w:r>
    </w:p>
    <w:p w:rsidR="0098481C" w:rsidRPr="00AF7F9B" w:rsidRDefault="0098481C" w:rsidP="0098481C">
      <w:pPr>
        <w:spacing w:line="240" w:lineRule="auto"/>
        <w:rPr>
          <w:rFonts w:ascii="Times New Roman" w:hAnsi="Times New Roman"/>
          <w:sz w:val="28"/>
          <w:szCs w:val="28"/>
        </w:rPr>
      </w:pPr>
      <w:r w:rsidRPr="00AF7F9B">
        <w:rPr>
          <w:rFonts w:ascii="Times New Roman" w:hAnsi="Times New Roman"/>
          <w:sz w:val="28"/>
          <w:szCs w:val="28"/>
        </w:rPr>
        <w:t>― принцип сотрудничества с семьей.</w:t>
      </w:r>
    </w:p>
    <w:p w:rsidR="0098481C" w:rsidRPr="00AF7F9B" w:rsidRDefault="0098481C" w:rsidP="0098481C">
      <w:pPr>
        <w:spacing w:line="240" w:lineRule="auto"/>
        <w:rPr>
          <w:rFonts w:ascii="Times New Roman" w:hAnsi="Times New Roman"/>
        </w:rPr>
      </w:pPr>
    </w:p>
    <w:p w:rsidR="006B6C93" w:rsidRDefault="006B6C93" w:rsidP="006B6C93">
      <w:pPr>
        <w:spacing w:line="0" w:lineRule="atLeast"/>
        <w:ind w:firstLine="709"/>
        <w:rPr>
          <w:rFonts w:ascii="Times New Roman" w:hAnsi="Times New Roman"/>
          <w:sz w:val="28"/>
          <w:szCs w:val="28"/>
        </w:rPr>
      </w:pPr>
    </w:p>
    <w:p w:rsidR="004420B6" w:rsidRDefault="004420B6" w:rsidP="008F1520">
      <w:pPr>
        <w:pStyle w:val="16"/>
        <w:spacing w:before="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Раздел </w:t>
      </w:r>
      <w:r w:rsidR="008F1520" w:rsidRPr="00BC4840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Содержание образования.</w:t>
      </w:r>
    </w:p>
    <w:p w:rsidR="008F1520" w:rsidRPr="00BC4840" w:rsidRDefault="004420B6" w:rsidP="008F1520">
      <w:pPr>
        <w:pStyle w:val="16"/>
        <w:spacing w:before="0"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2.1.</w:t>
      </w:r>
      <w:r w:rsidR="008F1520" w:rsidRPr="00BC4840">
        <w:rPr>
          <w:b/>
          <w:bCs/>
          <w:sz w:val="28"/>
          <w:szCs w:val="28"/>
        </w:rPr>
        <w:t xml:space="preserve"> Планируемые результаты освоения обучающимися с легкой умственной отсталостью (интеллектуальными нарушениями) адаптированной основной общеобразовательной программы.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C4840">
        <w:rPr>
          <w:rFonts w:ascii="Times New Roman" w:hAnsi="Times New Roman"/>
          <w:sz w:val="28"/>
          <w:szCs w:val="28"/>
        </w:rPr>
        <w:t>Планируемые результаты освоения обучающимися адаптированной образовательной программы ГКОУ СО «Красно</w:t>
      </w:r>
      <w:r>
        <w:rPr>
          <w:rFonts w:ascii="Times New Roman" w:hAnsi="Times New Roman"/>
          <w:sz w:val="28"/>
          <w:szCs w:val="28"/>
        </w:rPr>
        <w:t>уфимская школа-интернат»</w:t>
      </w:r>
      <w:r w:rsidRPr="00BC4840">
        <w:rPr>
          <w:rFonts w:ascii="Times New Roman" w:hAnsi="Times New Roman"/>
          <w:sz w:val="28"/>
          <w:szCs w:val="28"/>
        </w:rPr>
        <w:t xml:space="preserve">   представляют собой систему целевых установок и ожидаемых результатов освоения всех компонентов, составляющих содержательную основу программы. В ГКОУ СО «Красно</w:t>
      </w:r>
      <w:r>
        <w:rPr>
          <w:rFonts w:ascii="Times New Roman" w:hAnsi="Times New Roman"/>
          <w:sz w:val="28"/>
          <w:szCs w:val="28"/>
        </w:rPr>
        <w:t>уфимская школа-интернат»</w:t>
      </w:r>
      <w:r w:rsidRPr="00BC4840">
        <w:rPr>
          <w:rFonts w:ascii="Times New Roman" w:hAnsi="Times New Roman"/>
          <w:sz w:val="28"/>
          <w:szCs w:val="28"/>
        </w:rPr>
        <w:t xml:space="preserve">   обучаются дети с умственной отсталостью.  Поскольку умственная отсталость – необратимое явление, дети с нарушением интеллекта не могут в полном объеме освоить общеобразовательную программу, поэтому они получают не цензовое образование. В целом образовательные перспективы этих детей во многом определяются глубиной имеющегося недоразвития, его структурой, своевременностью начатой коррекционно-педагогической работой.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C4840">
        <w:rPr>
          <w:rFonts w:ascii="Times New Roman" w:hAnsi="Times New Roman"/>
          <w:sz w:val="28"/>
          <w:szCs w:val="28"/>
        </w:rPr>
        <w:t>В ходе образовательного процесса  учитывается, что возможности учеников даже одного класса, как правило, могут сильно различаться.   Вследствие того, что обучение детей, не способных освоить образовательную программу, не может быть формальным, педагоги в своих рабочих программах индивидуализируют тот объем знаний, который они предлагают ученикам.</w:t>
      </w:r>
    </w:p>
    <w:p w:rsidR="008F1520" w:rsidRPr="00BC4840" w:rsidRDefault="008F1520" w:rsidP="008F1520">
      <w:pPr>
        <w:pStyle w:val="af6"/>
        <w:spacing w:before="0" w:beforeAutospacing="0" w:after="0" w:afterAutospacing="0"/>
        <w:rPr>
          <w:rStyle w:val="FontStyle102"/>
          <w:sz w:val="28"/>
          <w:szCs w:val="28"/>
        </w:rPr>
      </w:pPr>
      <w:r w:rsidRPr="00BC4840">
        <w:rPr>
          <w:sz w:val="28"/>
          <w:szCs w:val="28"/>
        </w:rPr>
        <w:t xml:space="preserve">         Процесс обучения детей с отклонениями в развитии имеет существенную специфику, которая проявляется в более низком, чем в массовой школе, уровне сложности учебного материала, в замедленном темпе обучения, меньшей плотности учебной нагрузки на занятиях для учащихся, преимущественном использовании наглядных методов обучения. </w:t>
      </w:r>
    </w:p>
    <w:p w:rsidR="008F1520" w:rsidRPr="00BC4840" w:rsidRDefault="008F1520" w:rsidP="008F1520">
      <w:pPr>
        <w:spacing w:line="240" w:lineRule="auto"/>
        <w:ind w:firstLine="709"/>
        <w:rPr>
          <w:rStyle w:val="FontStyle102"/>
          <w:sz w:val="28"/>
          <w:szCs w:val="28"/>
        </w:rPr>
      </w:pPr>
      <w:r w:rsidRPr="00BC4840">
        <w:rPr>
          <w:rStyle w:val="FontStyle102"/>
          <w:sz w:val="28"/>
          <w:szCs w:val="28"/>
        </w:rPr>
        <w:t>Обучение учащихся с умственной отсталостью  носит коррекционно-обучающий и воспитывающий характер.   Поэтому, при отборе программного учебного материала учтена необходимость форми</w:t>
      </w:r>
      <w:r w:rsidRPr="00BC4840">
        <w:rPr>
          <w:rStyle w:val="FontStyle102"/>
          <w:sz w:val="28"/>
          <w:szCs w:val="28"/>
        </w:rPr>
        <w:softHyphen/>
        <w:t>рования таких черт характера и всей личности в целом, которые помогут выпускникам стать полезными членами общества.</w:t>
      </w:r>
    </w:p>
    <w:p w:rsidR="008F1520" w:rsidRPr="00BC4840" w:rsidRDefault="008F1520" w:rsidP="008F1520">
      <w:pPr>
        <w:spacing w:line="240" w:lineRule="auto"/>
        <w:ind w:firstLine="709"/>
        <w:rPr>
          <w:rStyle w:val="FontStyle102"/>
          <w:sz w:val="28"/>
          <w:szCs w:val="28"/>
        </w:rPr>
      </w:pPr>
      <w:r w:rsidRPr="00BC4840">
        <w:rPr>
          <w:rStyle w:val="FontStyle102"/>
          <w:sz w:val="28"/>
          <w:szCs w:val="28"/>
        </w:rPr>
        <w:t>В процессе освоения адаптированной образовательной программы,</w:t>
      </w:r>
      <w:r w:rsidRPr="00BC4840">
        <w:rPr>
          <w:rFonts w:ascii="Times New Roman" w:hAnsi="Times New Roman"/>
          <w:sz w:val="28"/>
          <w:szCs w:val="28"/>
        </w:rPr>
        <w:t xml:space="preserve"> получат дальнейшее развитие элементарные личностные, регулятивные, коммуникативные и познавательные учебные действия обучающихся, составляющие психолого-педагогическую основу получения знаний по общеобразовательным предметам, имеющим практическую направленность и соответствующим их психофизическим возможностям, навыки по различным профилям труда.</w:t>
      </w:r>
    </w:p>
    <w:p w:rsidR="008F1520" w:rsidRPr="00BC4840" w:rsidRDefault="008F1520" w:rsidP="008F1520">
      <w:pPr>
        <w:spacing w:line="240" w:lineRule="auto"/>
        <w:ind w:firstLine="709"/>
        <w:rPr>
          <w:rStyle w:val="FontStyle102"/>
          <w:sz w:val="28"/>
          <w:szCs w:val="28"/>
        </w:rPr>
      </w:pPr>
      <w:r w:rsidRPr="00BC4840">
        <w:rPr>
          <w:rStyle w:val="FontStyle102"/>
          <w:sz w:val="28"/>
          <w:szCs w:val="28"/>
        </w:rPr>
        <w:t xml:space="preserve">В сфере развития личностных учебных действий будет  организована  работа по приобретению </w:t>
      </w:r>
      <w:proofErr w:type="gramStart"/>
      <w:r w:rsidRPr="00BC4840">
        <w:rPr>
          <w:rStyle w:val="FontStyle102"/>
          <w:sz w:val="28"/>
          <w:szCs w:val="28"/>
        </w:rPr>
        <w:t>обучающимися</w:t>
      </w:r>
      <w:proofErr w:type="gramEnd"/>
      <w:r w:rsidRPr="00BC4840">
        <w:rPr>
          <w:rStyle w:val="FontStyle102"/>
          <w:sz w:val="28"/>
          <w:szCs w:val="28"/>
        </w:rPr>
        <w:t xml:space="preserve"> элементарных практических навыков (опыта) самостоятельной трудовой работы с целью включения в последующую трудовую деятельность, интеграцию в общество. Одновременно, средствами социально-психологической реабилитации, будут формироваться основы социальных компетенций, моральных норм, опыт социальных и межличностных отношений.</w:t>
      </w:r>
    </w:p>
    <w:p w:rsidR="008F1520" w:rsidRPr="00BC4840" w:rsidRDefault="008F1520" w:rsidP="008F1520">
      <w:pPr>
        <w:spacing w:line="240" w:lineRule="auto"/>
        <w:ind w:firstLine="709"/>
        <w:rPr>
          <w:rStyle w:val="FontStyle102"/>
          <w:sz w:val="28"/>
          <w:szCs w:val="28"/>
        </w:rPr>
      </w:pPr>
      <w:r w:rsidRPr="00BC4840">
        <w:rPr>
          <w:rStyle w:val="FontStyle102"/>
          <w:sz w:val="28"/>
          <w:szCs w:val="28"/>
        </w:rPr>
        <w:lastRenderedPageBreak/>
        <w:t>В сфере регулятивных учебных действий, в зависимости от степени умственной отсталости, будет уделяться внимание формированию на доступном уровне способностей учащихся в оценке и контролированию своих действий, как по результату, так и по способу действий, включая элементарные способности ставить новые учебные цели и задачи, средства их достижения.</w:t>
      </w:r>
    </w:p>
    <w:p w:rsidR="008F1520" w:rsidRPr="00BC4840" w:rsidRDefault="008F1520" w:rsidP="008F1520">
      <w:pPr>
        <w:spacing w:line="240" w:lineRule="auto"/>
        <w:ind w:firstLine="709"/>
        <w:rPr>
          <w:rStyle w:val="FontStyle102"/>
          <w:sz w:val="28"/>
          <w:szCs w:val="28"/>
        </w:rPr>
      </w:pPr>
      <w:r w:rsidRPr="00BC4840">
        <w:rPr>
          <w:rStyle w:val="FontStyle102"/>
          <w:sz w:val="28"/>
          <w:szCs w:val="28"/>
        </w:rPr>
        <w:t>В сфере развития коммуникативных учебных действий приоритетное внимание будет уделяться  развитию все сторон речи,  приобретению навыков устойчивого чтения, дальнейшему развитию речевой деятельности, речевого поведения в коллективе и обществе, умению поддерживать и устанавливать необходимые контакты в ученическом коллективе, с учителями, с другими людьми, освоению морально-этических норм, как основы коммуникативной компетентности.</w:t>
      </w:r>
    </w:p>
    <w:p w:rsidR="008F1520" w:rsidRPr="00BC4840" w:rsidRDefault="008F1520" w:rsidP="008F1520">
      <w:pPr>
        <w:spacing w:line="240" w:lineRule="auto"/>
        <w:ind w:firstLine="709"/>
        <w:rPr>
          <w:rStyle w:val="FontStyle102"/>
          <w:sz w:val="28"/>
          <w:szCs w:val="28"/>
        </w:rPr>
      </w:pPr>
      <w:r w:rsidRPr="00BC4840">
        <w:rPr>
          <w:rStyle w:val="FontStyle102"/>
          <w:sz w:val="28"/>
          <w:szCs w:val="28"/>
        </w:rPr>
        <w:t>В сфере развития познавательных учебных действий приоритетными становятся дальнейшее формирование у младших  школьников учебной мотивации и умения учиться, практическое применение полученных в ходе учебного процесса базовых учебных действий, навыков в профильном труде, включение выпускников в реальную жизнь.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C4840">
        <w:rPr>
          <w:rStyle w:val="FontStyle102"/>
          <w:sz w:val="28"/>
          <w:szCs w:val="28"/>
        </w:rPr>
        <w:t>В результате целенаправленной образовательной деятельности, осуществляемой в форме специального коррекционного обучения, выпускники школы получат дальнейшее продвижение в своем индивидуальном развитии и адаптации к окружающей среде, простейшие знания по образовательным предметам практической направленности, первоначальные навыки по профилям труда в ходе трудового обучения.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C4840">
        <w:rPr>
          <w:rFonts w:ascii="Times New Roman" w:hAnsi="Times New Roman"/>
          <w:sz w:val="28"/>
          <w:szCs w:val="28"/>
        </w:rPr>
        <w:t>Основные ожидаемые результаты освоения программы рассматриваются как описание результатов, которые могут быть реально достигнуты   обучающимися  с нарушением интеллекта в ходе учебного процесса в ГКОУ СО «Красно</w:t>
      </w:r>
      <w:r>
        <w:rPr>
          <w:rFonts w:ascii="Times New Roman" w:hAnsi="Times New Roman"/>
          <w:sz w:val="28"/>
          <w:szCs w:val="28"/>
        </w:rPr>
        <w:t>уфимская школа-интернат»</w:t>
      </w:r>
      <w:proofErr w:type="gramStart"/>
      <w:r w:rsidRPr="00BC4840">
        <w:rPr>
          <w:rFonts w:ascii="Times New Roman" w:hAnsi="Times New Roman"/>
          <w:sz w:val="28"/>
          <w:szCs w:val="28"/>
        </w:rPr>
        <w:t xml:space="preserve">   .</w:t>
      </w:r>
      <w:proofErr w:type="gramEnd"/>
      <w:r w:rsidRPr="00BC4840">
        <w:rPr>
          <w:rFonts w:ascii="Times New Roman" w:hAnsi="Times New Roman"/>
          <w:sz w:val="28"/>
          <w:szCs w:val="28"/>
        </w:rPr>
        <w:t xml:space="preserve">  Ожидаемые конечные результаты реализации адаптированной образовательной программы </w:t>
      </w:r>
      <w:r>
        <w:rPr>
          <w:rFonts w:ascii="Times New Roman" w:hAnsi="Times New Roman"/>
          <w:sz w:val="28"/>
          <w:szCs w:val="28"/>
        </w:rPr>
        <w:t>обучающимися</w:t>
      </w:r>
      <w:r w:rsidRPr="00BC4840">
        <w:rPr>
          <w:rFonts w:ascii="Times New Roman" w:hAnsi="Times New Roman"/>
          <w:sz w:val="28"/>
          <w:szCs w:val="28"/>
        </w:rPr>
        <w:t xml:space="preserve"> основной школы на завершающем этапе обучения должны адекватно отражать требования  ФГОС для детей с умственной отсталостью</w:t>
      </w:r>
      <w:r w:rsidRPr="00BC4840">
        <w:rPr>
          <w:rFonts w:ascii="Times New Roman" w:eastAsia="HiddenHorzOCR" w:hAnsi="Times New Roman"/>
          <w:sz w:val="28"/>
          <w:szCs w:val="28"/>
        </w:rPr>
        <w:t>, соответствовать возрастным и психическим возможностям обучающихся.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4840">
        <w:rPr>
          <w:rFonts w:ascii="Times New Roman" w:eastAsia="HiddenHorzOCR" w:hAnsi="Times New Roman"/>
          <w:sz w:val="28"/>
          <w:szCs w:val="28"/>
        </w:rPr>
        <w:t xml:space="preserve">Освоение АООП общего образования, созданной на основе ФГОС, обеспечивает достижение обучающимися с умственной отсталостью двух видов результатов: личностных и предметных. </w:t>
      </w:r>
      <w:proofErr w:type="gramEnd"/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t xml:space="preserve">В структуре планируемых результатов ведущее место принадлежит личностным 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― введения обучающихся с умственной отсталостью в культуру, овладение ими социокультурным опытом.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b/>
          <w:i/>
          <w:sz w:val="28"/>
          <w:szCs w:val="28"/>
          <w:u w:val="single"/>
        </w:rPr>
        <w:t>Личностные результаты</w:t>
      </w:r>
      <w:r w:rsidRPr="00BC4840">
        <w:rPr>
          <w:rFonts w:ascii="Times New Roman" w:eastAsia="HiddenHorzOCR" w:hAnsi="Times New Roman"/>
          <w:sz w:val="28"/>
          <w:szCs w:val="28"/>
        </w:rPr>
        <w:t xml:space="preserve"> освоения АООП   включают индивидуально-личностные качества и социальные (жизненные) компетенции обучающегося, социально значимые ценностные установки.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t xml:space="preserve">Личностные результаты освоения </w:t>
      </w:r>
      <w:proofErr w:type="gramStart"/>
      <w:r w:rsidRPr="00BC4840">
        <w:rPr>
          <w:rFonts w:ascii="Times New Roman" w:eastAsia="HiddenHorzOCR" w:hAnsi="Times New Roman"/>
          <w:sz w:val="28"/>
          <w:szCs w:val="28"/>
        </w:rPr>
        <w:t>адаптированной</w:t>
      </w:r>
      <w:proofErr w:type="gramEnd"/>
      <w:r w:rsidRPr="00BC4840">
        <w:rPr>
          <w:rFonts w:ascii="Times New Roman" w:eastAsia="HiddenHorzOCR" w:hAnsi="Times New Roman"/>
          <w:sz w:val="28"/>
          <w:szCs w:val="28"/>
        </w:rPr>
        <w:t xml:space="preserve"> должны отражать: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lastRenderedPageBreak/>
        <w:t xml:space="preserve">1) осознание себя как гражданина России; формирование чувства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t xml:space="preserve">гордости за свою Родину, российский народ и историю России;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t xml:space="preserve">2) формирование целостного, социально ориентированного взгляда </w:t>
      </w:r>
      <w:proofErr w:type="gramStart"/>
      <w:r w:rsidRPr="00BC4840">
        <w:rPr>
          <w:rFonts w:ascii="Times New Roman" w:eastAsia="HiddenHorzOCR" w:hAnsi="Times New Roman"/>
          <w:sz w:val="28"/>
          <w:szCs w:val="28"/>
        </w:rPr>
        <w:t>на</w:t>
      </w:r>
      <w:proofErr w:type="gramEnd"/>
      <w:r w:rsidRPr="00BC4840">
        <w:rPr>
          <w:rFonts w:ascii="Times New Roman" w:eastAsia="HiddenHorzOCR" w:hAnsi="Times New Roman"/>
          <w:sz w:val="28"/>
          <w:szCs w:val="28"/>
        </w:rPr>
        <w:t xml:space="preserve">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t xml:space="preserve">мир в его органичном единстве природной и социальной частей;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t xml:space="preserve">3) формирование уважительного отношения к иному мнению, истории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t xml:space="preserve">и культуре других народов;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t xml:space="preserve">4) развитие адекватных представлений о собственных возможностях, о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t xml:space="preserve">насущно необходимом </w:t>
      </w:r>
      <w:proofErr w:type="gramStart"/>
      <w:r w:rsidRPr="00BC4840">
        <w:rPr>
          <w:rFonts w:ascii="Times New Roman" w:eastAsia="HiddenHorzOCR" w:hAnsi="Times New Roman"/>
          <w:sz w:val="28"/>
          <w:szCs w:val="28"/>
        </w:rPr>
        <w:t>жизнеобеспечении</w:t>
      </w:r>
      <w:proofErr w:type="gramEnd"/>
      <w:r w:rsidRPr="00BC4840">
        <w:rPr>
          <w:rFonts w:ascii="Times New Roman" w:eastAsia="HiddenHorzOCR" w:hAnsi="Times New Roman"/>
          <w:sz w:val="28"/>
          <w:szCs w:val="28"/>
        </w:rPr>
        <w:t xml:space="preserve">;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t xml:space="preserve">5) овладение начальными навыками в изменяющемся и развивающемся мире;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t xml:space="preserve">6) овладение социально-бытовыми умениями, используемыми в повседневной жизни;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t xml:space="preserve">7) владение навыками коммуникации и принятыми ритуалами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t xml:space="preserve">социального взаимодействия;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t xml:space="preserve">8) способность к осмыслению и дифференциации картины мира, ее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t xml:space="preserve">временно-пространственной организации;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t xml:space="preserve">9) способность к осмыслению социального окружения, своего места </w:t>
      </w:r>
      <w:proofErr w:type="gramStart"/>
      <w:r w:rsidRPr="00BC4840">
        <w:rPr>
          <w:rFonts w:ascii="Times New Roman" w:eastAsia="HiddenHorzOCR" w:hAnsi="Times New Roman"/>
          <w:sz w:val="28"/>
          <w:szCs w:val="28"/>
        </w:rPr>
        <w:t>в</w:t>
      </w:r>
      <w:proofErr w:type="gramEnd"/>
      <w:r w:rsidRPr="00BC4840">
        <w:rPr>
          <w:rFonts w:ascii="Times New Roman" w:eastAsia="HiddenHorzOCR" w:hAnsi="Times New Roman"/>
          <w:sz w:val="28"/>
          <w:szCs w:val="28"/>
        </w:rPr>
        <w:t xml:space="preserve">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proofErr w:type="gramStart"/>
      <w:r w:rsidRPr="00BC4840">
        <w:rPr>
          <w:rFonts w:ascii="Times New Roman" w:eastAsia="HiddenHorzOCR" w:hAnsi="Times New Roman"/>
          <w:sz w:val="28"/>
          <w:szCs w:val="28"/>
        </w:rPr>
        <w:t>нем</w:t>
      </w:r>
      <w:proofErr w:type="gramEnd"/>
      <w:r w:rsidRPr="00BC4840">
        <w:rPr>
          <w:rFonts w:ascii="Times New Roman" w:eastAsia="HiddenHorzOCR" w:hAnsi="Times New Roman"/>
          <w:sz w:val="28"/>
          <w:szCs w:val="28"/>
        </w:rPr>
        <w:t xml:space="preserve">, принятие соответствующих возрасту ценностей и социальных ролей;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t xml:space="preserve">10) принятие и освоение социальной роли </w:t>
      </w:r>
      <w:proofErr w:type="gramStart"/>
      <w:r w:rsidRPr="00BC4840">
        <w:rPr>
          <w:rFonts w:ascii="Times New Roman" w:eastAsia="HiddenHorzOCR" w:hAnsi="Times New Roman"/>
          <w:sz w:val="28"/>
          <w:szCs w:val="28"/>
        </w:rPr>
        <w:t>обучающегося</w:t>
      </w:r>
      <w:proofErr w:type="gramEnd"/>
      <w:r w:rsidRPr="00BC4840">
        <w:rPr>
          <w:rFonts w:ascii="Times New Roman" w:eastAsia="HiddenHorzOCR" w:hAnsi="Times New Roman"/>
          <w:sz w:val="28"/>
          <w:szCs w:val="28"/>
        </w:rPr>
        <w:t xml:space="preserve">, формирование и развитие социально значимых мотивов учебной деятельности;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t xml:space="preserve">11) развитие навыков сотрудничества </w:t>
      </w:r>
      <w:proofErr w:type="gramStart"/>
      <w:r w:rsidRPr="00BC4840">
        <w:rPr>
          <w:rFonts w:ascii="Times New Roman" w:eastAsia="HiddenHorzOCR" w:hAnsi="Times New Roman"/>
          <w:sz w:val="28"/>
          <w:szCs w:val="28"/>
        </w:rPr>
        <w:t>со</w:t>
      </w:r>
      <w:proofErr w:type="gramEnd"/>
      <w:r w:rsidRPr="00BC4840">
        <w:rPr>
          <w:rFonts w:ascii="Times New Roman" w:eastAsia="HiddenHorzOCR" w:hAnsi="Times New Roman"/>
          <w:sz w:val="28"/>
          <w:szCs w:val="28"/>
        </w:rPr>
        <w:t xml:space="preserve"> взрослыми и сверстниками в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t xml:space="preserve">разных социальных </w:t>
      </w:r>
      <w:proofErr w:type="gramStart"/>
      <w:r w:rsidRPr="00BC4840">
        <w:rPr>
          <w:rFonts w:ascii="Times New Roman" w:eastAsia="HiddenHorzOCR" w:hAnsi="Times New Roman"/>
          <w:sz w:val="28"/>
          <w:szCs w:val="28"/>
        </w:rPr>
        <w:t>ситуациях</w:t>
      </w:r>
      <w:proofErr w:type="gramEnd"/>
      <w:r w:rsidRPr="00BC4840">
        <w:rPr>
          <w:rFonts w:ascii="Times New Roman" w:eastAsia="HiddenHorzOCR" w:hAnsi="Times New Roman"/>
          <w:sz w:val="28"/>
          <w:szCs w:val="28"/>
        </w:rPr>
        <w:t xml:space="preserve">;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t xml:space="preserve">12) формирование эстетических потребностей, ценностей и чувств;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t xml:space="preserve">13) развитие этических чувств, доброжелательности и эмоционально-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t xml:space="preserve">нравственной отзывчивости, понимания и сопереживания чувствам других людей;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t xml:space="preserve">14) формирование установки на безопасный, здоровый образ жизни. </w:t>
      </w:r>
    </w:p>
    <w:p w:rsidR="008F1520" w:rsidRPr="00BC4840" w:rsidRDefault="008F1520" w:rsidP="008F1520">
      <w:pPr>
        <w:spacing w:line="240" w:lineRule="auto"/>
        <w:ind w:firstLine="709"/>
        <w:rPr>
          <w:rFonts w:ascii="Times New Roman" w:eastAsia="HiddenHorzOCR" w:hAnsi="Times New Roman"/>
          <w:sz w:val="28"/>
          <w:szCs w:val="28"/>
        </w:rPr>
      </w:pPr>
      <w:r w:rsidRPr="00BC4840">
        <w:rPr>
          <w:rFonts w:ascii="Times New Roman" w:eastAsia="HiddenHorzOCR" w:hAnsi="Times New Roman"/>
          <w:sz w:val="28"/>
          <w:szCs w:val="28"/>
        </w:rPr>
        <w:t xml:space="preserve">наличие мотивации к творческому труду, работе на результат, бережному отношению к материальным и духовным ценностям. </w:t>
      </w:r>
    </w:p>
    <w:p w:rsidR="008F1520" w:rsidRPr="00BC4840" w:rsidRDefault="008F1520" w:rsidP="008F1520">
      <w:pPr>
        <w:spacing w:line="240" w:lineRule="auto"/>
        <w:rPr>
          <w:rFonts w:ascii="Times New Roman" w:hAnsi="Times New Roman"/>
          <w:sz w:val="28"/>
          <w:szCs w:val="28"/>
        </w:rPr>
      </w:pPr>
      <w:r w:rsidRPr="00BC484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C4840">
        <w:rPr>
          <w:rFonts w:ascii="Times New Roman" w:hAnsi="Times New Roman"/>
          <w:b/>
          <w:i/>
          <w:iCs/>
          <w:sz w:val="28"/>
          <w:szCs w:val="28"/>
          <w:u w:val="single"/>
        </w:rPr>
        <w:t>Предметные результаты</w:t>
      </w:r>
      <w:r w:rsidRPr="00BC4840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BC4840">
        <w:rPr>
          <w:rFonts w:ascii="Times New Roman" w:hAnsi="Times New Roman"/>
          <w:sz w:val="28"/>
          <w:szCs w:val="28"/>
        </w:rPr>
        <w:t xml:space="preserve">освоения АООП общего образования включают освоенные </w:t>
      </w:r>
      <w:proofErr w:type="gramStart"/>
      <w:r w:rsidRPr="00BC4840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C4840">
        <w:rPr>
          <w:rFonts w:ascii="Times New Roman" w:hAnsi="Times New Roman"/>
          <w:sz w:val="28"/>
          <w:szCs w:val="28"/>
        </w:rPr>
        <w:t xml:space="preserve"> знания и умения, специфичные для каждой образовательной области, готовность их применения. Предметные результаты обучающихся с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 </w:t>
      </w:r>
    </w:p>
    <w:p w:rsidR="008F1520" w:rsidRPr="00BC4840" w:rsidRDefault="008F1520" w:rsidP="008F1520">
      <w:pPr>
        <w:spacing w:line="240" w:lineRule="auto"/>
        <w:rPr>
          <w:rFonts w:ascii="Times New Roman" w:hAnsi="Times New Roman"/>
          <w:sz w:val="28"/>
          <w:szCs w:val="28"/>
        </w:rPr>
      </w:pPr>
      <w:r w:rsidRPr="00BC4840">
        <w:rPr>
          <w:rFonts w:ascii="Times New Roman" w:hAnsi="Times New Roman"/>
          <w:sz w:val="28"/>
          <w:szCs w:val="28"/>
        </w:rPr>
        <w:t xml:space="preserve">      АООП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</w:t>
      </w:r>
    </w:p>
    <w:p w:rsidR="008F1520" w:rsidRPr="00BC4840" w:rsidRDefault="008F1520" w:rsidP="008F1520">
      <w:pPr>
        <w:spacing w:line="240" w:lineRule="auto"/>
        <w:rPr>
          <w:rFonts w:ascii="Times New Roman" w:hAnsi="Times New Roman"/>
          <w:sz w:val="28"/>
          <w:szCs w:val="28"/>
        </w:rPr>
      </w:pPr>
      <w:r w:rsidRPr="00BC4840">
        <w:rPr>
          <w:rFonts w:ascii="Times New Roman" w:hAnsi="Times New Roman"/>
          <w:sz w:val="28"/>
          <w:szCs w:val="28"/>
        </w:rPr>
        <w:t xml:space="preserve">     Минимальный уровень является обязательным для всех обучающихся с умственной отсталостью. Отсутствие достижения этого уровня по отдельным предметам не является препятствием к продолжению образования по данному варианту программы.  </w:t>
      </w:r>
      <w:proofErr w:type="gramStart"/>
      <w:r w:rsidRPr="00BC4840">
        <w:rPr>
          <w:rFonts w:ascii="Times New Roman" w:hAnsi="Times New Roman"/>
          <w:sz w:val="28"/>
          <w:szCs w:val="28"/>
        </w:rPr>
        <w:t xml:space="preserve">В случае если обучающийся не достигает минимального уровня овладения по всем или большинству учебных </w:t>
      </w:r>
      <w:r w:rsidRPr="00BC4840">
        <w:rPr>
          <w:rFonts w:ascii="Times New Roman" w:hAnsi="Times New Roman"/>
          <w:sz w:val="28"/>
          <w:szCs w:val="28"/>
        </w:rPr>
        <w:lastRenderedPageBreak/>
        <w:t>предметов, то по рекомендации медико-психолого-педагогической комиссии и с согласия родителей (законных представителей) образовательная организация может перевести обучающегося на обучение по индивидуальному плану или на вариант D образовательной программы.</w:t>
      </w:r>
      <w:proofErr w:type="gramEnd"/>
    </w:p>
    <w:p w:rsidR="008F1520" w:rsidRDefault="008F1520" w:rsidP="008F152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F1520" w:rsidRPr="00BC4840" w:rsidRDefault="008F1520" w:rsidP="008F1520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C4840">
        <w:rPr>
          <w:rFonts w:ascii="Times New Roman" w:hAnsi="Times New Roman"/>
          <w:b/>
          <w:i/>
          <w:sz w:val="28"/>
          <w:szCs w:val="28"/>
        </w:rPr>
        <w:t>Минимальный и достаточный уровни усвоения предметных результатов по  учебным предметам на конец обучения в</w:t>
      </w:r>
      <w:r>
        <w:rPr>
          <w:rFonts w:ascii="Times New Roman" w:hAnsi="Times New Roman"/>
          <w:b/>
          <w:i/>
          <w:sz w:val="28"/>
          <w:szCs w:val="28"/>
        </w:rPr>
        <w:t xml:space="preserve"> начальных</w:t>
      </w:r>
      <w:r w:rsidRPr="00BC4840">
        <w:rPr>
          <w:rFonts w:ascii="Times New Roman" w:hAnsi="Times New Roman"/>
          <w:b/>
          <w:i/>
          <w:sz w:val="28"/>
          <w:szCs w:val="28"/>
        </w:rPr>
        <w:t xml:space="preserve"> классах:</w:t>
      </w:r>
      <w:proofErr w:type="gramEnd"/>
    </w:p>
    <w:p w:rsidR="008F1520" w:rsidRPr="00BC4840" w:rsidRDefault="008F1520" w:rsidP="000F18E1">
      <w:pPr>
        <w:spacing w:line="240" w:lineRule="auto"/>
        <w:ind w:left="-142"/>
        <w:rPr>
          <w:rFonts w:ascii="Times New Roman" w:hAnsi="Times New Roman"/>
          <w:b/>
          <w:color w:val="000000"/>
          <w:sz w:val="28"/>
          <w:szCs w:val="28"/>
        </w:rPr>
      </w:pPr>
      <w:r w:rsidRPr="00BC4840">
        <w:rPr>
          <w:rFonts w:ascii="Times New Roman" w:hAnsi="Times New Roman"/>
          <w:b/>
          <w:color w:val="000000"/>
          <w:sz w:val="28"/>
          <w:szCs w:val="28"/>
        </w:rPr>
        <w:t xml:space="preserve"> «Русский язык» 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7"/>
        <w:gridCol w:w="5158"/>
      </w:tblGrid>
      <w:tr w:rsidR="008F1520" w:rsidRPr="00BC4840" w:rsidTr="008F15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ind w:left="-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4840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Минимальный уровень:</w:t>
            </w:r>
          </w:p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ind w:left="-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4840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Достаточный уровень:</w:t>
            </w:r>
          </w:p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1520" w:rsidRPr="00BC4840" w:rsidTr="008F15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>анализировать слова по буквенному составу на основе слогового деления;</w:t>
            </w:r>
          </w:p>
          <w:p w:rsidR="008F1520" w:rsidRPr="00BC4840" w:rsidRDefault="008F1520" w:rsidP="008F1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>делить слова на слоги для переноса;</w:t>
            </w:r>
          </w:p>
          <w:p w:rsidR="008F1520" w:rsidRPr="00BC4840" w:rsidRDefault="008F1520" w:rsidP="008F1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>списывать целыми словами с печатного и рукописного текстов, надиктовывая его себе по слогам;</w:t>
            </w:r>
          </w:p>
          <w:p w:rsidR="008F1520" w:rsidRPr="00BC4840" w:rsidRDefault="008F1520" w:rsidP="008F1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>писать под диктовку слова с изученными орфограммами, короткие предложения из 2-4 слов;</w:t>
            </w:r>
          </w:p>
          <w:p w:rsidR="008F1520" w:rsidRPr="00BC4840" w:rsidRDefault="008F1520" w:rsidP="008F1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>различать и подбирать слова, обозначающие предметы, действия, признаки;</w:t>
            </w:r>
          </w:p>
          <w:p w:rsidR="008F1520" w:rsidRPr="00BC4840" w:rsidRDefault="008F1520" w:rsidP="008F1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>составлять предложения, восстанавливать нарушенный порядок слов в предложении;</w:t>
            </w:r>
          </w:p>
          <w:p w:rsidR="008F1520" w:rsidRPr="00BC4840" w:rsidRDefault="008F1520" w:rsidP="008F1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>участвовать в обсуждении темы текста и выбора заголовка к нему;</w:t>
            </w:r>
          </w:p>
          <w:p w:rsidR="008F1520" w:rsidRPr="00BC4840" w:rsidRDefault="008F1520" w:rsidP="008F1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142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>выделять из текста предложения на заданную тему.</w:t>
            </w:r>
          </w:p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0C173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анализировать слова по звуковому составу при послоговом орфографическом проговаривании; </w:t>
            </w:r>
          </w:p>
          <w:p w:rsidR="008F1520" w:rsidRPr="00BC4840" w:rsidRDefault="008F1520" w:rsidP="000C173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списывать рукописный и печатный тексты целыми словами;</w:t>
            </w:r>
          </w:p>
          <w:p w:rsidR="008F1520" w:rsidRPr="00BC4840" w:rsidRDefault="008F1520" w:rsidP="000C173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 писать под диктовку текст, включающий слова с изученными орфограммами;</w:t>
            </w:r>
          </w:p>
          <w:p w:rsidR="008F1520" w:rsidRPr="00BC4840" w:rsidRDefault="008F1520" w:rsidP="000C173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с помощью вопроса различать и подбирать слова, являющиеся различными частями речи;</w:t>
            </w:r>
          </w:p>
          <w:p w:rsidR="008F1520" w:rsidRPr="00BC4840" w:rsidRDefault="008F1520" w:rsidP="000C173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составлять и распространять предложения, устанавливать связь между словами по вопросам (с помощью учителя), ставить знаки препинания в конце предложения;</w:t>
            </w:r>
          </w:p>
          <w:p w:rsidR="008F1520" w:rsidRPr="00BC4840" w:rsidRDefault="008F1520" w:rsidP="000C173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выделять тему и главную мысль текста;</w:t>
            </w:r>
          </w:p>
          <w:p w:rsidR="008F1520" w:rsidRPr="00BC4840" w:rsidRDefault="008F1520" w:rsidP="000C173C">
            <w:pPr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77"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использовать текстовые и смысловые синонимы для связи предложений в тексте.</w:t>
            </w:r>
          </w:p>
          <w:p w:rsidR="008F1520" w:rsidRPr="00BC4840" w:rsidRDefault="008F1520" w:rsidP="008F1520">
            <w:pPr>
              <w:spacing w:line="240" w:lineRule="auto"/>
              <w:ind w:left="17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C4840">
        <w:rPr>
          <w:rFonts w:ascii="Times New Roman" w:hAnsi="Times New Roman"/>
          <w:b/>
          <w:color w:val="000000"/>
          <w:sz w:val="28"/>
          <w:szCs w:val="28"/>
        </w:rPr>
        <w:t xml:space="preserve"> «Чтение» </w:t>
      </w:r>
    </w:p>
    <w:p w:rsidR="008F1520" w:rsidRPr="00BC4840" w:rsidRDefault="008F1520" w:rsidP="008F1520">
      <w:pPr>
        <w:spacing w:line="240" w:lineRule="auto"/>
        <w:ind w:left="-142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4"/>
        <w:gridCol w:w="5151"/>
      </w:tblGrid>
      <w:tr w:rsidR="008F1520" w:rsidRPr="00BC4840" w:rsidTr="008F15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ind w:left="-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4840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Минимальный уровень:</w:t>
            </w:r>
          </w:p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ind w:left="-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4840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Достаточный уровень:</w:t>
            </w:r>
          </w:p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1520" w:rsidRPr="00BC4840" w:rsidTr="008F15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hd w:val="clear" w:color="auto" w:fill="FFFFFF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>осознанно и правильно читать те</w:t>
            </w:r>
            <w:proofErr w:type="gramStart"/>
            <w:r w:rsidRPr="00BC4840">
              <w:rPr>
                <w:rFonts w:ascii="Times New Roman" w:hAnsi="Times New Roman"/>
                <w:sz w:val="28"/>
                <w:szCs w:val="28"/>
              </w:rPr>
              <w:t>кст всл</w:t>
            </w:r>
            <w:proofErr w:type="gramEnd"/>
            <w:r w:rsidRPr="00BC4840">
              <w:rPr>
                <w:rFonts w:ascii="Times New Roman" w:hAnsi="Times New Roman"/>
                <w:sz w:val="28"/>
                <w:szCs w:val="28"/>
              </w:rPr>
              <w:t>ух по слогам и целыми словами;</w:t>
            </w:r>
          </w:p>
          <w:p w:rsidR="008F1520" w:rsidRPr="00BC4840" w:rsidRDefault="008F1520" w:rsidP="008F1520">
            <w:pPr>
              <w:shd w:val="clear" w:color="auto" w:fill="FFFFFF"/>
              <w:tabs>
                <w:tab w:val="left" w:pos="0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пересказывать содержание </w:t>
            </w:r>
            <w:proofErr w:type="gramStart"/>
            <w:r w:rsidRPr="00BC4840">
              <w:rPr>
                <w:rFonts w:ascii="Times New Roman" w:hAnsi="Times New Roman"/>
                <w:sz w:val="28"/>
                <w:szCs w:val="28"/>
              </w:rPr>
              <w:t>прочитанного</w:t>
            </w:r>
            <w:proofErr w:type="gramEnd"/>
            <w:r w:rsidRPr="00BC4840">
              <w:rPr>
                <w:rFonts w:ascii="Times New Roman" w:hAnsi="Times New Roman"/>
                <w:sz w:val="28"/>
                <w:szCs w:val="28"/>
              </w:rPr>
              <w:t xml:space="preserve"> по вопросам;</w:t>
            </w:r>
          </w:p>
          <w:p w:rsidR="008F1520" w:rsidRPr="00BC4840" w:rsidRDefault="008F1520" w:rsidP="008F1520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 xml:space="preserve">участвовать в коллективной работе по оценке поступков героев и событий;  </w:t>
            </w:r>
          </w:p>
          <w:p w:rsidR="008F1520" w:rsidRPr="00BC4840" w:rsidRDefault="008F1520" w:rsidP="008F1520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>выразительно читать наизусть 5—</w:t>
            </w: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>7 коротких стихотворений перед учениками класса.</w:t>
            </w:r>
          </w:p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>читать после анализа те</w:t>
            </w:r>
            <w:proofErr w:type="gramStart"/>
            <w:r w:rsidRPr="00BC4840">
              <w:rPr>
                <w:rFonts w:ascii="Times New Roman" w:hAnsi="Times New Roman"/>
                <w:sz w:val="28"/>
                <w:szCs w:val="28"/>
              </w:rPr>
              <w:t>кст всл</w:t>
            </w:r>
            <w:proofErr w:type="gramEnd"/>
            <w:r w:rsidRPr="00BC4840">
              <w:rPr>
                <w:rFonts w:ascii="Times New Roman" w:hAnsi="Times New Roman"/>
                <w:sz w:val="28"/>
                <w:szCs w:val="28"/>
              </w:rPr>
              <w:t>ух целыми словам (по слогам трудные по семантике и структуре слова) с соблюдением пауз и соответствующим тоном голоса и темпом речи;</w:t>
            </w:r>
          </w:p>
          <w:p w:rsidR="008F1520" w:rsidRPr="00BC4840" w:rsidRDefault="008F1520" w:rsidP="008F1520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отвечать на вопросы по </w:t>
            </w:r>
            <w:proofErr w:type="gramStart"/>
            <w:r w:rsidRPr="00BC4840">
              <w:rPr>
                <w:rFonts w:ascii="Times New Roman" w:hAnsi="Times New Roman"/>
                <w:sz w:val="28"/>
                <w:szCs w:val="28"/>
              </w:rPr>
              <w:t>прочитанному</w:t>
            </w:r>
            <w:proofErr w:type="gramEnd"/>
            <w:r w:rsidRPr="00BC484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520" w:rsidRPr="00BC4840" w:rsidRDefault="008F1520" w:rsidP="008F15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>читать про себя, выполняя задания учителя;</w:t>
            </w:r>
          </w:p>
          <w:p w:rsidR="008F1520" w:rsidRPr="00BC4840" w:rsidRDefault="008F1520" w:rsidP="008F1520">
            <w:pPr>
              <w:shd w:val="clear" w:color="auto" w:fill="FFFFFF"/>
              <w:tabs>
                <w:tab w:val="left" w:pos="142"/>
              </w:tabs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выделять главных действующих лиц, </w:t>
            </w: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>давать оценку их поступкам;</w:t>
            </w:r>
          </w:p>
          <w:p w:rsidR="008F1520" w:rsidRPr="00BC4840" w:rsidRDefault="008F1520" w:rsidP="008F1520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>читать диалоги по ролям;</w:t>
            </w:r>
          </w:p>
          <w:p w:rsidR="008F1520" w:rsidRPr="00BC4840" w:rsidRDefault="008F1520" w:rsidP="008F1520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пересказывать </w:t>
            </w:r>
            <w:proofErr w:type="gramStart"/>
            <w:r w:rsidRPr="00BC4840">
              <w:rPr>
                <w:rFonts w:ascii="Times New Roman" w:hAnsi="Times New Roman"/>
                <w:sz w:val="28"/>
                <w:szCs w:val="28"/>
              </w:rPr>
              <w:t>прочитанное</w:t>
            </w:r>
            <w:proofErr w:type="gramEnd"/>
            <w:r w:rsidRPr="00BC4840">
              <w:rPr>
                <w:rFonts w:ascii="Times New Roman" w:hAnsi="Times New Roman"/>
                <w:sz w:val="28"/>
                <w:szCs w:val="28"/>
              </w:rPr>
              <w:t xml:space="preserve"> по частям;</w:t>
            </w:r>
          </w:p>
          <w:p w:rsidR="008F1520" w:rsidRPr="00BC4840" w:rsidRDefault="008F1520" w:rsidP="008F1520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>выразительно   читать   наизусть   7—8   стихотворений перед учениками класса.</w:t>
            </w:r>
          </w:p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BC4840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«Устная речь» </w:t>
      </w:r>
    </w:p>
    <w:p w:rsidR="008F1520" w:rsidRPr="00BC4840" w:rsidRDefault="008F1520" w:rsidP="008F1520">
      <w:pPr>
        <w:spacing w:line="240" w:lineRule="auto"/>
        <w:ind w:left="-142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80"/>
        <w:gridCol w:w="5135"/>
      </w:tblGrid>
      <w:tr w:rsidR="008F1520" w:rsidRPr="00BC4840" w:rsidTr="008F15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ind w:left="-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4840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Минимальный уровень:</w:t>
            </w:r>
          </w:p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ind w:left="-142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C4840">
              <w:rPr>
                <w:rFonts w:ascii="Times New Roman" w:hAnsi="Times New Roman"/>
                <w:i/>
                <w:color w:val="000000"/>
                <w:sz w:val="28"/>
                <w:szCs w:val="28"/>
                <w:u w:val="single"/>
              </w:rPr>
              <w:t>Достаточный уровень:</w:t>
            </w:r>
          </w:p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F1520" w:rsidRPr="00BC4840" w:rsidTr="008F152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widowControl w:val="0"/>
              <w:shd w:val="clear" w:color="auto" w:fill="FFFFFF"/>
              <w:tabs>
                <w:tab w:val="left" w:pos="53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>выражать свои просьбы, желания, используя «вежли</w:t>
            </w:r>
            <w:r w:rsidRPr="00BC4840">
              <w:rPr>
                <w:rFonts w:ascii="Times New Roman" w:hAnsi="Times New Roman"/>
                <w:sz w:val="28"/>
                <w:szCs w:val="28"/>
              </w:rPr>
              <w:softHyphen/>
              <w:t>вые» слова;</w:t>
            </w:r>
          </w:p>
          <w:p w:rsidR="008F1520" w:rsidRPr="00BC4840" w:rsidRDefault="008F1520" w:rsidP="008F1520">
            <w:pPr>
              <w:widowControl w:val="0"/>
              <w:shd w:val="clear" w:color="auto" w:fill="FFFFFF"/>
              <w:tabs>
                <w:tab w:val="left" w:pos="53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>сообщать своё имя и фамилию, домашний адрес; объ</w:t>
            </w:r>
            <w:r w:rsidRPr="00BC4840">
              <w:rPr>
                <w:rFonts w:ascii="Times New Roman" w:hAnsi="Times New Roman"/>
                <w:sz w:val="28"/>
                <w:szCs w:val="28"/>
              </w:rPr>
              <w:softHyphen/>
              <w:t>яснять, как можно доехать или дойти до школы;</w:t>
            </w:r>
          </w:p>
          <w:p w:rsidR="008F1520" w:rsidRPr="00BC4840" w:rsidRDefault="008F1520" w:rsidP="008F1520">
            <w:pPr>
              <w:widowControl w:val="0"/>
              <w:shd w:val="clear" w:color="auto" w:fill="FFFFFF"/>
              <w:tabs>
                <w:tab w:val="left" w:pos="53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>участвовать в ролевых играх в соответствии с речевы</w:t>
            </w:r>
            <w:r w:rsidRPr="00BC4840">
              <w:rPr>
                <w:rFonts w:ascii="Times New Roman" w:hAnsi="Times New Roman"/>
                <w:sz w:val="28"/>
                <w:szCs w:val="28"/>
              </w:rPr>
              <w:softHyphen/>
              <w:t>ми возможностями;</w:t>
            </w:r>
          </w:p>
          <w:p w:rsidR="008F1520" w:rsidRPr="00BC4840" w:rsidRDefault="008F1520" w:rsidP="008F1520">
            <w:pPr>
              <w:widowControl w:val="0"/>
              <w:shd w:val="clear" w:color="auto" w:fill="FFFFFF"/>
              <w:tabs>
                <w:tab w:val="left" w:pos="53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 xml:space="preserve">слушать сказку или рассказ, отвечать на вопросы </w:t>
            </w:r>
            <w:r w:rsidRPr="00BC4840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 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>опорой на иллюстративный материал;</w:t>
            </w:r>
          </w:p>
          <w:p w:rsidR="008F1520" w:rsidRPr="00BC4840" w:rsidRDefault="008F1520" w:rsidP="008F1520">
            <w:pPr>
              <w:widowControl w:val="0"/>
              <w:shd w:val="clear" w:color="auto" w:fill="FFFFFF"/>
              <w:tabs>
                <w:tab w:val="left" w:pos="532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>слушать радио, смотреть телепередачи, отвечать на вопросы учителя по их содержанию.</w:t>
            </w:r>
          </w:p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hd w:val="clear" w:color="auto" w:fill="FFFFFF"/>
              <w:tabs>
                <w:tab w:val="left" w:pos="532"/>
              </w:tabs>
              <w:spacing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>понимать содержание небольших по объёму сказок и рассказов, прослушанных в магнитофонной записи; отве</w:t>
            </w:r>
            <w:r w:rsidRPr="00BC4840">
              <w:rPr>
                <w:rFonts w:ascii="Times New Roman" w:hAnsi="Times New Roman"/>
                <w:sz w:val="28"/>
                <w:szCs w:val="28"/>
              </w:rPr>
              <w:softHyphen/>
              <w:t>чать на вопросы по содержанию;</w:t>
            </w:r>
          </w:p>
          <w:p w:rsidR="008F1520" w:rsidRPr="00BC4840" w:rsidRDefault="008F1520" w:rsidP="008F1520">
            <w:pPr>
              <w:shd w:val="clear" w:color="auto" w:fill="FFFFFF"/>
              <w:tabs>
                <w:tab w:val="left" w:pos="532"/>
              </w:tabs>
              <w:spacing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>понимать содержание детских радио- и телепередач, отвечать на вопросы по содержанию;</w:t>
            </w:r>
          </w:p>
          <w:p w:rsidR="008F1520" w:rsidRPr="00BC4840" w:rsidRDefault="008F1520" w:rsidP="008F1520">
            <w:pPr>
              <w:shd w:val="clear" w:color="auto" w:fill="FFFFFF"/>
              <w:tabs>
                <w:tab w:val="left" w:pos="532"/>
              </w:tabs>
              <w:spacing w:line="240" w:lineRule="auto"/>
              <w:ind w:left="17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>выбирать правильные средства интонации, ориентируясь на образец учителя и анализ речевой ситуации;</w:t>
            </w:r>
          </w:p>
          <w:p w:rsidR="008F1520" w:rsidRPr="00BC4840" w:rsidRDefault="008F1520" w:rsidP="008F1520">
            <w:pPr>
              <w:shd w:val="clear" w:color="auto" w:fill="FFFFFF"/>
              <w:tabs>
                <w:tab w:val="left" w:pos="53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>участвовать в диалогах по темам речевых ситуаций;</w:t>
            </w:r>
          </w:p>
          <w:p w:rsidR="008F1520" w:rsidRPr="00BC4840" w:rsidRDefault="008F1520" w:rsidP="008F1520">
            <w:pPr>
              <w:shd w:val="clear" w:color="auto" w:fill="FFFFFF"/>
              <w:tabs>
                <w:tab w:val="left" w:pos="532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/>
                <w:sz w:val="28"/>
                <w:szCs w:val="28"/>
              </w:rPr>
              <w:t>принимать участие в коллективном составлении рас</w:t>
            </w:r>
            <w:r w:rsidRPr="00BC4840">
              <w:rPr>
                <w:rFonts w:ascii="Times New Roman" w:hAnsi="Times New Roman"/>
                <w:sz w:val="28"/>
                <w:szCs w:val="28"/>
              </w:rPr>
              <w:softHyphen/>
              <w:t>сказа, сказки по темам речевых ситуаций.</w:t>
            </w:r>
          </w:p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F1520" w:rsidRPr="00BC4840" w:rsidRDefault="008F1520" w:rsidP="008F15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C4840">
        <w:rPr>
          <w:rFonts w:ascii="Times New Roman" w:hAnsi="Times New Roman"/>
          <w:b/>
          <w:sz w:val="28"/>
          <w:szCs w:val="28"/>
        </w:rPr>
        <w:t xml:space="preserve"> «Математика»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7"/>
        <w:gridCol w:w="4998"/>
      </w:tblGrid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Минимальный уровень</w:t>
            </w:r>
          </w:p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Достаточный уровень</w:t>
            </w:r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знать числовой ряд 1—100 в прямом порядке;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знать числовой ряд 1—100 в прямом и обратном порядке;</w:t>
            </w: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понимать смысл арифметических действий сложения и вычитания, умножения и деления (на равные части).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усвоить смысл арифметических действий сложения и вычитания, умножения и деления (на равные части и по содержанию), различие двух видов деления на уровне практических действий, способы чтения и записи каждого вида деления;</w:t>
            </w:r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знать названия компонентов сложения, вычитания, умножения, деления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знать названия компонентов сложения, вычитания, умножения, деления;</w:t>
            </w:r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знать таблицу умножения </w:t>
            </w: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>однозначных чисел до 5;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знать таблицы умножения всех </w:t>
            </w: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>однозначных чисел и числа 10,</w:t>
            </w:r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>понимать связь таблиц умножения и деления;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правило умножения чисел 1 и 0, на 1 и 0, деления 0 и деления на 1, на 10;</w:t>
            </w:r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знать переместительное свойство сложения и умножения;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понимать связь таблиц умножения и деления;</w:t>
            </w:r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знать порядок действий в примерах в два арифметических действия;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знать переместительное свойство сложения и умножения; </w:t>
            </w:r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знать единицы (меры) измерения стоимости, длины, массы, времени, стоимости и их соотношения;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знать порядок действий в примерах в 2-3 арифметических действия;</w:t>
            </w: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называть порядок месяцев в году, номера месяцев от начала года;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знать единицы (меры) измерения стоимости, длины, массы, времени, стоимости и их соотношения;</w:t>
            </w:r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знать различные случаи взаимного положения двух геометрических фигур;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знать порядок месяцев в году, номера месяцев от начала года;</w:t>
            </w: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знать названия элементов четырехугольников.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знать различные случаи взаимного положения двух геометрических фигур;</w:t>
            </w:r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откладывать, используя счетный материал, любые числа в пределах100;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знать названия элементов четырехугольников.</w:t>
            </w: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выполнять устные и письменные действия сложения и вычитания чисел в пределах 100;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считать, присчитывая, отсчитывая по единице и равными числовыми группами по 2, 5, 4, в пределах 100; откладывать, используя счетный материал, любые числа в пределах 100;</w:t>
            </w:r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пользоваться таблицами умножения на печатной основе, как для нахождения произведения, так и частного;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выполнять устные и письменные действия сложения и вычитания чисел в пределах 100;</w:t>
            </w:r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практически пользоваться переместительным свойством сложения и умножения;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использовать знание таблиц умножения для решения соответствующих примеров на деление;</w:t>
            </w:r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различать числа, полученные при счете и измерении;</w:t>
            </w: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пользоваться таблицами умножения на печатной основе, как для нахождения произведения, так и частного;</w:t>
            </w: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записывать числа, полученные при измерении двумя мерами;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практически пользоваться переместительным свойством сложения и умножения;</w:t>
            </w:r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определять время по часам хотя бы одним способом; пользоваться календарем для установления </w:t>
            </w: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>порядка месяцев в году, количества суток в месяцах, месяцев в году;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>различать числа, полученные при счете и измерении;</w:t>
            </w: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>решать, составлять, иллюстрировать изученные простые арифметические задачи;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записывать числа, полученные при измерении двумя мерами, с полным набором знаков в мелких мерах: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BC4840">
                <w:rPr>
                  <w:rFonts w:ascii="Times New Roman" w:hAnsi="Times New Roman"/>
                  <w:sz w:val="28"/>
                  <w:szCs w:val="28"/>
                </w:rPr>
                <w:t>5 м</w:t>
              </w:r>
            </w:smartTag>
            <w:r w:rsidRPr="00BC48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BC4840">
                <w:rPr>
                  <w:rFonts w:ascii="Times New Roman" w:hAnsi="Times New Roman"/>
                  <w:sz w:val="28"/>
                  <w:szCs w:val="28"/>
                </w:rPr>
                <w:t>62 см</w:t>
              </w:r>
            </w:smartTag>
            <w:r w:rsidRPr="00BC4840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smartTag w:uri="urn:schemas-microsoft-com:office:smarttags" w:element="metricconverter">
              <w:smartTagPr>
                <w:attr w:name="ProductID" w:val="3 м"/>
              </w:smartTagPr>
              <w:r w:rsidRPr="00BC4840">
                <w:rPr>
                  <w:rFonts w:ascii="Times New Roman" w:hAnsi="Times New Roman"/>
                  <w:sz w:val="28"/>
                  <w:szCs w:val="28"/>
                </w:rPr>
                <w:t>3 м</w:t>
              </w:r>
            </w:smartTag>
            <w:r w:rsidRPr="00BC484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3 см"/>
              </w:smartTagPr>
              <w:r w:rsidRPr="00BC4840">
                <w:rPr>
                  <w:rFonts w:ascii="Times New Roman" w:hAnsi="Times New Roman"/>
                  <w:sz w:val="28"/>
                  <w:szCs w:val="28"/>
                </w:rPr>
                <w:t>03 см</w:t>
              </w:r>
            </w:smartTag>
            <w:r w:rsidRPr="00BC484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решать составные арифметические задачи в два действия (с помощью учителя);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определять время по часам хотя бы одним способом с точностью до 1 мин; пользоваться календарем для установления порядка месяцев в году, количества суток в месяцах, месяцев в году;</w:t>
            </w:r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различать замкнутые, незамкнутые кривые, ломаные линии, вычислять длину ломаной;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решать, составлять, иллюстрировать все изученные простые арифметические задачи;</w:t>
            </w:r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узнавать, называть, чертить, моделировать взаимное положение фигур без вычерчивания;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кратко записывать, моделировать содержание, решать составные арифметические </w:t>
            </w:r>
            <w:proofErr w:type="gramStart"/>
            <w:r w:rsidRPr="00BC4840">
              <w:rPr>
                <w:rFonts w:ascii="Times New Roman" w:hAnsi="Times New Roman"/>
                <w:sz w:val="28"/>
                <w:szCs w:val="28"/>
              </w:rPr>
              <w:t>за-дачи</w:t>
            </w:r>
            <w:proofErr w:type="gramEnd"/>
            <w:r w:rsidRPr="00BC4840">
              <w:rPr>
                <w:rFonts w:ascii="Times New Roman" w:hAnsi="Times New Roman"/>
                <w:sz w:val="28"/>
                <w:szCs w:val="28"/>
              </w:rPr>
              <w:t xml:space="preserve"> в два действия (с помощью учителя);</w:t>
            </w:r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чертить окружности разных радиусов, различать окружность и круг;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различать замкнутые, незамкнутые кривые, ломаные линии, вычислять длину </w:t>
            </w:r>
            <w:proofErr w:type="gramStart"/>
            <w:r w:rsidRPr="00BC4840">
              <w:rPr>
                <w:rFonts w:ascii="Times New Roman" w:hAnsi="Times New Roman"/>
                <w:sz w:val="28"/>
                <w:szCs w:val="28"/>
              </w:rPr>
              <w:t>лома-ной</w:t>
            </w:r>
            <w:proofErr w:type="gramEnd"/>
            <w:r w:rsidRPr="00BC4840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чертить прямоугольник (квадрат) с помощью чертежного треугольника на нелинованной бумаге (с помощью учителя).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C4840">
              <w:rPr>
                <w:rFonts w:ascii="Times New Roman" w:hAnsi="Times New Roman"/>
                <w:sz w:val="28"/>
                <w:szCs w:val="28"/>
              </w:rPr>
              <w:t>узнавать, называть, чертить, моделировать взаимное положение двух прямых, кривых линий, многоугольников, окружностей, находить точки пересечения;</w:t>
            </w:r>
            <w:proofErr w:type="gramEnd"/>
          </w:p>
        </w:tc>
      </w:tr>
      <w:tr w:rsidR="008F1520" w:rsidRPr="00BC4840" w:rsidTr="008F1520"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чертить окружности разных радиусов, различать окружность и круг;</w:t>
            </w:r>
          </w:p>
        </w:tc>
      </w:tr>
      <w:tr w:rsidR="008F1520" w:rsidRPr="00BC4840" w:rsidTr="008F1520">
        <w:trPr>
          <w:trHeight w:val="630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чертить прямоугольник (квадрат) с помощью чертежного треугольника на нелинованной бумаге (с помощью учителя).</w:t>
            </w:r>
          </w:p>
        </w:tc>
      </w:tr>
    </w:tbl>
    <w:p w:rsidR="008F1520" w:rsidRPr="00BC4840" w:rsidRDefault="008F1520" w:rsidP="008F1520">
      <w:pPr>
        <w:spacing w:line="240" w:lineRule="auto"/>
        <w:rPr>
          <w:rFonts w:ascii="Times New Roman" w:hAnsi="Times New Roman"/>
          <w:sz w:val="28"/>
          <w:szCs w:val="28"/>
        </w:rPr>
      </w:pPr>
      <w:r w:rsidRPr="00BC4840">
        <w:rPr>
          <w:rFonts w:ascii="Times New Roman" w:hAnsi="Times New Roman"/>
          <w:sz w:val="28"/>
          <w:szCs w:val="28"/>
        </w:rPr>
        <w:t xml:space="preserve"> </w:t>
      </w:r>
    </w:p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C4840">
        <w:rPr>
          <w:rFonts w:ascii="Times New Roman" w:hAnsi="Times New Roman"/>
          <w:b/>
          <w:sz w:val="28"/>
          <w:szCs w:val="28"/>
        </w:rPr>
        <w:t>«Живой мир»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21"/>
        <w:gridCol w:w="5124"/>
      </w:tblGrid>
      <w:tr w:rsidR="008F1520" w:rsidRPr="00BC4840" w:rsidTr="008F152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Достаточный уровень</w:t>
            </w:r>
          </w:p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520" w:rsidRPr="00BC4840" w:rsidTr="008F152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правильно называть изученные объекты и явления;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усвоить представления о человеке, работе его органов чувств;</w:t>
            </w:r>
          </w:p>
        </w:tc>
      </w:tr>
      <w:tr w:rsidR="008F1520" w:rsidRPr="00BC4840" w:rsidTr="008F152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сравнивать и различать растения сада, огорода, леса, поля, рассказывать об их использовании человеком;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усвоить представления о простейших свойствах воды, её значении для жизни растений, животных, человека; </w:t>
            </w:r>
          </w:p>
        </w:tc>
      </w:tr>
      <w:tr w:rsidR="008F1520" w:rsidRPr="00BC4840" w:rsidTr="008F152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различать диких и домашних животных, птиц, описывать их </w:t>
            </w: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>повадки,  определять их значение в жизни человека;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усвоить представления о простейших свойствах воздуха, его значении в жизни </w:t>
            </w: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>растений, животных, человека;</w:t>
            </w:r>
          </w:p>
        </w:tc>
      </w:tr>
      <w:tr w:rsidR="008F1520" w:rsidRPr="00BC4840" w:rsidTr="008F152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>бережно относиться к природе и к людям;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усвоить представления о земле, её составе, свойствах, значении для жизни растений;</w:t>
            </w:r>
          </w:p>
        </w:tc>
      </w:tr>
      <w:tr w:rsidR="008F1520" w:rsidRPr="00BC4840" w:rsidTr="008F152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различать времена года, названия месяцев и их основные признаки, особенности жизни растений, животных и человека в разное время года;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усвоить представления о растениях поля, сада (цветковых растениях), их строении, использовании человеком;</w:t>
            </w:r>
          </w:p>
        </w:tc>
      </w:tr>
      <w:tr w:rsidR="008F1520" w:rsidRPr="00BC4840" w:rsidTr="008F152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выполнять элементарные гигиенические требования, правила приёма пищи;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усвоить представления о домашних животных и птицах, их повадках, образе жизни, роли человека в жизни домашних животных;</w:t>
            </w:r>
          </w:p>
        </w:tc>
      </w:tr>
      <w:tr w:rsidR="008F1520" w:rsidRPr="00BC4840" w:rsidTr="008F152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соблюдать требования по профилактике пищевых отравлений.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усвоить представления о насекомых, их роли в жизни природы;</w:t>
            </w:r>
          </w:p>
        </w:tc>
      </w:tr>
      <w:tr w:rsidR="008F1520" w:rsidRPr="00BC4840" w:rsidTr="008F152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усвоить представления о взаимодействии человека и природы, значении состояния природы для жизнедеятельности человека;</w:t>
            </w:r>
          </w:p>
        </w:tc>
      </w:tr>
      <w:tr w:rsidR="008F1520" w:rsidRPr="00BC4840" w:rsidTr="008F152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усвоить представления о взаимосвязях сезонных изменений в неживой и живой природе;</w:t>
            </w:r>
          </w:p>
        </w:tc>
      </w:tr>
      <w:tr w:rsidR="008F1520" w:rsidRPr="00BC4840" w:rsidTr="008F152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усвоить представления о дыхании человека, о профилактике простудных заболеваний;</w:t>
            </w:r>
          </w:p>
        </w:tc>
      </w:tr>
      <w:tr w:rsidR="008F1520" w:rsidRPr="00BC4840" w:rsidTr="008F152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правильно называть изученные объекты и явления;</w:t>
            </w:r>
          </w:p>
        </w:tc>
      </w:tr>
      <w:tr w:rsidR="008F1520" w:rsidRPr="00BC4840" w:rsidTr="008F152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различать растения сада, огорода, леса, поля, знать их названия;</w:t>
            </w:r>
          </w:p>
        </w:tc>
      </w:tr>
      <w:tr w:rsidR="008F1520" w:rsidRPr="00BC4840" w:rsidTr="008F152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различать культурные и дикорастущие цветковые растения;</w:t>
            </w:r>
          </w:p>
        </w:tc>
      </w:tr>
      <w:tr w:rsidR="008F1520" w:rsidRPr="00BC4840" w:rsidTr="008F152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правильно ухаживать за растениями сада, различать плоды и семена растений, используемых в быту;</w:t>
            </w:r>
          </w:p>
        </w:tc>
      </w:tr>
      <w:tr w:rsidR="008F1520" w:rsidRPr="00BC4840" w:rsidTr="008F152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различать диких и домашних животных, птиц, описывать их повадки, образ жизни, определять их значение в жизни человека;</w:t>
            </w:r>
          </w:p>
        </w:tc>
      </w:tr>
      <w:tr w:rsidR="008F1520" w:rsidRPr="00BC4840" w:rsidTr="008F152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соотносить сезонные изменения в неживой природе с изменениями, происходящими в живой природе;</w:t>
            </w:r>
          </w:p>
        </w:tc>
      </w:tr>
      <w:tr w:rsidR="008F1520" w:rsidRPr="00BC4840" w:rsidTr="008F152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определять время года, описывать его основные признаки; признаки месяцев, </w:t>
            </w: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>составляющих его; особенности жизни растений, животных, человека;</w:t>
            </w:r>
          </w:p>
        </w:tc>
      </w:tr>
      <w:tr w:rsidR="008F1520" w:rsidRPr="00BC4840" w:rsidTr="008F1520"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соблюдать правила питания; правила приготовления пищи и хранения продуктов питания, соблюдать требования по профилактике пищевых отравлений.</w:t>
            </w:r>
          </w:p>
        </w:tc>
      </w:tr>
    </w:tbl>
    <w:p w:rsidR="008F1520" w:rsidRPr="00BC4840" w:rsidRDefault="008F1520" w:rsidP="008F15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C4840">
        <w:rPr>
          <w:rFonts w:ascii="Times New Roman" w:hAnsi="Times New Roman"/>
          <w:b/>
          <w:sz w:val="28"/>
          <w:szCs w:val="28"/>
        </w:rPr>
        <w:t>«Физическая культура»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2"/>
        <w:gridCol w:w="5003"/>
      </w:tblGrid>
      <w:tr w:rsidR="008F1520" w:rsidRPr="00BC4840" w:rsidTr="008F152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Минимальный уровень</w:t>
            </w:r>
          </w:p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Достаточный уровень</w:t>
            </w:r>
          </w:p>
        </w:tc>
      </w:tr>
      <w:tr w:rsidR="008F1520" w:rsidRPr="00BC4840" w:rsidTr="008F152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представления о физической культуре как средстве укрепления здоровья, физического развития и физической подготовки человека;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знания о физической культуре как средства укрепления здоровья, физического развития и физического совершенствования человека;</w:t>
            </w: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520" w:rsidRPr="00BC4840" w:rsidTr="008F152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представления о двигательных действиях; знание строевых команд;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знание видов двигательной активности в процессе физического воспитания; выполнение двигательных действий; умение подавать строевые команды, вести подсчёт при выполнении общеразвивающих упражнений.</w:t>
            </w:r>
          </w:p>
        </w:tc>
      </w:tr>
      <w:tr w:rsidR="008F1520" w:rsidRPr="00BC4840" w:rsidTr="008F152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умение вести под счёт при выполнении общеразвивающих упражнений;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знание организаций занятий по физической культуре с различной целевой направленностью: на развитие быстроты, выносливости, силы, координации; знание физических упражнений с различной целевой направленностью, их выполнение с заданной дозировкой нагрузки; </w:t>
            </w:r>
          </w:p>
        </w:tc>
      </w:tr>
      <w:tr w:rsidR="008F1520" w:rsidRPr="00BC4840" w:rsidTr="008F152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представления об организации занятий по физической культуре с целевой направленностью на развитие быстроты, выносливости, силы, координации;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знание видов двигательной активности, направленных на преимущественное развитие основных физических каче</w:t>
            </w:r>
            <w:proofErr w:type="gramStart"/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ств в пр</w:t>
            </w:r>
            <w:proofErr w:type="gramEnd"/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оцессе участия в подвижных играх и эстафетах; </w:t>
            </w:r>
          </w:p>
        </w:tc>
      </w:tr>
      <w:tr w:rsidR="008F1520" w:rsidRPr="00BC4840" w:rsidTr="008F152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представление о видах двигательной активности, направленных на преимущественное развитие основных физических каче</w:t>
            </w:r>
            <w:proofErr w:type="gramStart"/>
            <w:r w:rsidRPr="00BC4840">
              <w:rPr>
                <w:rFonts w:ascii="Times New Roman" w:hAnsi="Times New Roman"/>
                <w:sz w:val="28"/>
                <w:szCs w:val="28"/>
              </w:rPr>
              <w:t>ств в пр</w:t>
            </w:r>
            <w:proofErr w:type="gramEnd"/>
            <w:r w:rsidRPr="00BC4840">
              <w:rPr>
                <w:rFonts w:ascii="Times New Roman" w:hAnsi="Times New Roman"/>
                <w:sz w:val="28"/>
                <w:szCs w:val="28"/>
              </w:rPr>
              <w:t>оцессе участия в подвижных играх и эстафетах;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знание форм, средств и методов физического совершенствования; </w:t>
            </w: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520" w:rsidRPr="00BC4840" w:rsidTr="008F152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представления о способах организации и проведения подвижных игр и элементов соревнований со сверстниками, </w:t>
            </w: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осуществление их объективного судейства;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умение оказывать посильную помощь и моральную поддержку сверстникам в процессе участия в подвижных играх и сор</w:t>
            </w:r>
            <w:r w:rsidRPr="00BC484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внованиях; осуществление их </w:t>
            </w: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объективного судейства; </w:t>
            </w:r>
          </w:p>
        </w:tc>
      </w:tr>
      <w:tr w:rsidR="008F1520" w:rsidRPr="00BC4840" w:rsidTr="008F152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представления о спортивных традициях своего народа и других народов;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знание спортивных традиций своего народа и других народов; знание некоторых фактов из истории развития физической культуры, понимание е</w:t>
            </w:r>
            <w:r w:rsidRPr="00BC4840">
              <w:rPr>
                <w:rFonts w:ascii="Times New Roman" w:hAnsi="Cambria Math"/>
                <w:color w:val="000000"/>
                <w:sz w:val="28"/>
                <w:szCs w:val="28"/>
              </w:rPr>
              <w:t>ѐ</w:t>
            </w: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роли и значения в жизнедеятельности человека; </w:t>
            </w: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520" w:rsidRPr="00BC4840" w:rsidTr="008F152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понимание особенностей известных видов спорта, показывающих человека в различных эмоциональных состояниях; знакомство с правилами, техникой выполнения двигательных действий; 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знание способов использования различного спортивного инвентаря в основных видах двигательной активности; </w:t>
            </w: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520" w:rsidRPr="00BC4840" w:rsidTr="008F152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представления о бережном обращении с инвентарём и оборудованием, соблюдение требований техники безопасности в процессе участия в физкультурно-спортивных мероприятиях.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знание названий крупнейших спортивных сооружений в Москве, Санкт-Петербурге; </w:t>
            </w: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520" w:rsidRPr="00BC4840" w:rsidTr="008F152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знание правил, техники выполнения двигательных действий; </w:t>
            </w:r>
          </w:p>
        </w:tc>
      </w:tr>
      <w:tr w:rsidR="008F1520" w:rsidRPr="00BC4840" w:rsidTr="008F152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знание правил бережного обращения с инвентарём и оборудованием; </w:t>
            </w:r>
          </w:p>
        </w:tc>
      </w:tr>
      <w:tr w:rsidR="008F1520" w:rsidRPr="00BC4840" w:rsidTr="008F152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соблюдение требований техники безопасности в процессе участия в физкультурно-спортивных мероприятиях.</w:t>
            </w:r>
          </w:p>
        </w:tc>
      </w:tr>
    </w:tbl>
    <w:p w:rsidR="008F1520" w:rsidRPr="00BC4840" w:rsidRDefault="008F1520" w:rsidP="008F15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C4840">
        <w:rPr>
          <w:rFonts w:ascii="Times New Roman" w:hAnsi="Times New Roman"/>
          <w:b/>
          <w:sz w:val="28"/>
          <w:szCs w:val="28"/>
        </w:rPr>
        <w:t>«Изобразительное искусство» (1 – 6 класс)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4"/>
        <w:gridCol w:w="4741"/>
      </w:tblGrid>
      <w:tr w:rsidR="008F1520" w:rsidRPr="00BC4840" w:rsidTr="008F1520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rStyle w:val="a9"/>
                <w:bCs/>
                <w:i w:val="0"/>
                <w:sz w:val="28"/>
                <w:szCs w:val="28"/>
              </w:rPr>
            </w:pPr>
            <w:r w:rsidRPr="00BC4840">
              <w:rPr>
                <w:rStyle w:val="a9"/>
                <w:bCs/>
                <w:i w:val="0"/>
                <w:sz w:val="28"/>
                <w:szCs w:val="28"/>
              </w:rPr>
              <w:t>Минимальный уровень</w:t>
            </w:r>
          </w:p>
          <w:p w:rsidR="002242A9" w:rsidRPr="00BC4840" w:rsidRDefault="002242A9" w:rsidP="008F1520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BC4840">
              <w:rPr>
                <w:rStyle w:val="a9"/>
                <w:bCs/>
                <w:i w:val="0"/>
                <w:sz w:val="28"/>
                <w:szCs w:val="28"/>
              </w:rPr>
              <w:t>Достаточный уровень</w:t>
            </w:r>
          </w:p>
        </w:tc>
      </w:tr>
      <w:tr w:rsidR="008F1520" w:rsidRPr="00BC4840" w:rsidTr="008F1520"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0C173C">
            <w:pPr>
              <w:pStyle w:val="af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73" w:hanging="273"/>
              <w:jc w:val="left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 xml:space="preserve">Знание видов и жанров изобразительного искусства; </w:t>
            </w:r>
          </w:p>
          <w:p w:rsidR="008F1520" w:rsidRPr="00BC4840" w:rsidRDefault="008F1520" w:rsidP="000C173C">
            <w:pPr>
              <w:pStyle w:val="af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73" w:hanging="273"/>
              <w:jc w:val="left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знание названий крупнейших музеев Москвы, Санкт-Петербурга, Екатеринбурга, родного города;</w:t>
            </w:r>
          </w:p>
          <w:p w:rsidR="008F1520" w:rsidRPr="00BC4840" w:rsidRDefault="008F1520" w:rsidP="000C173C">
            <w:pPr>
              <w:pStyle w:val="af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73" w:hanging="273"/>
              <w:jc w:val="left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 xml:space="preserve"> знание названий художественных материалов, инструментов и приспособлений; их свойств, назначения, правил хранения; </w:t>
            </w:r>
          </w:p>
          <w:p w:rsidR="008F1520" w:rsidRPr="00BC4840" w:rsidRDefault="008F1520" w:rsidP="000C173C">
            <w:pPr>
              <w:pStyle w:val="af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73" w:hanging="273"/>
              <w:jc w:val="left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 xml:space="preserve">знание элементарных правил композиции, цветоведения, передачи формы предмета и др. </w:t>
            </w:r>
          </w:p>
          <w:p w:rsidR="008F1520" w:rsidRPr="00BC4840" w:rsidRDefault="008F1520" w:rsidP="000C173C">
            <w:pPr>
              <w:pStyle w:val="af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73" w:hanging="273"/>
              <w:jc w:val="left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lastRenderedPageBreak/>
              <w:t>умение самостоятельно организовывать свое рабочее место в зависимости от характера выполняемой работы;</w:t>
            </w:r>
          </w:p>
          <w:p w:rsidR="008F1520" w:rsidRPr="00BC4840" w:rsidRDefault="008F1520" w:rsidP="000C173C">
            <w:pPr>
              <w:pStyle w:val="af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73" w:hanging="273"/>
              <w:jc w:val="left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 xml:space="preserve">умение  правильно сидеть за столом, располагать лист бумаги на столе, держать карандаш, кисть и др.; </w:t>
            </w:r>
          </w:p>
          <w:p w:rsidR="008F1520" w:rsidRPr="00BC4840" w:rsidRDefault="008F1520" w:rsidP="000C173C">
            <w:pPr>
              <w:pStyle w:val="af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73" w:hanging="273"/>
              <w:jc w:val="left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умение следовать инструкциям учителя при выполнении работы</w:t>
            </w:r>
            <w:proofErr w:type="gramStart"/>
            <w:r w:rsidRPr="00BC4840">
              <w:rPr>
                <w:sz w:val="28"/>
                <w:szCs w:val="28"/>
              </w:rPr>
              <w:t xml:space="preserve"> ;</w:t>
            </w:r>
            <w:proofErr w:type="gramEnd"/>
          </w:p>
          <w:p w:rsidR="008F1520" w:rsidRPr="00BC4840" w:rsidRDefault="008F1520" w:rsidP="000C173C">
            <w:pPr>
              <w:pStyle w:val="af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73" w:hanging="273"/>
              <w:jc w:val="left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 xml:space="preserve"> осуществлять текущий самоконтроль выполняемых практических действий; </w:t>
            </w:r>
          </w:p>
          <w:p w:rsidR="008F1520" w:rsidRPr="00BC4840" w:rsidRDefault="008F1520" w:rsidP="000C173C">
            <w:pPr>
              <w:pStyle w:val="af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73" w:hanging="273"/>
              <w:jc w:val="left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умение изображать с натуры, по памяти, представлению, воображению предметы несложной формы и конструкции;</w:t>
            </w:r>
          </w:p>
          <w:p w:rsidR="008F1520" w:rsidRPr="00BC4840" w:rsidRDefault="008F1520" w:rsidP="000C173C">
            <w:pPr>
              <w:pStyle w:val="af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73" w:hanging="273"/>
              <w:jc w:val="left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 xml:space="preserve"> передавать в рисунке содержание несложных произведений в соответствии с темой; </w:t>
            </w:r>
          </w:p>
          <w:p w:rsidR="008F1520" w:rsidRPr="00BC4840" w:rsidRDefault="008F1520" w:rsidP="000C173C">
            <w:pPr>
              <w:pStyle w:val="af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73" w:hanging="273"/>
              <w:jc w:val="left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 xml:space="preserve">умение применять приемы работы карандашом, акварельными красками с целью передачи фактуры предмета; </w:t>
            </w:r>
          </w:p>
          <w:p w:rsidR="008F1520" w:rsidRPr="00BC4840" w:rsidRDefault="008F1520" w:rsidP="000C173C">
            <w:pPr>
              <w:pStyle w:val="af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73" w:hanging="273"/>
              <w:jc w:val="left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 xml:space="preserve">умение ориентироваться в пространстве листа; </w:t>
            </w:r>
          </w:p>
          <w:p w:rsidR="008F1520" w:rsidRPr="00BC4840" w:rsidRDefault="008F1520" w:rsidP="000C173C">
            <w:pPr>
              <w:pStyle w:val="af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273" w:hanging="273"/>
              <w:jc w:val="left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умение адекватно передавать цвет изображаемого объекта, определять насыщенность цвета, получать смешанные и некоторые оттенки цвета.</w:t>
            </w:r>
          </w:p>
          <w:p w:rsidR="008F1520" w:rsidRPr="00BC4840" w:rsidRDefault="008F1520" w:rsidP="008F1520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0C173C">
            <w:pPr>
              <w:pStyle w:val="af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23" w:hanging="278"/>
              <w:jc w:val="left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lastRenderedPageBreak/>
              <w:t>знание особенностей некоторых материалов, используемых в изобразительном искусстве;</w:t>
            </w:r>
          </w:p>
          <w:p w:rsidR="008F1520" w:rsidRPr="00BC4840" w:rsidRDefault="008F1520" w:rsidP="000C173C">
            <w:pPr>
              <w:pStyle w:val="af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23" w:hanging="278"/>
              <w:jc w:val="left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 xml:space="preserve">знание основных изобразительных, выразительных и гармоничных средств изобразительного искусства; </w:t>
            </w:r>
          </w:p>
          <w:p w:rsidR="008F1520" w:rsidRPr="00BC4840" w:rsidRDefault="008F1520" w:rsidP="000C173C">
            <w:pPr>
              <w:pStyle w:val="af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23" w:hanging="278"/>
              <w:jc w:val="left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 xml:space="preserve">знание законов и правил цветоведения, светотени, построения орнамента; </w:t>
            </w:r>
          </w:p>
          <w:p w:rsidR="008F1520" w:rsidRPr="00BC4840" w:rsidRDefault="008F1520" w:rsidP="000C173C">
            <w:pPr>
              <w:pStyle w:val="af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9" w:hanging="283"/>
              <w:jc w:val="left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знание названия крупнейших музеев страны;</w:t>
            </w:r>
          </w:p>
          <w:p w:rsidR="008F1520" w:rsidRPr="00BC4840" w:rsidRDefault="008F1520" w:rsidP="000C173C">
            <w:pPr>
              <w:pStyle w:val="af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9" w:hanging="283"/>
              <w:jc w:val="left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lastRenderedPageBreak/>
              <w:t>следовать при выполнении работы инструкциям учителя или инструкциям, представленным в других информационных источниках;</w:t>
            </w:r>
          </w:p>
          <w:p w:rsidR="008F1520" w:rsidRPr="00BC4840" w:rsidRDefault="008F1520" w:rsidP="000C173C">
            <w:pPr>
              <w:pStyle w:val="af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9" w:hanging="283"/>
              <w:jc w:val="left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умение оценивать результаты собственной художественно-творческой деятельности и одноклассников (красиво, некрасиво, аккуратно, похоже на образец);</w:t>
            </w:r>
          </w:p>
          <w:p w:rsidR="008F1520" w:rsidRPr="00BC4840" w:rsidRDefault="008F1520" w:rsidP="000C173C">
            <w:pPr>
              <w:pStyle w:val="af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9" w:hanging="283"/>
              <w:jc w:val="left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умение устанавливать причинно-следственные связи между выполняемыми действиями и их результатами;</w:t>
            </w:r>
          </w:p>
          <w:p w:rsidR="008F1520" w:rsidRPr="00BC4840" w:rsidRDefault="008F1520" w:rsidP="000C173C">
            <w:pPr>
              <w:pStyle w:val="af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9" w:hanging="283"/>
              <w:jc w:val="left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умение рисовать с натуры, по памяти после предварительных наблюдений и адекватно передавать все признаки и свойства изображаемого объекта;</w:t>
            </w:r>
          </w:p>
          <w:p w:rsidR="008F1520" w:rsidRPr="00BC4840" w:rsidRDefault="008F1520" w:rsidP="000C173C">
            <w:pPr>
              <w:pStyle w:val="af6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/>
              <w:ind w:left="319" w:hanging="283"/>
              <w:jc w:val="left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умение различать и передавать в художественно-творческой деятельности характер, эмоциональное состояние и свое отношение к природе, человеку, семье и обществу.</w:t>
            </w:r>
          </w:p>
          <w:p w:rsidR="008F1520" w:rsidRPr="00BC4840" w:rsidRDefault="008F1520" w:rsidP="008F1520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1520" w:rsidRPr="00BC4840" w:rsidRDefault="008F1520" w:rsidP="008F15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C4840">
        <w:rPr>
          <w:rFonts w:ascii="Times New Roman" w:hAnsi="Times New Roman"/>
          <w:b/>
          <w:sz w:val="28"/>
          <w:szCs w:val="28"/>
        </w:rPr>
        <w:t>«Музыка» (1 – 6 класс)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74"/>
        <w:gridCol w:w="4871"/>
      </w:tblGrid>
      <w:tr w:rsidR="008F1520" w:rsidRPr="00BC4840" w:rsidTr="008F152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 уровень</w:t>
            </w:r>
          </w:p>
          <w:p w:rsidR="002242A9" w:rsidRPr="00BC4840" w:rsidRDefault="002242A9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Достаточный уровень</w:t>
            </w:r>
          </w:p>
        </w:tc>
      </w:tr>
      <w:tr w:rsidR="008F1520" w:rsidRPr="00BC4840" w:rsidTr="008F1520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овладение элементами музыкальной культуры, в процессе формирования интереса к музыкальному искусству и музыкальной деятельности;  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-    элементарные эстетические представления;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- эмоциональное осознанное восприятие музыки во время слушания музыкальных про</w:t>
            </w: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изведений;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сформированность эстетических чу</w:t>
            </w:r>
            <w:proofErr w:type="gramStart"/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вств в пр</w:t>
            </w:r>
            <w:proofErr w:type="gramEnd"/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оцессе слушания музыкальных произве</w:t>
            </w: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дений различных жанров;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- способность к эмоциональному отклику на музыку разных жанров; - умение воспринимать музыкальные произведения с ярко выраженным жизненным со</w:t>
            </w: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держанием;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- способность к элементарному выражению своего отношения к музыке в слове (эмо</w:t>
            </w: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циональный словарь), пластике, жесте, мимике;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- владение элементарными певческими умениями и навыками (координация между слухом и голосом, выработка унисона, кантилены, спокойного певческого дыхания);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- умение откликаться на музыку с помощью простейших движений и пластического ин</w:t>
            </w: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тонирования;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- умение определять некоторые виды музыки, звучание некоторых музыкальных ин</w:t>
            </w: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струментов, в том числе и современных электронных;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овладение навыками </w:t>
            </w:r>
            <w:proofErr w:type="gramStart"/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элементарного</w:t>
            </w:r>
            <w:proofErr w:type="gramEnd"/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музицирования на простейших инструментах (ударно-шумовых);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- наличие элементарных представлений о нотной грамоте.</w:t>
            </w: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понимание роли музыки в жизни человека, его духовно-нравственном развитии; 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- овладение элементами музыкальной культуры,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-  в процессе формирования интереса к музыкальному искусству и музыкальной деятельности, в том числе на материале музыкаль</w:t>
            </w: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ной культуры родного края;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сформированность элементарных </w:t>
            </w: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эстетических суждений;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- эмоциональное осознанное восприятие музыки, как в процессе активной музыкальной деятельности, так и во время слушания музыкальных произведений;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- наличие эстетических чу</w:t>
            </w:r>
            <w:proofErr w:type="gramStart"/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вств в пр</w:t>
            </w:r>
            <w:proofErr w:type="gramEnd"/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оцессе слушания музыкальных произведений раз</w:t>
            </w: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личных жанров;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способность к эмоциональному отклику на музыку разных жанров; 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сформированность представлений о многофункциональности музыки; 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- умение воспринимать музыкальные произведения с ярко выраженным жизненным со</w:t>
            </w: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держанием, определение их характера и настроения;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- владение навыками выражения своего отношения к музыке в слове (эмоциональный словарь), пластике, жесте, мимике;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- владение певческими умениями и навыками (координация между слухом и голосом, выработка унисона, кантилены, спокойного певческого дыхания), выразительное исполнение песен;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- умение откликаться на музыку с помощью простейших движений и пластического ин</w:t>
            </w: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тонирования, драматизация пьес программного характера;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- умение использовать музыкальные образы при создании театрализованных и музы</w:t>
            </w: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кально-пластических композиций, исполнении вокально-хоровых произведений, в импрови</w:t>
            </w: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зации;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- умение определять виды музыки, звучание различных музыкальных инструментов, в том числе и современных электронных;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- наличие навыков музицирования на некоторых инструментах (ударно-шумовых, народных, фортепиано);</w:t>
            </w:r>
          </w:p>
          <w:p w:rsidR="008F1520" w:rsidRPr="00BC4840" w:rsidRDefault="008F1520" w:rsidP="008F1520">
            <w:pPr>
              <w:spacing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 владение элементами музыкальной грамоты, как средства осознания музыкальной ре</w:t>
            </w: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чи.</w:t>
            </w: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C4840">
        <w:rPr>
          <w:rFonts w:ascii="Times New Roman" w:hAnsi="Times New Roman"/>
          <w:b/>
          <w:sz w:val="28"/>
          <w:szCs w:val="28"/>
        </w:rPr>
        <w:t>«Ручной труд»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4"/>
        <w:gridCol w:w="4749"/>
      </w:tblGrid>
      <w:tr w:rsidR="008F1520" w:rsidRPr="00BC4840" w:rsidTr="008F1520">
        <w:trPr>
          <w:trHeight w:val="316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Минимальный    уровень</w:t>
            </w:r>
          </w:p>
          <w:p w:rsidR="002242A9" w:rsidRPr="00BC4840" w:rsidRDefault="002242A9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Достаточный   уровень</w:t>
            </w:r>
          </w:p>
        </w:tc>
      </w:tr>
      <w:tr w:rsidR="008F1520" w:rsidRPr="00BC4840" w:rsidTr="008F1520">
        <w:trPr>
          <w:trHeight w:val="90"/>
        </w:trPr>
        <w:tc>
          <w:tcPr>
            <w:tcW w:w="5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rPr>
                <w:color w:val="646464"/>
                <w:sz w:val="28"/>
                <w:szCs w:val="28"/>
              </w:rPr>
            </w:pPr>
            <w:r w:rsidRPr="00BC4840">
              <w:rPr>
                <w:color w:val="646464"/>
                <w:sz w:val="28"/>
                <w:szCs w:val="28"/>
              </w:rPr>
              <w:t xml:space="preserve">        </w:t>
            </w:r>
            <w:r w:rsidRPr="00BC4840">
              <w:rPr>
                <w:sz w:val="28"/>
                <w:szCs w:val="28"/>
              </w:rPr>
              <w:t xml:space="preserve">Знание правил организации рабочего места; знание видов трудовых работ; знание названий и свойств поделочных материалов, используемых на уроках ручного труда, правил их хранения, санитарно-гигиенических требований при работе с ними;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 </w:t>
            </w:r>
            <w:proofErr w:type="gramStart"/>
            <w:r w:rsidRPr="00BC4840">
              <w:rPr>
                <w:sz w:val="28"/>
                <w:szCs w:val="28"/>
              </w:rPr>
              <w:t>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 умение самостоятельно организовать свое рабочее место в зависимости от характера выполняемой работы, рационально располагать инструменты, материалы и приспособления на рабочем столе, сохранять порядок на рабочем месте; умение анализировать объект, подлежащий изготовлению, выделять и называть его признаки и свойства;</w:t>
            </w:r>
            <w:proofErr w:type="gramEnd"/>
            <w:r w:rsidRPr="00BC4840">
              <w:rPr>
                <w:sz w:val="28"/>
                <w:szCs w:val="28"/>
              </w:rPr>
              <w:t xml:space="preserve"> определять способы соединения деталей; умение составлять стандартный план работы по пунктам; умение владеть некоторыми технологическими приемами ручной обработки материалов; умение работать с доступными материалами (глиной и пластилином; природными </w:t>
            </w:r>
            <w:r w:rsidRPr="00BC4840">
              <w:rPr>
                <w:sz w:val="28"/>
                <w:szCs w:val="28"/>
              </w:rPr>
              <w:lastRenderedPageBreak/>
              <w:t>материалами; бумагой и картоном; нитками и тканью; проволокой и металлом; древесиной; конструировать из металлоконструктора); умение выполнять несложный ремонт одежды</w:t>
            </w:r>
            <w:r w:rsidRPr="00BC4840">
              <w:rPr>
                <w:color w:val="646464"/>
                <w:sz w:val="28"/>
                <w:szCs w:val="28"/>
              </w:rPr>
              <w:t>.</w:t>
            </w:r>
          </w:p>
        </w:tc>
        <w:tc>
          <w:tcPr>
            <w:tcW w:w="4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lastRenderedPageBreak/>
              <w:t>Знание правил рациональной организации труда, включающих упорядоченность действий и самодисциплину; знание об исторической, культурной и эстетической ценности вещей; знание видов художественных ремесел; умение находить необходимую информацию в материалах учебника, рабочей тетради; умение руководствоваться правилами безопасной работы режущими и колющими инструментами, соблюдать санитарно-гигиенические требования при выполнении трудовых работ; умение осознанно подбирать материалы их по физическим, декоративно-художественным и конструктивным свойствам</w:t>
            </w:r>
            <w:proofErr w:type="gramStart"/>
            <w:r w:rsidRPr="00BC4840">
              <w:rPr>
                <w:sz w:val="28"/>
                <w:szCs w:val="28"/>
              </w:rPr>
              <w:t>;у</w:t>
            </w:r>
            <w:proofErr w:type="gramEnd"/>
            <w:r w:rsidRPr="00BC4840">
              <w:rPr>
                <w:sz w:val="28"/>
                <w:szCs w:val="28"/>
              </w:rPr>
              <w:t xml:space="preserve">мение отбирать в зависимости от свойств материалов и поставленных целей оптимальные и доступные технологические приемы ручной обработки; экономно расходовать материалы; </w:t>
            </w:r>
            <w:proofErr w:type="gramStart"/>
            <w:r w:rsidRPr="00BC4840">
              <w:rPr>
                <w:sz w:val="28"/>
                <w:szCs w:val="28"/>
              </w:rPr>
              <w:t xml:space="preserve">умение работать с разнообразной наглядностью: составлять план работы над изделием с опорой на предметно-операционные и графические планы, распознавать простейшие технические рисунки, схемы, чертежи, читать их и действовать в соответствии с ними в процессе изготовления изделия; умение осуществлять текущий самоконтроль выполняемых </w:t>
            </w:r>
            <w:r w:rsidRPr="00BC4840">
              <w:rPr>
                <w:sz w:val="28"/>
                <w:szCs w:val="28"/>
              </w:rPr>
              <w:lastRenderedPageBreak/>
              <w:t>практических действий и корректировку хода практической работы; оценивать свое изделие (красиво, некрасиво, аккуратное, похоже на образец);</w:t>
            </w:r>
            <w:proofErr w:type="gramEnd"/>
            <w:r w:rsidRPr="00BC4840">
              <w:rPr>
                <w:sz w:val="28"/>
                <w:szCs w:val="28"/>
              </w:rPr>
              <w:t xml:space="preserve"> устанавливать причинно-следственные связи между выполняемыми действиями и их результатами; выполнять общественные поручения по уборке класса/мастерской после уроков трудового обучения</w:t>
            </w:r>
          </w:p>
        </w:tc>
      </w:tr>
    </w:tbl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F1520" w:rsidRPr="00BC4840" w:rsidRDefault="008F1520" w:rsidP="009711F3">
      <w:pPr>
        <w:spacing w:line="240" w:lineRule="auto"/>
        <w:jc w:val="left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C4840">
        <w:rPr>
          <w:rFonts w:ascii="Times New Roman" w:hAnsi="Times New Roman"/>
          <w:b/>
          <w:i/>
          <w:sz w:val="28"/>
          <w:szCs w:val="28"/>
        </w:rPr>
        <w:t>Минимальный и достаточный уровни усвоения предметных результатов по  учебным предметам на конец школьного обучения:</w:t>
      </w:r>
      <w:proofErr w:type="gramEnd"/>
    </w:p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C4840">
        <w:rPr>
          <w:rFonts w:ascii="Times New Roman" w:hAnsi="Times New Roman"/>
          <w:b/>
          <w:sz w:val="28"/>
          <w:szCs w:val="28"/>
        </w:rPr>
        <w:t>«Русский язык»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7"/>
        <w:gridCol w:w="4786"/>
      </w:tblGrid>
      <w:tr w:rsidR="008F1520" w:rsidRPr="00BC4840" w:rsidTr="008F1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Минимальный    уровень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Достаточный   уровень</w:t>
            </w:r>
          </w:p>
        </w:tc>
      </w:tr>
      <w:tr w:rsidR="008F1520" w:rsidRPr="00BC4840" w:rsidTr="008F1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Овладение  практической   грамотностью, сформированность      достаточных умений    для   самостоятельного   использования орфографических и пунктуационных  знаний, умений    и     навыков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Владение функциональной грамотностью,  сформированность    прочных    орфографических и пунктуационных  умений и навыков</w:t>
            </w:r>
          </w:p>
        </w:tc>
      </w:tr>
      <w:tr w:rsidR="008F1520" w:rsidRPr="00BC4840" w:rsidTr="008F1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Списывание  или письмо  под   диктовку   текстов с изученными орфограммами  после предварительного  разбора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Письмо  под   диктовку  текстов  с изученными орфограммами (80- 100 слов)  и соблюдением знаков препинания</w:t>
            </w:r>
          </w:p>
        </w:tc>
      </w:tr>
      <w:tr w:rsidR="008F1520" w:rsidRPr="00BC4840" w:rsidTr="008F1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Оформление  всех видов   деловых бумаг с опорой   на образец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Оформление   всех  видов   деловых бумаг</w:t>
            </w:r>
          </w:p>
        </w:tc>
      </w:tr>
      <w:tr w:rsidR="008F1520" w:rsidRPr="00BC4840" w:rsidTr="008F1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Развитие  устной  и письменной коммуникации  на соответствующем  возрасту    уровне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Овладение  способностью  пользоваться устной и письменной речью  для решения  соответству</w:t>
            </w:r>
            <w:proofErr w:type="gramStart"/>
            <w:r w:rsidRPr="00BC4840">
              <w:rPr>
                <w:rFonts w:ascii="Times New Roman" w:hAnsi="Times New Roman"/>
                <w:sz w:val="28"/>
                <w:szCs w:val="28"/>
              </w:rPr>
              <w:t>ю-</w:t>
            </w:r>
            <w:proofErr w:type="gramEnd"/>
            <w:r w:rsidRPr="00BC4840">
              <w:rPr>
                <w:rFonts w:ascii="Times New Roman" w:hAnsi="Times New Roman"/>
                <w:sz w:val="28"/>
                <w:szCs w:val="28"/>
              </w:rPr>
              <w:t xml:space="preserve"> щих  возрасту  коммуникативных   задач</w:t>
            </w:r>
          </w:p>
        </w:tc>
      </w:tr>
      <w:tr w:rsidR="008F1520" w:rsidRPr="00BC4840" w:rsidTr="008F1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Решение  орфографических задач, с опорой на схему,  алгоритм  (с помощью учителя)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Определение  и решение  орфографических задач  с опорой  на правило  </w:t>
            </w:r>
          </w:p>
        </w:tc>
      </w:tr>
      <w:tr w:rsidR="008F1520" w:rsidRPr="00BC4840" w:rsidTr="008F1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Группирование однокоренных слов для определения правописания  разных частей слова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Умение подбирать однокоренные слова, для единообразного написания орфограмм в различных частях слова</w:t>
            </w:r>
          </w:p>
        </w:tc>
      </w:tr>
      <w:tr w:rsidR="008F1520" w:rsidRPr="00BC4840" w:rsidTr="008F1520">
        <w:trPr>
          <w:trHeight w:val="982"/>
        </w:trPr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Пользование    школьным орфографическим словарём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Пользование   орфографическим  словарём, справочными пособиями,  информационными  ресурсами   Интернета</w:t>
            </w:r>
          </w:p>
        </w:tc>
      </w:tr>
      <w:tr w:rsidR="008F1520" w:rsidRPr="00BC4840" w:rsidTr="008F1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 Участие в обсуждении фактического материала  высказывания, </w:t>
            </w: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>необходимого для раскрытия его темы и  основной мысли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Самостоятельный  отбор   фактов необходимых для раскрытия темы и </w:t>
            </w: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>основной мысли высказывания</w:t>
            </w:r>
          </w:p>
        </w:tc>
      </w:tr>
      <w:tr w:rsidR="008F1520" w:rsidRPr="00BC4840" w:rsidTr="008F1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>Развитие  умения выражать мысли  в соответствии  с ситуацией  общения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Определение  цели  своего высказывания, выбор типа  текста в соответствие с   целью</w:t>
            </w:r>
          </w:p>
        </w:tc>
      </w:tr>
      <w:tr w:rsidR="008F1520" w:rsidRPr="00BC4840" w:rsidTr="008F1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Формирование  умения общаться с соблюдением  речевых  этических норм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Определение  стиля своего высказывания и отбор  необходимых уместных     в данном стиле языковых средств</w:t>
            </w:r>
          </w:p>
        </w:tc>
      </w:tr>
      <w:tr w:rsidR="008F1520" w:rsidRPr="00BC4840" w:rsidTr="008F1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Знание отличительных признаков частей слова</w:t>
            </w: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Умение производить разбор слова с опорой на образец, схему,  вопросы учителя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Знание о составе слова, умение разбирать слова по составу с использованием опорных схем,</w:t>
            </w:r>
            <w:r w:rsidRPr="00BC4840">
              <w:rPr>
                <w:rFonts w:ascii="Times New Roman" w:hAnsi="Times New Roman"/>
                <w:sz w:val="28"/>
                <w:szCs w:val="28"/>
              </w:rPr>
              <w:br/>
              <w:t>образование однокоренных слов с новым значением с использованием приставок и суффиксов</w:t>
            </w:r>
          </w:p>
        </w:tc>
      </w:tr>
      <w:tr w:rsidR="008F1520" w:rsidRPr="00BC4840" w:rsidTr="008F1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 Представление о грамматических разрядах слов, умение  различать части  речи по вопросу и значению</w:t>
            </w: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Называние отдельных грамматических категорий с опорой на схему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Определение  и  дифференциация   частей речи по существенным признакам,  </w:t>
            </w: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Определение некоторых грамматических признаков у изученных частей речи по опорной схеме,  вопросам учителя</w:t>
            </w:r>
          </w:p>
        </w:tc>
      </w:tr>
      <w:tr w:rsidR="008F1520" w:rsidRPr="00BC4840" w:rsidTr="008F1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Составление простых и сложных предложений с опорой на схему, картинку, жизненный опыт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Составление  простых и сложных предложений с опорой на картинку, схему, предложенную ситуацию, на собственный трудовой и жизненный  опыт</w:t>
            </w:r>
          </w:p>
        </w:tc>
      </w:tr>
      <w:tr w:rsidR="008F1520" w:rsidRPr="00BC4840" w:rsidTr="008F1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Участие   в составлении  плана и отборе речевых средств  для  создания текста (40-45 слов</w:t>
            </w:r>
            <w:proofErr w:type="gramStart"/>
            <w:r w:rsidRPr="00BC4840">
              <w:rPr>
                <w:rFonts w:ascii="Times New Roman" w:hAnsi="Times New Roman"/>
                <w:sz w:val="28"/>
                <w:szCs w:val="28"/>
              </w:rPr>
              <w:t>)п</w:t>
            </w:r>
            <w:proofErr w:type="gramEnd"/>
            <w:r w:rsidRPr="00BC4840">
              <w:rPr>
                <w:rFonts w:ascii="Times New Roman" w:hAnsi="Times New Roman"/>
                <w:sz w:val="28"/>
                <w:szCs w:val="28"/>
              </w:rPr>
              <w:t>о  опорным словам,  по картинке или без неё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Составление плана к текстам  описательн</w:t>
            </w:r>
            <w:proofErr w:type="gramStart"/>
            <w:r w:rsidRPr="00BC4840">
              <w:rPr>
                <w:rFonts w:ascii="Times New Roman" w:hAnsi="Times New Roman"/>
                <w:sz w:val="28"/>
                <w:szCs w:val="28"/>
              </w:rPr>
              <w:t>о-</w:t>
            </w:r>
            <w:proofErr w:type="gramEnd"/>
            <w:r w:rsidRPr="00BC4840">
              <w:rPr>
                <w:rFonts w:ascii="Times New Roman" w:hAnsi="Times New Roman"/>
                <w:sz w:val="28"/>
                <w:szCs w:val="28"/>
              </w:rPr>
              <w:t xml:space="preserve"> повествовательного характера с чётко выраженными  структурными частями</w:t>
            </w:r>
          </w:p>
        </w:tc>
      </w:tr>
      <w:tr w:rsidR="008F1520" w:rsidRPr="00BC4840" w:rsidTr="008F1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Написание небольших по объёму изложений (50-55слов) после предварительного обсуждения (отработки) всех компонентов текста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Написание изложений повествовательных  и описательных текстов  с элементами рассуждения после предварительного  разбора (до 80- 100  слов)  и составления  плана</w:t>
            </w:r>
          </w:p>
        </w:tc>
      </w:tr>
      <w:tr w:rsidR="008F1520" w:rsidRPr="00BC4840" w:rsidTr="008F1520"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Составление и написание небольших по объёму сочинений (до 50 слов) повествовательного и описательного характера на основе наблюдений, практической деятельности, опорным словам и предложенному плану после предварительной отработки содержания</w:t>
            </w:r>
          </w:p>
        </w:tc>
        <w:tc>
          <w:tcPr>
            <w:tcW w:w="5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Написание сочинений с элементами рассуждений, описания после предварительного коллективного разбора темы, основной мысли, структуры высказывания и выбора необходимых языковых средств</w:t>
            </w:r>
          </w:p>
        </w:tc>
      </w:tr>
    </w:tbl>
    <w:p w:rsidR="009711F3" w:rsidRDefault="009711F3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18E1" w:rsidRDefault="000F18E1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C4840">
        <w:rPr>
          <w:rFonts w:ascii="Times New Roman" w:hAnsi="Times New Roman"/>
          <w:b/>
          <w:sz w:val="28"/>
          <w:szCs w:val="28"/>
        </w:rPr>
        <w:t xml:space="preserve"> «Чтение»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8"/>
        <w:gridCol w:w="4818"/>
      </w:tblGrid>
      <w:tr w:rsidR="008F1520" w:rsidRPr="00BC4840" w:rsidTr="009711F3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152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Минимальный    уровень</w:t>
            </w:r>
          </w:p>
          <w:p w:rsidR="002242A9" w:rsidRPr="00BC4840" w:rsidRDefault="002242A9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Достаточный   уровень</w:t>
            </w:r>
          </w:p>
        </w:tc>
      </w:tr>
      <w:tr w:rsidR="008F1520" w:rsidRPr="00BC4840" w:rsidTr="009711F3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tabs>
                <w:tab w:val="left" w:pos="46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Осознанное  чтение вслух и  « про себя» доступных  по   содержанию текстов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tabs>
                <w:tab w:val="left" w:pos="46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Правильное,  осознанное,  беглое чтение вслух и «про себя»</w:t>
            </w:r>
          </w:p>
        </w:tc>
      </w:tr>
      <w:tr w:rsidR="008F1520" w:rsidRPr="00BC4840" w:rsidTr="009711F3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tabs>
                <w:tab w:val="left" w:pos="46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Выразительное   чтение   диалогов    действующих  лиц   произведений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tabs>
                <w:tab w:val="left" w:pos="46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Выразительное чтение прозаических и  поэтических произведений после  предварительной  подготовки</w:t>
            </w:r>
          </w:p>
        </w:tc>
      </w:tr>
      <w:tr w:rsidR="008F1520" w:rsidRPr="00BC4840" w:rsidTr="009711F3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tabs>
                <w:tab w:val="left" w:pos="46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Самостоятельное  определение темы произведения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tabs>
                <w:tab w:val="left" w:pos="46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Определение  главной мысли (идеи) произведения  (с помощью  учителя)</w:t>
            </w:r>
          </w:p>
        </w:tc>
      </w:tr>
      <w:tr w:rsidR="008F1520" w:rsidRPr="00BC4840" w:rsidTr="009711F3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tabs>
                <w:tab w:val="left" w:pos="46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Ответы на вопросы по фактическому содержанию произведения своими словами и с использованием слов автора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tabs>
                <w:tab w:val="left" w:pos="46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*Пересказ содержания произведения</w:t>
            </w:r>
          </w:p>
          <w:p w:rsidR="008F1520" w:rsidRPr="00BC4840" w:rsidRDefault="008F1520" w:rsidP="008F1520">
            <w:pPr>
              <w:tabs>
                <w:tab w:val="left" w:pos="46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*составление различных видов пересказа по плану с  использованием  образных  выражений</w:t>
            </w:r>
          </w:p>
        </w:tc>
      </w:tr>
      <w:tr w:rsidR="008F1520" w:rsidRPr="00BC4840" w:rsidTr="009711F3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tabs>
                <w:tab w:val="left" w:pos="46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Деление   на  части  доступных   текстов  (с  помощью учителя) и пересказ  полностью или отдельных  частей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tabs>
                <w:tab w:val="left" w:pos="46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Самостоятельное деление на части несложного  по структуре и содержанию  текста  и   озаглавливание  частей </w:t>
            </w:r>
          </w:p>
        </w:tc>
      </w:tr>
      <w:tr w:rsidR="008F1520" w:rsidRPr="00BC4840" w:rsidTr="009711F3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tabs>
                <w:tab w:val="left" w:pos="46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Выбор из  предложенных  заглавий  к выделенным частям, расположение их  в виде плана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tabs>
                <w:tab w:val="left" w:pos="46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Формулирование заголовков пунктов плана в  различных   речевых   формах (с помощью учителя)</w:t>
            </w:r>
          </w:p>
        </w:tc>
      </w:tr>
      <w:tr w:rsidR="008F1520" w:rsidRPr="00BC4840" w:rsidTr="009711F3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tabs>
                <w:tab w:val="left" w:pos="46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Участие   в     анализе    произведения   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tabs>
                <w:tab w:val="left" w:pos="46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Постановка вопросов  по содержанию текста и  задавание их  классу</w:t>
            </w:r>
          </w:p>
        </w:tc>
      </w:tr>
      <w:tr w:rsidR="008F1520" w:rsidRPr="00BC4840" w:rsidTr="009711F3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tabs>
                <w:tab w:val="left" w:pos="46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Определение собственного отношения  к героям произведения, формулировка  в виде   оценки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tabs>
                <w:tab w:val="left" w:pos="46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Называние  главных черт характера героев, оценка их поступков, формулировка своего  отношения к  действующим лицам  и их поступкам в виде высказывания</w:t>
            </w:r>
          </w:p>
        </w:tc>
      </w:tr>
      <w:tr w:rsidR="008F1520" w:rsidRPr="00BC4840" w:rsidTr="009711F3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tabs>
                <w:tab w:val="left" w:pos="46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Выделение незнакомых слов и объяснение их  смысла  (с помощью учителя)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tabs>
                <w:tab w:val="left" w:pos="46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Выделение незнакомых слов и выражений, объяснение их смысла с помощью словаря</w:t>
            </w:r>
          </w:p>
        </w:tc>
      </w:tr>
      <w:tr w:rsidR="008F1520" w:rsidRPr="00BC4840" w:rsidTr="009711F3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tabs>
                <w:tab w:val="left" w:pos="46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Самостоятельное чтение   </w:t>
            </w:r>
            <w:proofErr w:type="gramStart"/>
            <w:r w:rsidRPr="00BC4840">
              <w:rPr>
                <w:rFonts w:ascii="Times New Roman" w:hAnsi="Times New Roman"/>
                <w:sz w:val="28"/>
                <w:szCs w:val="28"/>
              </w:rPr>
              <w:t>небольших</w:t>
            </w:r>
            <w:proofErr w:type="gramEnd"/>
            <w:r w:rsidRPr="00BC4840">
              <w:rPr>
                <w:rFonts w:ascii="Times New Roman" w:hAnsi="Times New Roman"/>
                <w:sz w:val="28"/>
                <w:szCs w:val="28"/>
              </w:rPr>
              <w:t xml:space="preserve">   по объёму  и несложных  по содержанию </w:t>
            </w:r>
          </w:p>
          <w:p w:rsidR="008F1520" w:rsidRPr="00BC4840" w:rsidRDefault="008F1520" w:rsidP="008F1520">
            <w:pPr>
              <w:tabs>
                <w:tab w:val="left" w:pos="46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произведений для внеклассного чтения, выполнение посильных заданий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tabs>
                <w:tab w:val="left" w:pos="46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Самостоятельное чтение  произведений художественной литературы, статей из периодической печати с  их последующим обсуждением</w:t>
            </w:r>
          </w:p>
        </w:tc>
      </w:tr>
      <w:tr w:rsidR="008F1520" w:rsidRPr="00BC4840" w:rsidTr="009711F3">
        <w:tc>
          <w:tcPr>
            <w:tcW w:w="47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tabs>
                <w:tab w:val="left" w:pos="46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Заучивание наизусть стихотворений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F1520" w:rsidRPr="00BC4840" w:rsidRDefault="008F1520" w:rsidP="008F1520">
            <w:pPr>
              <w:tabs>
                <w:tab w:val="left" w:pos="469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Заучивание наизусть  стихотворений (10-12)</w:t>
            </w:r>
          </w:p>
        </w:tc>
      </w:tr>
    </w:tbl>
    <w:p w:rsidR="008F1520" w:rsidRPr="00BC4840" w:rsidRDefault="008F1520" w:rsidP="008F15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C4840">
        <w:rPr>
          <w:rFonts w:ascii="Times New Roman" w:hAnsi="Times New Roman"/>
          <w:b/>
          <w:sz w:val="28"/>
          <w:szCs w:val="28"/>
        </w:rPr>
        <w:t>«Математика»</w:t>
      </w:r>
    </w:p>
    <w:tbl>
      <w:tblPr>
        <w:tblW w:w="970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0"/>
        <w:gridCol w:w="5062"/>
      </w:tblGrid>
      <w:tr w:rsidR="008F1520" w:rsidRPr="00BC4840" w:rsidTr="009711F3">
        <w:trPr>
          <w:trHeight w:val="20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Минимальный    уровень</w:t>
            </w:r>
          </w:p>
          <w:p w:rsidR="002242A9" w:rsidRPr="00BC4840" w:rsidRDefault="002242A9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>Достаточный   уровень</w:t>
            </w:r>
          </w:p>
        </w:tc>
      </w:tr>
      <w:tr w:rsidR="008F1520" w:rsidRPr="00BC4840" w:rsidTr="009711F3">
        <w:trPr>
          <w:trHeight w:val="204"/>
        </w:trPr>
        <w:tc>
          <w:tcPr>
            <w:tcW w:w="4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lastRenderedPageBreak/>
              <w:t>· умение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· основы логического и алгоритмического мышления, пространственного воображения и математичес</w:t>
            </w:r>
            <w:r w:rsidRPr="00BC4840">
              <w:rPr>
                <w:sz w:val="28"/>
                <w:szCs w:val="28"/>
              </w:rPr>
              <w:softHyphen/>
              <w:t>кой речи;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· представление о числе как результате счёта и измерения, о десятичном принципе записи чисел;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· умение группировать числа по заданному признаку;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· умение читать, записывать, сравнивать, упорядочивать числа от нуля до миллиона;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· умение устанавливать закономерность — правило, по которому составлена числовая последовательность, и составлять после</w:t>
            </w:r>
            <w:r w:rsidRPr="00BC4840">
              <w:rPr>
                <w:sz w:val="28"/>
                <w:szCs w:val="28"/>
              </w:rPr>
              <w:softHyphen/>
              <w:t>довательность по заданному правилу (увеличение/уменьшение числа на несколько единиц, увеличение/уменьшение числа в несколько раз);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 xml:space="preserve">знать таблицы сложения однозначных чисел; 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знать табличные случаи умножения и получаемые из них случаи деления;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знать названия, обозначения, соотношения  крупных и мелких единиц измерения стоимости, длины, массы, времени;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знать числовой ряд чисел в пределах100000;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знать дроби обыкновенные и десятичные, их получение, запись, чтение;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знать геометрические фигуры и тела, свойства элементов  многоугольников (треугольник, прямоугольник, параллелограмм);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lastRenderedPageBreak/>
              <w:t>знать названия геометрических тел: куб, шар, параллелепипед;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читать, записывать и сравнивать целые числа в пределах 100000;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выполнять письменно действия с числами в пределах 10000 ( сложение, вычитание, умножение и деление на однозначное число), с использованием таблиц</w:t>
            </w:r>
            <w:proofErr w:type="gramStart"/>
            <w:r w:rsidRPr="00BC4840">
              <w:rPr>
                <w:sz w:val="28"/>
                <w:szCs w:val="28"/>
              </w:rPr>
              <w:t xml:space="preserve"> ,</w:t>
            </w:r>
            <w:proofErr w:type="gramEnd"/>
            <w:r w:rsidRPr="00BC4840">
              <w:rPr>
                <w:sz w:val="28"/>
                <w:szCs w:val="28"/>
              </w:rPr>
              <w:t xml:space="preserve"> алгоритмов письменных арифметических действий, с использованием калькулятора;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выполнять арифметические действия (сложение, вычитание, умножение, деление на однозначное число) с десятичными дробями, имеющими в записи более 5 знаков (цифр), в том числе с использованием калькулятора;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 xml:space="preserve">выбирать единицу для измерения величины </w:t>
            </w:r>
            <w:proofErr w:type="gramStart"/>
            <w:r w:rsidRPr="00BC4840">
              <w:rPr>
                <w:sz w:val="28"/>
                <w:szCs w:val="28"/>
              </w:rPr>
              <w:t xml:space="preserve">( </w:t>
            </w:r>
            <w:proofErr w:type="gramEnd"/>
            <w:r w:rsidRPr="00BC4840">
              <w:rPr>
                <w:sz w:val="28"/>
                <w:szCs w:val="28"/>
              </w:rPr>
              <w:t>стоимости, длины, массы, площади, времени);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выполнять действия с величинами;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находить доли величины и величины по  значению ее доли (половина, треть, четверть, пятая, десятая часть);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решать простые арифметические задачи, в т</w:t>
            </w:r>
            <w:proofErr w:type="gramStart"/>
            <w:r w:rsidRPr="00BC4840">
              <w:rPr>
                <w:sz w:val="28"/>
                <w:szCs w:val="28"/>
              </w:rPr>
              <w:t xml:space="preserve"> .</w:t>
            </w:r>
            <w:proofErr w:type="gramEnd"/>
            <w:r w:rsidRPr="00BC4840">
              <w:rPr>
                <w:sz w:val="28"/>
                <w:szCs w:val="28"/>
              </w:rPr>
              <w:t>ч задачи, связанные с оплатой покупки (товара).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Распознавать, различать и называть геометрические фигуры и тела.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lastRenderedPageBreak/>
              <w:t>знать таблицы сложения однозначных  чисел, в том числе с переходом через десяток;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знать табличные случаи умножения и получаемые из них случаи деления;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знать названия, обозначения, соотношения крупных и мелких единиц измерения стоимости, длины, массы, времени;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знать числовой ряд чисел в пределах1000000;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знать дроби обыкновенные и десятичные, их получение, запись, чтение;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знать геометрические фигуры и тела, свойства элементов многоугольников (треугольник, прямоугольник, параллелограмм), прямоугольного параллелепипеда;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proofErr w:type="gramStart"/>
            <w:r w:rsidRPr="00BC4840">
              <w:rPr>
                <w:sz w:val="28"/>
                <w:szCs w:val="28"/>
              </w:rPr>
              <w:t>знать названия геометрических тел: куб, шар, параллелепипед,  пирамида, призма, цилиндр, конус;</w:t>
            </w:r>
            <w:proofErr w:type="gramEnd"/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читать, записывать и сравнивать числа в пределах 1000000;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выполнять письменно арифметические действия с числами и числами, полученными при измерении, в пределах1000000;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выполнять устно арифметические действия с числами и числами, полученными при измерении, в пределах 100, легкие случаи в пределах 100000;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 xml:space="preserve"> выполнять арифметические действия с десятичными дробями;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выполнять арифметические действия с целыми числами до 1000000 и десятичными дробями  с использованием микрокалькулятора и  проверкой  вычислений повторно с использованием микрокалькулятора;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 xml:space="preserve">находить одну или несколько долей </w:t>
            </w:r>
            <w:proofErr w:type="gramStart"/>
            <w:r w:rsidRPr="00BC4840">
              <w:rPr>
                <w:sz w:val="28"/>
                <w:szCs w:val="28"/>
              </w:rPr>
              <w:t xml:space="preserve">( </w:t>
            </w:r>
            <w:proofErr w:type="gramEnd"/>
            <w:r w:rsidRPr="00BC4840">
              <w:rPr>
                <w:sz w:val="28"/>
                <w:szCs w:val="28"/>
              </w:rPr>
              <w:t>процентов) от числа, число по одной его доле ( проценту);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 xml:space="preserve">решать простые задачи в соответствии с </w:t>
            </w:r>
            <w:r w:rsidRPr="00BC4840">
              <w:rPr>
                <w:sz w:val="28"/>
                <w:szCs w:val="28"/>
              </w:rPr>
              <w:lastRenderedPageBreak/>
              <w:t>программой, составные задачи в 2-3 действия, в т.ч. задачи на расчет бюджета молодой семьи;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 xml:space="preserve">вычислять площадь прямоугольника, объём прямоугольного параллелепипеда </w:t>
            </w:r>
            <w:proofErr w:type="gramStart"/>
            <w:r w:rsidRPr="00BC4840">
              <w:rPr>
                <w:sz w:val="28"/>
                <w:szCs w:val="28"/>
              </w:rPr>
              <w:t xml:space="preserve">( </w:t>
            </w:r>
            <w:proofErr w:type="gramEnd"/>
            <w:r w:rsidRPr="00BC4840">
              <w:rPr>
                <w:sz w:val="28"/>
                <w:szCs w:val="28"/>
              </w:rPr>
              <w:t>куба);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различать геометрические фигуры и тела;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>строить с помощью линейки, чертежного угольника,  циркуля транспортира линии, углы, многоугольники, в разном положении на плоскости, в том числе симметричные относительно оси симметрии, центра симметрии;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 xml:space="preserve">применять математические знания для решения профессиональных трудовых задач. </w:t>
            </w: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 xml:space="preserve">    </w:t>
            </w:r>
          </w:p>
          <w:p w:rsidR="008F1520" w:rsidRPr="00BC4840" w:rsidRDefault="008F1520" w:rsidP="008F1520">
            <w:pPr>
              <w:pStyle w:val="affa"/>
              <w:ind w:left="43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D4CE5" w:rsidRDefault="000D4CE5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18E1" w:rsidRDefault="000F18E1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18E1" w:rsidRDefault="000F18E1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18E1" w:rsidRDefault="000F18E1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18E1" w:rsidRDefault="000F18E1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18E1" w:rsidRDefault="000F18E1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18E1" w:rsidRDefault="000F18E1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18E1" w:rsidRDefault="000F18E1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18E1" w:rsidRDefault="000F18E1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18E1" w:rsidRDefault="000F18E1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18E1" w:rsidRDefault="000F18E1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18E1" w:rsidRDefault="000F18E1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18E1" w:rsidRDefault="000F18E1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18E1" w:rsidRDefault="000F18E1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F18E1" w:rsidRDefault="000F18E1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C4840">
        <w:rPr>
          <w:rFonts w:ascii="Times New Roman" w:hAnsi="Times New Roman"/>
          <w:b/>
          <w:sz w:val="28"/>
          <w:szCs w:val="28"/>
        </w:rPr>
        <w:t>Природоведение» (5 класс)</w:t>
      </w: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73"/>
        <w:gridCol w:w="5246"/>
      </w:tblGrid>
      <w:tr w:rsidR="008F1520" w:rsidRPr="00BC4840" w:rsidTr="009711F3">
        <w:trPr>
          <w:trHeight w:val="651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 уровень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Default="008F1520" w:rsidP="008F1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Достаточный уровень</w:t>
            </w:r>
          </w:p>
          <w:p w:rsidR="002242A9" w:rsidRPr="00BC4840" w:rsidRDefault="002242A9" w:rsidP="008F1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8F1520" w:rsidRPr="00BC4840" w:rsidTr="009711F3">
        <w:trPr>
          <w:trHeight w:val="3908"/>
        </w:trPr>
        <w:tc>
          <w:tcPr>
            <w:tcW w:w="4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узнавать и называть изученные объекты на иллюстрациях, фотографиях; 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иметь представления о назначении изученных объектов, их роли в окружающем мире; 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относить изученные объекты к определенным группам с помощью учителя  (осина – лиственное дерево леса); 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называть сходные объекты, отнесенные к одной и той же изучаемой группе (полезные ископаемые);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соблюдать режим дня, правила личной гигиены и здорового образа жизни, понимать их значение в жизни человека (под контролем взрослого); 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соблюдать элементарные правила безопасного поведения в природе и обществе (под контролем взрослого); 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выполнять несложные задания под контролем учителя; 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адекватно оценивать свою работ</w:t>
            </w:r>
            <w:proofErr w:type="gramStart"/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у(</w:t>
            </w:r>
            <w:proofErr w:type="gramEnd"/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 контролем взрослого), проявлять к ней ценностное отношение, понимать оценку педагога. </w:t>
            </w:r>
          </w:p>
          <w:p w:rsidR="008F1520" w:rsidRPr="00BC4840" w:rsidRDefault="008F1520" w:rsidP="008F1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узнавать и называть изученные объекты в натуральном виде в естественных условиях, знать способы получения необходимой информации об изучаемых объектах по заданию педагога; 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иметь представления о взаимосвязях между изученными объектами, их месте в окружающем мире; 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относить изученные объекты к определенным группам; 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называть сходные по определенным признакам объекты из тех, которые были изучены на уроках, известны из других источников; уметь объяснять свое решение; </w:t>
            </w:r>
          </w:p>
          <w:p w:rsidR="008F1520" w:rsidRPr="00BC4840" w:rsidRDefault="002242A9" w:rsidP="002242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1520" w:rsidRPr="00BC4840">
              <w:rPr>
                <w:sz w:val="28"/>
                <w:szCs w:val="28"/>
              </w:rPr>
              <w:t>выделять существенные признаки групп объектов;</w:t>
            </w:r>
          </w:p>
          <w:p w:rsidR="008F1520" w:rsidRPr="00BC4840" w:rsidRDefault="002242A9" w:rsidP="002242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1520" w:rsidRPr="00BC4840">
              <w:rPr>
                <w:sz w:val="28"/>
                <w:szCs w:val="28"/>
              </w:rPr>
              <w:t xml:space="preserve">знать и соблюдать правила безопасного поведения в природе и обществе, правила здорового образа жизни; 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выполнять здания без текущего контроля учителя (при наличии предваряющего и итогового контроля), осмысленно оценивать свою работу и работу одноклассников, проявлять к ней ценностное отношение, понимать замечания, адекватно воспринимать похвалу; 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совершать действия по соблюдению санитарно-гигиенических норм в отношении изученных объектов и явлений; 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выполнять доступные возрасту природоохранительные действия; </w:t>
            </w:r>
          </w:p>
          <w:p w:rsidR="008F1520" w:rsidRPr="00BC4840" w:rsidRDefault="002242A9" w:rsidP="002242A9">
            <w:pPr>
              <w:pStyle w:val="af6"/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8F1520" w:rsidRPr="00BC4840">
              <w:rPr>
                <w:color w:val="000000"/>
                <w:sz w:val="28"/>
                <w:szCs w:val="28"/>
                <w:lang w:eastAsia="en-US"/>
              </w:rPr>
              <w:t>осуществлять деятельность по уходу за комнатными и культурными растениями.</w:t>
            </w:r>
          </w:p>
          <w:p w:rsidR="008F1520" w:rsidRPr="00BC4840" w:rsidRDefault="008F1520" w:rsidP="008F1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8F1520" w:rsidRDefault="008F1520" w:rsidP="008F152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iCs/>
          <w:color w:val="000000"/>
          <w:sz w:val="28"/>
          <w:szCs w:val="28"/>
        </w:rPr>
      </w:pPr>
    </w:p>
    <w:p w:rsidR="008F1520" w:rsidRPr="00BC4840" w:rsidRDefault="008F1520" w:rsidP="008F1520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C4840">
        <w:rPr>
          <w:rFonts w:ascii="Times New Roman" w:hAnsi="Times New Roman"/>
          <w:b/>
          <w:bCs/>
          <w:iCs/>
          <w:color w:val="000000"/>
          <w:sz w:val="28"/>
          <w:szCs w:val="28"/>
        </w:rPr>
        <w:t>«Естествознание»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0"/>
        <w:gridCol w:w="4719"/>
      </w:tblGrid>
      <w:tr w:rsidR="008F1520" w:rsidRPr="00BC4840" w:rsidTr="009711F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Минимальный уровень</w:t>
            </w: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Default="008F1520" w:rsidP="008F1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Достаточный уровень</w:t>
            </w:r>
          </w:p>
          <w:p w:rsidR="002242A9" w:rsidRPr="00BC4840" w:rsidRDefault="002242A9" w:rsidP="008F1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F1520" w:rsidRPr="00BC4840" w:rsidTr="009711F3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единичные и обобщенные представления об объектах и явлениях неживой и живой природы, организма человека; 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осознавать основные принципы объединения объектов в различные группы; 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знать правила поведения в отношении основных изученных объектов и явлений неживой и живой природы;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знать правила здорового образа жизни в объеме программы;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взаимодействовать с объектами согласно усвоенным инструкциям при их изучении и организации взаимодействия в учебно-бытовых ситуациях при  предварительной (ориентировочной) помощи педагога;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описывать особенности состояния своего организма;  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владеть полученными знаниями и умениями в учебных ситуациях;</w:t>
            </w:r>
          </w:p>
          <w:p w:rsidR="008F1520" w:rsidRPr="00BC4840" w:rsidRDefault="008F1520" w:rsidP="008F1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  <w:tc>
          <w:tcPr>
            <w:tcW w:w="4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обобщенные представления и «предпонятия» об объектах неживой и живой природе, организме человека;</w:t>
            </w:r>
          </w:p>
          <w:p w:rsidR="008F1520" w:rsidRPr="00BC4840" w:rsidRDefault="002242A9" w:rsidP="002242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1520" w:rsidRPr="00BC4840">
              <w:rPr>
                <w:sz w:val="28"/>
                <w:szCs w:val="28"/>
              </w:rPr>
              <w:t>осознавать основные взаимосвязи в природе, между природой и человеком, в организме человека;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знать способы самонаблюдения, описания своего состояния, самочувствия; </w:t>
            </w:r>
          </w:p>
          <w:p w:rsidR="008F1520" w:rsidRPr="00BC4840" w:rsidRDefault="002242A9" w:rsidP="002242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1520" w:rsidRPr="00BC4840">
              <w:rPr>
                <w:sz w:val="28"/>
                <w:szCs w:val="28"/>
              </w:rPr>
              <w:t>знать правила здорового образа жизни и безопасного поведения, использовать их для объяснения новых ситуаций;</w:t>
            </w:r>
          </w:p>
          <w:p w:rsidR="008F1520" w:rsidRPr="00BC4840" w:rsidRDefault="002242A9" w:rsidP="002242A9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8F1520" w:rsidRPr="00BC4840">
              <w:rPr>
                <w:sz w:val="28"/>
                <w:szCs w:val="28"/>
              </w:rPr>
              <w:t>объяснять происходящие явления и описывать состояние объекта и его изменение  в неживой и живой природе, в организме человека;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пользоваться дополнительными источниками информации, в том числе ЭОР (интернет, компьютерные учебно-развивающие программы, электронные справочники);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описывать состояние функционирования органов, их систем, всего организма (у меня колит в области сердца, когда я поднимаю портфель);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самостоятельно или при минимальной предварительной (ориентировочной) помощи педагога взаимодействовать с изученными объектами с учетом имеющихся знаний; 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владеть сформированными знаниями и умениями в учебных, учебно-бытовых и учебно-трудовых ситуациях,</w:t>
            </w:r>
          </w:p>
          <w:p w:rsidR="008F1520" w:rsidRPr="00BC4840" w:rsidRDefault="002242A9" w:rsidP="002242A9">
            <w:pPr>
              <w:pStyle w:val="14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="008F1520" w:rsidRPr="00BC4840">
              <w:rPr>
                <w:rFonts w:ascii="Times New Roman" w:hAnsi="Times New Roman"/>
                <w:color w:val="000000"/>
                <w:sz w:val="28"/>
                <w:szCs w:val="28"/>
              </w:rPr>
              <w:t>переносить  сформированные знания и умения в новые ситуации,</w:t>
            </w:r>
          </w:p>
          <w:p w:rsidR="008F1520" w:rsidRPr="00BC4840" w:rsidRDefault="002242A9" w:rsidP="002242A9">
            <w:pPr>
              <w:pStyle w:val="af6"/>
              <w:shd w:val="clear" w:color="auto" w:fill="FFFFFF"/>
              <w:spacing w:before="0" w:beforeAutospacing="0" w:after="0" w:afterAutospacing="0"/>
              <w:jc w:val="left"/>
              <w:textAlignment w:val="baseline"/>
              <w:rPr>
                <w:b/>
                <w:bCs/>
                <w:i/>
                <w:iCs/>
                <w:color w:val="000000"/>
                <w:sz w:val="28"/>
                <w:szCs w:val="28"/>
                <w:bdr w:val="none" w:sz="0" w:space="0" w:color="auto" w:frame="1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8F1520" w:rsidRPr="00BC4840">
              <w:rPr>
                <w:color w:val="000000"/>
                <w:sz w:val="28"/>
                <w:szCs w:val="28"/>
                <w:lang w:eastAsia="en-US"/>
              </w:rPr>
              <w:t>ориентироваться на имеющиеся знания и умения с целью личной предпрофессиональной ориентировки.</w:t>
            </w:r>
          </w:p>
          <w:p w:rsidR="008F1520" w:rsidRPr="00BC4840" w:rsidRDefault="008F1520" w:rsidP="008F1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color w:val="00B050"/>
                <w:sz w:val="28"/>
                <w:szCs w:val="28"/>
              </w:rPr>
            </w:pPr>
          </w:p>
        </w:tc>
      </w:tr>
    </w:tbl>
    <w:p w:rsidR="002242A9" w:rsidRDefault="002242A9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D4CE5" w:rsidRDefault="000D4CE5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C4840">
        <w:rPr>
          <w:rFonts w:ascii="Times New Roman" w:hAnsi="Times New Roman"/>
          <w:b/>
          <w:sz w:val="28"/>
          <w:szCs w:val="28"/>
        </w:rPr>
        <w:t>«География»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98"/>
        <w:gridCol w:w="4747"/>
      </w:tblGrid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520">
              <w:rPr>
                <w:rFonts w:ascii="Times New Roman" w:hAnsi="Times New Roman"/>
                <w:sz w:val="28"/>
                <w:szCs w:val="28"/>
              </w:rPr>
              <w:t>Минимальный уровень</w:t>
            </w:r>
          </w:p>
          <w:p w:rsidR="002242A9" w:rsidRPr="008F1520" w:rsidRDefault="002242A9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0" w:rsidRPr="008F152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520">
              <w:rPr>
                <w:rFonts w:ascii="Times New Roman" w:hAnsi="Times New Roman"/>
                <w:sz w:val="28"/>
                <w:szCs w:val="28"/>
              </w:rPr>
              <w:t>Достаточный уровень</w:t>
            </w: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0" w:rsidRPr="008F152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520">
              <w:rPr>
                <w:rFonts w:ascii="Times New Roman" w:hAnsi="Times New Roman"/>
                <w:sz w:val="28"/>
                <w:szCs w:val="28"/>
              </w:rPr>
              <w:t>- представления об особенностях природы, жизни, культуры и хозяйственной деятельности людей, экологических проблемах России, разных материков и отдельных стран.</w:t>
            </w:r>
          </w:p>
          <w:p w:rsidR="008F1520" w:rsidRPr="008F152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520">
              <w:rPr>
                <w:rFonts w:ascii="Times New Roman" w:hAnsi="Times New Roman"/>
                <w:sz w:val="28"/>
                <w:szCs w:val="28"/>
              </w:rPr>
              <w:t>- умения выделять, описывать и объяснять существенные признаки географических объектов и явлений.</w:t>
            </w:r>
          </w:p>
          <w:p w:rsidR="008F1520" w:rsidRPr="008F152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520">
              <w:rPr>
                <w:rFonts w:ascii="Times New Roman" w:hAnsi="Times New Roman"/>
                <w:sz w:val="28"/>
                <w:szCs w:val="28"/>
              </w:rPr>
              <w:t>- сравнивать географические объекты, факты, явлений, события по заданным критериям.</w:t>
            </w:r>
          </w:p>
          <w:p w:rsidR="008F1520" w:rsidRPr="008F152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520">
              <w:rPr>
                <w:rFonts w:ascii="Times New Roman" w:hAnsi="Times New Roman"/>
                <w:sz w:val="28"/>
                <w:szCs w:val="28"/>
              </w:rPr>
              <w:t>- умения использовать географические знания в повседневной жизни для объяснения явлений и процессов, адаптации к условиям территории проживания, соблюдения мер безопасности в случаях стихийных бедствий и техногенных катастроф.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0" w:rsidRPr="008F152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520">
              <w:rPr>
                <w:rFonts w:ascii="Times New Roman" w:hAnsi="Times New Roman"/>
                <w:sz w:val="28"/>
                <w:szCs w:val="28"/>
              </w:rPr>
              <w:t>- умение применять элементарные практические умения и приемы работы с географической картой для получения географической информации.</w:t>
            </w:r>
          </w:p>
          <w:p w:rsidR="008F1520" w:rsidRPr="008F152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520">
              <w:rPr>
                <w:rFonts w:ascii="Times New Roman" w:hAnsi="Times New Roman"/>
                <w:sz w:val="28"/>
                <w:szCs w:val="28"/>
              </w:rPr>
              <w:t>- умения вести наблюдения за объектами, процессами и явлениями географической среды, оценивать их изменения в результате природных и антропогенных воздействий.</w:t>
            </w:r>
          </w:p>
          <w:p w:rsidR="008F1520" w:rsidRPr="008F152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520">
              <w:rPr>
                <w:rFonts w:ascii="Times New Roman" w:hAnsi="Times New Roman"/>
                <w:sz w:val="28"/>
                <w:szCs w:val="28"/>
              </w:rPr>
              <w:t>-умения находить в различных источниках и анализировать географическую информацию.</w:t>
            </w:r>
          </w:p>
          <w:p w:rsidR="008F1520" w:rsidRPr="008F152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F1520">
              <w:rPr>
                <w:rFonts w:ascii="Times New Roman" w:hAnsi="Times New Roman"/>
                <w:sz w:val="28"/>
                <w:szCs w:val="28"/>
              </w:rPr>
              <w:t>- умения применять приборы и инструменты для определения количественных и качественных характеристик компонентов природы.</w:t>
            </w:r>
          </w:p>
        </w:tc>
      </w:tr>
    </w:tbl>
    <w:p w:rsidR="008F1520" w:rsidRPr="00BC4840" w:rsidRDefault="008F1520" w:rsidP="008F1520">
      <w:pPr>
        <w:pStyle w:val="af6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C4840">
        <w:rPr>
          <w:rFonts w:ascii="Times New Roman" w:hAnsi="Times New Roman"/>
          <w:b/>
          <w:sz w:val="28"/>
          <w:szCs w:val="28"/>
        </w:rPr>
        <w:t>«Мир истории» (6 класс):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07"/>
        <w:gridCol w:w="4738"/>
      </w:tblGrid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C4840">
              <w:rPr>
                <w:rStyle w:val="a9"/>
                <w:bCs/>
                <w:i w:val="0"/>
                <w:sz w:val="28"/>
                <w:szCs w:val="28"/>
              </w:rPr>
              <w:t>Минимальный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  <w:r w:rsidRPr="00BC4840">
              <w:rPr>
                <w:rStyle w:val="a9"/>
                <w:bCs/>
                <w:i w:val="0"/>
                <w:sz w:val="28"/>
                <w:szCs w:val="28"/>
              </w:rPr>
              <w:t>Достаточный уровень</w:t>
            </w: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8F1520" w:rsidRDefault="008F1520" w:rsidP="008F1520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F1520">
              <w:rPr>
                <w:rFonts w:ascii="Times New Roman" w:hAnsi="Times New Roman"/>
                <w:sz w:val="28"/>
                <w:szCs w:val="28"/>
              </w:rPr>
              <w:t>иметь представление о своей семье, взаимоотношениях членов семьи, участии семьи в жизни родного края;</w:t>
            </w:r>
          </w:p>
          <w:p w:rsidR="008F1520" w:rsidRPr="008F1520" w:rsidRDefault="008F1520" w:rsidP="008F1520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F1520">
              <w:rPr>
                <w:rFonts w:ascii="Times New Roman" w:hAnsi="Times New Roman"/>
                <w:sz w:val="28"/>
                <w:szCs w:val="28"/>
              </w:rPr>
              <w:t>знание элементарных сведений о своем крае;</w:t>
            </w:r>
          </w:p>
          <w:p w:rsidR="008F1520" w:rsidRPr="008F1520" w:rsidRDefault="008F1520" w:rsidP="008F1520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F1520">
              <w:rPr>
                <w:rFonts w:ascii="Times New Roman" w:hAnsi="Times New Roman"/>
                <w:sz w:val="28"/>
                <w:szCs w:val="28"/>
              </w:rPr>
              <w:t>знание памятников истории и культуры родного города;</w:t>
            </w:r>
          </w:p>
          <w:p w:rsidR="008F1520" w:rsidRPr="008F1520" w:rsidRDefault="008F1520" w:rsidP="008F1520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F1520">
              <w:rPr>
                <w:rFonts w:ascii="Times New Roman" w:hAnsi="Times New Roman"/>
                <w:sz w:val="28"/>
                <w:szCs w:val="28"/>
              </w:rPr>
              <w:t>умение рассказывать о своей семье, составлять элементарную родословную;</w:t>
            </w:r>
          </w:p>
          <w:p w:rsidR="008F1520" w:rsidRPr="008F1520" w:rsidRDefault="008F1520" w:rsidP="008F1520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F1520">
              <w:rPr>
                <w:rFonts w:ascii="Times New Roman" w:hAnsi="Times New Roman"/>
                <w:sz w:val="28"/>
                <w:szCs w:val="28"/>
              </w:rPr>
              <w:t>умение давать элементарное описание достопримечательностей, памятников родного города.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8F1520" w:rsidRDefault="008F1520" w:rsidP="008F1520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F1520">
              <w:rPr>
                <w:rFonts w:ascii="Times New Roman" w:hAnsi="Times New Roman"/>
                <w:sz w:val="28"/>
                <w:szCs w:val="28"/>
              </w:rPr>
              <w:t>знание истории своей семьи;</w:t>
            </w:r>
          </w:p>
          <w:p w:rsidR="008F1520" w:rsidRPr="008F1520" w:rsidRDefault="008F1520" w:rsidP="008F1520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F1520">
              <w:rPr>
                <w:rFonts w:ascii="Times New Roman" w:hAnsi="Times New Roman"/>
                <w:sz w:val="28"/>
                <w:szCs w:val="28"/>
              </w:rPr>
              <w:t>умение составлять родословную семьи;</w:t>
            </w:r>
          </w:p>
          <w:p w:rsidR="008F1520" w:rsidRPr="008F1520" w:rsidRDefault="008F1520" w:rsidP="008F1520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F1520">
              <w:rPr>
                <w:rFonts w:ascii="Times New Roman" w:hAnsi="Times New Roman"/>
                <w:sz w:val="28"/>
                <w:szCs w:val="28"/>
              </w:rPr>
              <w:t>знание знаменитых земляков;</w:t>
            </w:r>
          </w:p>
          <w:p w:rsidR="008F1520" w:rsidRPr="008F1520" w:rsidRDefault="008F1520" w:rsidP="008F1520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F1520">
              <w:rPr>
                <w:rFonts w:ascii="Times New Roman" w:hAnsi="Times New Roman"/>
                <w:sz w:val="28"/>
                <w:szCs w:val="28"/>
              </w:rPr>
              <w:t>знание памятников истории и культуры, музеев родного города;</w:t>
            </w:r>
          </w:p>
          <w:p w:rsidR="008F1520" w:rsidRPr="008F1520" w:rsidRDefault="008F1520" w:rsidP="008F1520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F1520">
              <w:rPr>
                <w:rFonts w:ascii="Times New Roman" w:hAnsi="Times New Roman"/>
                <w:sz w:val="28"/>
                <w:szCs w:val="28"/>
              </w:rPr>
              <w:t>умение описывать достопримечательности, памятники, события, отражающие историю и культуру родного города;</w:t>
            </w:r>
          </w:p>
          <w:p w:rsidR="008F1520" w:rsidRPr="008F1520" w:rsidRDefault="008F1520" w:rsidP="008F1520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8F1520">
              <w:rPr>
                <w:rFonts w:ascii="Times New Roman" w:hAnsi="Times New Roman"/>
                <w:sz w:val="28"/>
                <w:szCs w:val="28"/>
              </w:rPr>
              <w:t>умение находить информацию о родном городе в разных источниках.</w:t>
            </w:r>
          </w:p>
        </w:tc>
      </w:tr>
    </w:tbl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C4840">
        <w:rPr>
          <w:rFonts w:ascii="Times New Roman" w:hAnsi="Times New Roman"/>
          <w:b/>
          <w:sz w:val="28"/>
          <w:szCs w:val="28"/>
        </w:rPr>
        <w:t xml:space="preserve">«История Отечества»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4"/>
        <w:gridCol w:w="4749"/>
      </w:tblGrid>
      <w:tr w:rsidR="008F1520" w:rsidRPr="00BC4840" w:rsidTr="008F1520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bCs/>
                <w:i/>
                <w:iCs/>
                <w:sz w:val="28"/>
                <w:szCs w:val="28"/>
              </w:rPr>
            </w:pPr>
            <w:r w:rsidRPr="00BC4840">
              <w:rPr>
                <w:rStyle w:val="a9"/>
                <w:bCs/>
                <w:i w:val="0"/>
                <w:sz w:val="28"/>
                <w:szCs w:val="28"/>
              </w:rPr>
              <w:t>Минимальный уровень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152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rStyle w:val="a9"/>
                <w:bCs/>
                <w:i w:val="0"/>
                <w:sz w:val="28"/>
                <w:szCs w:val="28"/>
              </w:rPr>
            </w:pPr>
            <w:r w:rsidRPr="00BC4840">
              <w:rPr>
                <w:rStyle w:val="a9"/>
                <w:bCs/>
                <w:i w:val="0"/>
                <w:sz w:val="28"/>
                <w:szCs w:val="28"/>
              </w:rPr>
              <w:t>Достаточный уровень</w:t>
            </w:r>
          </w:p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center"/>
              <w:rPr>
                <w:i/>
                <w:sz w:val="28"/>
                <w:szCs w:val="28"/>
              </w:rPr>
            </w:pPr>
          </w:p>
        </w:tc>
      </w:tr>
      <w:tr w:rsidR="008F1520" w:rsidRPr="00BC4840" w:rsidTr="008F1520">
        <w:tc>
          <w:tcPr>
            <w:tcW w:w="5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4840">
              <w:rPr>
                <w:sz w:val="28"/>
                <w:szCs w:val="28"/>
              </w:rPr>
              <w:t>Знание дат важнейших событий Отечественной истории;</w:t>
            </w:r>
          </w:p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4840">
              <w:rPr>
                <w:sz w:val="28"/>
                <w:szCs w:val="28"/>
              </w:rPr>
              <w:t xml:space="preserve"> знание основных фактов (событий, </w:t>
            </w:r>
            <w:r w:rsidRPr="00BC4840">
              <w:rPr>
                <w:sz w:val="28"/>
                <w:szCs w:val="28"/>
              </w:rPr>
              <w:lastRenderedPageBreak/>
              <w:t xml:space="preserve">явлений, процессов); </w:t>
            </w:r>
          </w:p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-зна</w:t>
            </w:r>
            <w:r w:rsidRPr="00BC4840">
              <w:rPr>
                <w:sz w:val="28"/>
                <w:szCs w:val="28"/>
              </w:rPr>
              <w:t>ние имен некоторых наиболее известных исторических деятелей (князей, царей, политиков, полководцев, ученых, деятелей культуры);</w:t>
            </w:r>
          </w:p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4840">
              <w:rPr>
                <w:sz w:val="28"/>
                <w:szCs w:val="28"/>
              </w:rPr>
              <w:t xml:space="preserve">понимание значения основных терминов-понятий; </w:t>
            </w:r>
          </w:p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4840">
              <w:rPr>
                <w:sz w:val="28"/>
                <w:szCs w:val="28"/>
              </w:rPr>
              <w:t xml:space="preserve">умение устанавливать по датам последовательность и длительность исторических событий, пользоваться «Лентой времени»; </w:t>
            </w:r>
          </w:p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4840">
              <w:rPr>
                <w:sz w:val="28"/>
                <w:szCs w:val="28"/>
              </w:rPr>
              <w:t>умение описывать предметы, события, исторических героев с опорой на наглядность, рассказывать о них по вопросам учителя;</w:t>
            </w:r>
          </w:p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4840">
              <w:rPr>
                <w:sz w:val="28"/>
                <w:szCs w:val="28"/>
              </w:rPr>
              <w:t xml:space="preserve">умение находить и показывать на исторической карте основные изучаемые объекты и события; </w:t>
            </w:r>
          </w:p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4840">
              <w:rPr>
                <w:sz w:val="28"/>
                <w:szCs w:val="28"/>
              </w:rPr>
              <w:t>умение объяснять значение основных исторических понятий.</w:t>
            </w:r>
          </w:p>
        </w:tc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  <w:r w:rsidRPr="00BC4840">
              <w:rPr>
                <w:sz w:val="28"/>
                <w:szCs w:val="28"/>
              </w:rPr>
              <w:t xml:space="preserve">Знание дат важнейших событий отечественной истории; </w:t>
            </w:r>
          </w:p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-</w:t>
            </w:r>
            <w:r w:rsidRPr="00BC4840">
              <w:rPr>
                <w:sz w:val="28"/>
                <w:szCs w:val="28"/>
              </w:rPr>
              <w:t xml:space="preserve">знание основных фактов (событий, </w:t>
            </w:r>
            <w:r w:rsidRPr="00BC4840">
              <w:rPr>
                <w:sz w:val="28"/>
                <w:szCs w:val="28"/>
              </w:rPr>
              <w:lastRenderedPageBreak/>
              <w:t xml:space="preserve">явлений, процессов), их причин, участников, результатов, значения; </w:t>
            </w:r>
            <w:proofErr w:type="gramEnd"/>
          </w:p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4840">
              <w:rPr>
                <w:sz w:val="28"/>
                <w:szCs w:val="28"/>
              </w:rPr>
              <w:t xml:space="preserve">знание мест совершения основных исторических событий; </w:t>
            </w:r>
          </w:p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4840">
              <w:rPr>
                <w:sz w:val="28"/>
                <w:szCs w:val="28"/>
              </w:rPr>
              <w:t xml:space="preserve">знание имен известных исторических деятелей (князей, царей, политиков, полководцев, ученых, деятелей культуры); </w:t>
            </w:r>
          </w:p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4840">
              <w:rPr>
                <w:sz w:val="28"/>
                <w:szCs w:val="28"/>
              </w:rPr>
              <w:t xml:space="preserve">знание основных терминов-понятий и их определений; </w:t>
            </w:r>
          </w:p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4840">
              <w:rPr>
                <w:sz w:val="28"/>
                <w:szCs w:val="28"/>
              </w:rPr>
              <w:t>умение соотносить год с веком, устанавливать последовательность и длительность исторических событий;</w:t>
            </w:r>
          </w:p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4840">
              <w:rPr>
                <w:sz w:val="28"/>
                <w:szCs w:val="28"/>
              </w:rPr>
              <w:t xml:space="preserve">умение давать характеристику историческим героям, рассказывать об исторических событиях, делать выводы об их значении; </w:t>
            </w:r>
          </w:p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4840">
              <w:rPr>
                <w:sz w:val="28"/>
                <w:szCs w:val="28"/>
              </w:rPr>
              <w:t>умение «читать» историческую карту с опорой на ее «легенду»;</w:t>
            </w:r>
          </w:p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4840">
              <w:rPr>
                <w:sz w:val="28"/>
                <w:szCs w:val="28"/>
              </w:rPr>
              <w:t xml:space="preserve">умение сравнивать, обобщать исторические факты; </w:t>
            </w:r>
          </w:p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4840">
              <w:rPr>
                <w:sz w:val="28"/>
                <w:szCs w:val="28"/>
              </w:rPr>
              <w:t xml:space="preserve">умение проводить поиск информации в одном или нескольких источниках; </w:t>
            </w:r>
          </w:p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C4840">
              <w:rPr>
                <w:sz w:val="28"/>
                <w:szCs w:val="28"/>
              </w:rPr>
              <w:t>умение устанавливать и раскрывать причинно-следственные связи между историческими событиями и явлениями.</w:t>
            </w:r>
          </w:p>
        </w:tc>
      </w:tr>
    </w:tbl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C4840">
        <w:rPr>
          <w:rFonts w:ascii="Times New Roman" w:hAnsi="Times New Roman"/>
          <w:b/>
          <w:sz w:val="28"/>
          <w:szCs w:val="28"/>
        </w:rPr>
        <w:t>«Этика»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4"/>
        <w:gridCol w:w="4751"/>
      </w:tblGrid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Достаточный уровень</w:t>
            </w:r>
          </w:p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- представление о некоторых этических нормах.</w:t>
            </w: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BC4840">
              <w:rPr>
                <w:rFonts w:ascii="Times New Roman" w:hAnsi="Times New Roman"/>
                <w:sz w:val="28"/>
                <w:szCs w:val="28"/>
              </w:rPr>
              <w:t>высказывать свое отношение</w:t>
            </w:r>
            <w:proofErr w:type="gramEnd"/>
            <w:r w:rsidRPr="00BC4840">
              <w:rPr>
                <w:rFonts w:ascii="Times New Roman" w:hAnsi="Times New Roman"/>
                <w:sz w:val="28"/>
                <w:szCs w:val="28"/>
              </w:rPr>
              <w:t xml:space="preserve"> к поступкам героев литературных произведений (кинофильмов), одноклассников, сверстников и других людей с учетом сформированных представлений об этических нормах и правилах.</w:t>
            </w: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- признавать возможность существования различных точек зрения и права каждого иметь свою точку зрения.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- аргументировано оценивать поступки героев литературных произведений (кинофильмов), одноклассников, сверстников и других людей с учетом сформированных представлений об этических нормах и правилах.</w:t>
            </w: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- понимать личную ответственность за свои поступки на основе представлений об этических нормах и правилах поведения в современном обществе.</w:t>
            </w: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- вести диалог с учетом наличия разных точек зрения, </w:t>
            </w: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>аргументировать свою позицию, соблюдать этику взаимоотношений в процессе взаимодействия с разными людьми.</w:t>
            </w:r>
          </w:p>
        </w:tc>
      </w:tr>
    </w:tbl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C4840">
        <w:rPr>
          <w:rFonts w:ascii="Times New Roman" w:hAnsi="Times New Roman"/>
          <w:b/>
          <w:sz w:val="28"/>
          <w:szCs w:val="28"/>
        </w:rPr>
        <w:t>«Физическая культура»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00"/>
        <w:gridCol w:w="4745"/>
      </w:tblGrid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Достаточный уровень</w:t>
            </w:r>
          </w:p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представление о физической культуре как системе разнообразных форм занятий физическими упражнениями по укреплению здоровья человека;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знания о состоянии и организации физической культуры и спорта в России; представление о Параолимпийских играх и Специальной олимпиаде. </w:t>
            </w: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представление о правильной осанке; видах стилизованной ходьбы под музыку; комплексах корригирующих упражнений на контроль ощущений (в постановке головы, плеч, позвоночного столба), осанки в движении, положений тела и его частей (в положении стоя); комплексах упражнений для укрепления мышечного корсета;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выполнять общеразвивающие и корригирующие упражнения без предметов: упражнения на осанку, на контроль осанки в движении, положений тела и его частей стоя, сидя, лёжа; комплексы упражнений для укрепления мышечного корсета. </w:t>
            </w: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осознавать влияние физических упражнений на физическое развитие и развитие физических качеств человека;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выполнять строевые действия в шеренге и колонне; </w:t>
            </w: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планировать занятия физическими упражнениями в режиме дня;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представление о видах лыжного спорта, техники лыжных ходов; знание температурных норм для занятий;</w:t>
            </w: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представление об основных физических качествах человека</w:t>
            </w:r>
            <w:proofErr w:type="gramStart"/>
            <w:r w:rsidRPr="00BC4840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BC4840">
              <w:rPr>
                <w:rFonts w:ascii="Times New Roman" w:hAnsi="Times New Roman"/>
                <w:sz w:val="28"/>
                <w:szCs w:val="28"/>
              </w:rPr>
              <w:t xml:space="preserve"> сила, быстрота, выносливость, гибкость, координация;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планировать занятия физическими упражнениями в режиме дня, организовывать отдых и досуг с использованием средств физической культуры;</w:t>
            </w: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знать жизненно важные способы передвижения человека (ходьба, бег, прыжки, лазанье, ходьба на лыжах, плавание);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организовывать и проводить занятия физической культурой с разной целевой направленностью, подбирать для них физические упражнения и выполнять их самостоятельно и в группах с заданной дозировкой нагрузки;</w:t>
            </w: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организовывать занятия физической культурой с целевой </w:t>
            </w: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направленностью, подбирать для них физические упражнения и выполнять их с заданной дозировкой нагрузки;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характеризовать физическую нагрузку по показателю частоты </w:t>
            </w: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>пульса;</w:t>
            </w: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представление об индивидуальных показателях физического развития (длина и масса тела); определять индивидуальные показатели физического развития (длину и массу тела);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представление о способах регулирования нагрузки за счет пауз, чередования нагрузки и отдыха, дыхательных упражнений; </w:t>
            </w:r>
          </w:p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выполнять технические действия из базовых видов спорта, применять их в игровой и соревновательной деятельности, в различных изменяющихся условиях;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знать индивидуальные показатели физического развития (длину и массу тела), измерять индивидуальные показатели физического развития (длину и массу тела);</w:t>
            </w: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использовать жизненно важные двигательные навыки и умения;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объяснять правила (технику) выполнения двигательных действий, анализировать и находить ошибки, эффективно их исправлять;</w:t>
            </w: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представление о выполнении акробатических и гимнастических комбинаций на необходимом техничном уровне;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подавать строевые команды, вести подсчёт при выполнении общеразвивающих упражнений; </w:t>
            </w: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организовывать  со сверстниками подвижные и базовые спортивные, осуществлять их объективное судейство;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находить отличительные особенности в выполнении двигательного действия разными учениками, выделять отличительные признаки и элементы двигательного действия;</w:t>
            </w: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взаимодействовать со сверстниками по правилам проведения подвижных игр и соревнований;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выполнять акробатические и гимнастические комбинации на необходимом техническом уровне, характеризовать признаки правильного исполнения; </w:t>
            </w: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представление об особенностях физической культуры разных народов, связи физической культуры с природными, географическими особенностями, традициями и обычаями народа, понимать связи физической культуры с трудовой и военной деятельностью;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проводить со сверстниками подвижные игры, осуществлять их объективное судейство; взаимодействовать со сверстниками по правилам проведения подвижных игр и соревнований;</w:t>
            </w: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представление о подвижных играх разных народов;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знать особенности физической культуры разных народов, связь физической культуры с природными, географическими особенностями, </w:t>
            </w: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традициями и обычаями народа; </w:t>
            </w: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проявлять устойчивый интерес к спортивным традициям своего народа и других народов;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устанавливать связи физической культуры с трудовой и военной деятельностью; </w:t>
            </w: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оказывать посильную помощь и моральную поддержку сверстникам при выполнении учебных заданий;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знать подвижные игры разных народов, проявлять устойчивый интерес к спортивным традициям своего народа и других народов; </w:t>
            </w: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объяснять правила, технику выполнения двигательных действий, анализировать и находить ошибки;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доброжелательно и уважительно объяснять ошибки при выполнении заданий и способы их устранения; </w:t>
            </w: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объяснять правила, технику выполнения двигательных действий, анализировать и находить ошибки, вести подсчет при выполнении общеразвивающих упражнений; </w:t>
            </w: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использовать спортивный инвентарь, тренажерные устройства на уроке физического воспитания.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использовать разметку спортивной площадки при выполнении физических упражнений; </w:t>
            </w: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 xml:space="preserve">пользоваться спортивным инвентарем и тренажерным оборудованием; </w:t>
            </w: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ориентироваться в пространстве спортивного зала и на стадионе;</w:t>
            </w: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размещать спортивные снаряды при организации и проведении подвижных и спортивных игр.</w:t>
            </w:r>
          </w:p>
        </w:tc>
      </w:tr>
    </w:tbl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C4840">
        <w:rPr>
          <w:rFonts w:ascii="Times New Roman" w:hAnsi="Times New Roman"/>
          <w:b/>
          <w:sz w:val="28"/>
          <w:szCs w:val="28"/>
        </w:rPr>
        <w:t>«Домоводство»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29"/>
        <w:gridCol w:w="4744"/>
      </w:tblGrid>
      <w:tr w:rsidR="008F1520" w:rsidRPr="00BC4840" w:rsidTr="008F1520">
        <w:trPr>
          <w:trHeight w:val="36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pStyle w:val="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840">
              <w:rPr>
                <w:rFonts w:ascii="Times New Roman" w:hAnsi="Times New Roman" w:cs="Times New Roman"/>
                <w:bCs/>
                <w:sz w:val="28"/>
                <w:szCs w:val="28"/>
              </w:rPr>
              <w:t>Минимальный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Default="008F1520" w:rsidP="008F1520">
            <w:pPr>
              <w:pStyle w:val="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C4840">
              <w:rPr>
                <w:rFonts w:ascii="Times New Roman" w:hAnsi="Times New Roman" w:cs="Times New Roman"/>
                <w:bCs/>
                <w:sz w:val="28"/>
                <w:szCs w:val="28"/>
              </w:rPr>
              <w:t>Доступный уровень</w:t>
            </w:r>
          </w:p>
          <w:p w:rsidR="008F1520" w:rsidRPr="00BC4840" w:rsidRDefault="008F1520" w:rsidP="008F1520">
            <w:pPr>
              <w:pStyle w:val="1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8F1520" w:rsidRPr="00BC4840" w:rsidTr="008F1520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представления о разных группах продуктов питания; знание отдельных видов продуктов питания, относящихся к различным группам;</w:t>
            </w:r>
          </w:p>
          <w:p w:rsidR="008F1520" w:rsidRPr="00BC4840" w:rsidRDefault="008F1520" w:rsidP="008F152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понимание их значения для здорового образа жизни человека;</w:t>
            </w:r>
          </w:p>
          <w:p w:rsidR="008F1520" w:rsidRPr="00BC4840" w:rsidRDefault="008F1520" w:rsidP="008F152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умение приготовить несложные виды блюд под руководством учителя;</w:t>
            </w:r>
          </w:p>
          <w:p w:rsidR="008F1520" w:rsidRPr="00BC4840" w:rsidRDefault="008F1520" w:rsidP="008F152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представление о санитарно-гигиенических требованиях к процессу приготовление пищи; соблюдение требований техники безопасности при приготовлении пищи;</w:t>
            </w:r>
          </w:p>
          <w:p w:rsidR="008F1520" w:rsidRPr="00BC4840" w:rsidRDefault="008F1520" w:rsidP="008F152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знание отдельных видов одежды и обуви и некоторых правил ухода за ними;</w:t>
            </w:r>
          </w:p>
          <w:p w:rsidR="008F1520" w:rsidRPr="00BC4840" w:rsidRDefault="008F1520" w:rsidP="008F152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знание правил личной гигиены, умение их выполнять под руководством взрослого;</w:t>
            </w:r>
          </w:p>
          <w:p w:rsidR="008F1520" w:rsidRPr="00BC4840" w:rsidRDefault="008F1520" w:rsidP="008F152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знание названий предприятий бытового обслуживания и их назначения;</w:t>
            </w:r>
          </w:p>
          <w:p w:rsidR="008F1520" w:rsidRPr="00BC4840" w:rsidRDefault="008F1520" w:rsidP="008F152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знание названий торговых организаций, их видов и назначения;</w:t>
            </w:r>
          </w:p>
          <w:p w:rsidR="008F1520" w:rsidRPr="00BC4840" w:rsidRDefault="008F1520" w:rsidP="008F152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умения совершать покупки различных видов товара под руководством взрослого;</w:t>
            </w:r>
          </w:p>
          <w:p w:rsidR="008F1520" w:rsidRPr="00BC4840" w:rsidRDefault="008F1520" w:rsidP="008F152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представление о статьях семейного бюджета; коллективный расчет расходов и доходов семейного бюджета;</w:t>
            </w:r>
          </w:p>
          <w:p w:rsidR="008F1520" w:rsidRPr="00BC4840" w:rsidRDefault="008F1520" w:rsidP="008F152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представление о различных видах сре</w:t>
            </w:r>
            <w:proofErr w:type="gramStart"/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дств св</w:t>
            </w:r>
            <w:proofErr w:type="gramEnd"/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язи;</w:t>
            </w:r>
          </w:p>
          <w:p w:rsidR="008F1520" w:rsidRPr="00BC4840" w:rsidRDefault="008F1520" w:rsidP="008F152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знание и соблюдение некоторых правил поведения в общественных местах (магазинах, транспорте, музеях, медицинских учреждениях);</w:t>
            </w:r>
          </w:p>
          <w:p w:rsidR="008F1520" w:rsidRPr="008F1520" w:rsidRDefault="008F1520" w:rsidP="008F152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знание названий организаций социального назначения и их назначение.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знание о способах хранения  и переработки продуктов питания;</w:t>
            </w:r>
          </w:p>
          <w:p w:rsidR="008F1520" w:rsidRPr="00BC4840" w:rsidRDefault="008F1520" w:rsidP="008F152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умение составлять меню из предложенных продуктов питания;</w:t>
            </w:r>
          </w:p>
          <w:p w:rsidR="008F1520" w:rsidRPr="00BC4840" w:rsidRDefault="008F1520" w:rsidP="008F152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умение самостоятельно приготовить несложные знакомые блюда;</w:t>
            </w:r>
          </w:p>
          <w:p w:rsidR="008F1520" w:rsidRPr="00BC4840" w:rsidRDefault="008F1520" w:rsidP="008F152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умения самостоятельно совершать покупки различных видов товара;</w:t>
            </w:r>
          </w:p>
          <w:p w:rsidR="008F1520" w:rsidRPr="00BC4840" w:rsidRDefault="008F1520" w:rsidP="008F152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умения ежедневного соблюдения правил личной гигиены по уходу за полостью рта, волосами, кожей рук и т.д.;</w:t>
            </w:r>
          </w:p>
          <w:p w:rsidR="008F1520" w:rsidRPr="00BC4840" w:rsidRDefault="008F1520" w:rsidP="008F152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t xml:space="preserve">умения соблюдать правила поведения в доме и общественных 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местах; усвоение морально-этических норм поведения;</w:t>
            </w:r>
          </w:p>
          <w:p w:rsidR="008F1520" w:rsidRPr="00BC4840" w:rsidRDefault="008F1520" w:rsidP="008F152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навыки ведения домашнего хозяйства (уборка дома, стирка белья, мытье посуды и т.п.);</w:t>
            </w:r>
          </w:p>
          <w:p w:rsidR="008F1520" w:rsidRPr="00BC4840" w:rsidRDefault="008F1520" w:rsidP="008F152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умение обращаться в различные медицинские учреждения, вызывать врача на дом, покупать лекарства и т.д.;</w:t>
            </w:r>
          </w:p>
          <w:p w:rsidR="008F1520" w:rsidRPr="00BC4840" w:rsidRDefault="008F1520" w:rsidP="008F152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t xml:space="preserve">умение пользоваться различными средствами связи, в том числе и </w:t>
            </w:r>
            <w:proofErr w:type="gramStart"/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Интернет-средствами</w:t>
            </w:r>
            <w:proofErr w:type="gramEnd"/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1520" w:rsidRPr="00BC4840" w:rsidRDefault="008F1520" w:rsidP="008F152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знание основных статей семейного бюджета, умение вести его расчет;</w:t>
            </w:r>
          </w:p>
          <w:p w:rsidR="008F1520" w:rsidRPr="00BC4840" w:rsidRDefault="008F1520" w:rsidP="008F1520">
            <w:pPr>
              <w:pStyle w:val="1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C4840">
              <w:rPr>
                <w:rFonts w:ascii="Times New Roman" w:hAnsi="Times New Roman" w:cs="Times New Roman"/>
                <w:sz w:val="28"/>
                <w:szCs w:val="28"/>
              </w:rPr>
              <w:t>составление различных видов деловых бумаг под руководством учителя с целью обращения в различные организации социального назначения.</w:t>
            </w:r>
          </w:p>
          <w:p w:rsidR="008F1520" w:rsidRPr="00BC4840" w:rsidRDefault="008F1520" w:rsidP="008F1520">
            <w:pPr>
              <w:pStyle w:val="15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8F1520" w:rsidRPr="00BC484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C4840">
        <w:rPr>
          <w:rFonts w:ascii="Times New Roman" w:hAnsi="Times New Roman"/>
          <w:b/>
          <w:sz w:val="28"/>
          <w:szCs w:val="28"/>
        </w:rPr>
        <w:t>«Профильный труд»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9"/>
        <w:gridCol w:w="4716"/>
      </w:tblGrid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Минимальный уровень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4840">
              <w:rPr>
                <w:rFonts w:ascii="Times New Roman" w:hAnsi="Times New Roman"/>
                <w:sz w:val="28"/>
                <w:szCs w:val="28"/>
              </w:rPr>
              <w:t>Достаточный уровень</w:t>
            </w:r>
          </w:p>
          <w:p w:rsidR="008F1520" w:rsidRPr="00BC4840" w:rsidRDefault="008F1520" w:rsidP="008F1520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1520" w:rsidRPr="00BC4840" w:rsidTr="008F1520"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color w:val="646464"/>
                <w:sz w:val="28"/>
                <w:szCs w:val="28"/>
              </w:rPr>
              <w:t xml:space="preserve">  </w:t>
            </w:r>
            <w:r w:rsidRPr="00BC4840">
              <w:rPr>
                <w:sz w:val="28"/>
                <w:szCs w:val="28"/>
              </w:rPr>
              <w:t xml:space="preserve">Знать название материалов, процесс их изготовления; изделия, которые из них изготавливаются и применяются в быту, игре, учебе, отдыхе; знать свойства материалов и правила хранения; санитарно-гигиенические требования при работе с производственными материалами; подбирать материалы, необходимые для работы; </w:t>
            </w:r>
            <w:proofErr w:type="gramStart"/>
            <w:r w:rsidRPr="00BC4840">
              <w:rPr>
                <w:sz w:val="28"/>
                <w:szCs w:val="28"/>
              </w:rPr>
              <w:t xml:space="preserve">принципы действия, общее устройства машины и ее основных частей (на примере изучения любой современной машины: металлорежущего станка, швейной машины, ткацкого станка, автомобиля, </w:t>
            </w:r>
            <w:r w:rsidRPr="00BC4840">
              <w:rPr>
                <w:sz w:val="28"/>
                <w:szCs w:val="28"/>
              </w:rPr>
              <w:lastRenderedPageBreak/>
              <w:t>трактора и др.); подбирать инструменты, необходимые для работы; руководствоваться правилами безопасной работы с инструментами и оборудованием, санитарно-гигиеническими требованиями при выполнении работы; знать сущность базовых способов воздействия на предметы труда (механических, химических, биологических, энергетических и т. п.);</w:t>
            </w:r>
            <w:proofErr w:type="gramEnd"/>
            <w:r w:rsidRPr="00BC4840">
              <w:rPr>
                <w:sz w:val="28"/>
                <w:szCs w:val="28"/>
              </w:rPr>
              <w:t xml:space="preserve"> </w:t>
            </w:r>
            <w:proofErr w:type="gramStart"/>
            <w:r w:rsidRPr="00BC4840">
              <w:rPr>
                <w:sz w:val="28"/>
                <w:szCs w:val="28"/>
              </w:rPr>
              <w:t>знать принципы, лежащие в основе наиболее распространенных производственных технологических процессов (шитье, пиление, строгание и т. д.); овладеть основами современного промышленного и сельскохозяйственного производства, строительства, транспорта, сферы обслуживания; читать техническую (технологическую) документацию, применяемую при осуществлении изучаемого технологического процесса; составлять стандартный план работы;</w:t>
            </w:r>
            <w:proofErr w:type="gramEnd"/>
            <w:r w:rsidRPr="00BC4840">
              <w:rPr>
                <w:sz w:val="28"/>
                <w:szCs w:val="28"/>
              </w:rPr>
              <w:t xml:space="preserve"> представление о разных видах профильного труда (деревообработка, швейные, малярные работы, сельскохозяйственный труд), определять утилитарную и эстетическую ценность предметов, изделий; понимать значение и ценность труда; понимать красоту труда и его результатов; заботливо и бережно относиться к общественному достоянию и родной природе; использовать эстетические ориентиры/эталоны в быту, дома и в школе; </w:t>
            </w:r>
            <w:proofErr w:type="gramStart"/>
            <w:r w:rsidRPr="00BC4840">
              <w:rPr>
                <w:sz w:val="28"/>
                <w:szCs w:val="28"/>
              </w:rPr>
              <w:t xml:space="preserve">понимать значимость эстетической организации школьного рабочего места как готовность к внутренней дисциплине; умение эстетически оценивать предметы и пользоваться ими в повседневной жизни в соответствии с эстетической регламентацией, установленной в обществе; умение выражать свое </w:t>
            </w:r>
            <w:r w:rsidRPr="00BC4840">
              <w:rPr>
                <w:sz w:val="28"/>
                <w:szCs w:val="28"/>
              </w:rPr>
              <w:lastRenderedPageBreak/>
              <w:t>отношение к результатам собственной и чужой творческой деятельности («нравится»/«не нравится»); организовывать под руководством учителя совместную работу в группе;</w:t>
            </w:r>
            <w:proofErr w:type="gramEnd"/>
            <w:r w:rsidRPr="00BC4840">
              <w:rPr>
                <w:sz w:val="28"/>
                <w:szCs w:val="28"/>
              </w:rPr>
              <w:t xml:space="preserve"> </w:t>
            </w:r>
            <w:proofErr w:type="gramStart"/>
            <w:r w:rsidRPr="00BC4840">
              <w:rPr>
                <w:sz w:val="28"/>
                <w:szCs w:val="28"/>
              </w:rPr>
              <w:t>осознавать необходимость соблюдения в процессе выполнения трудовых заданий порядка и аккуратности; распределять роли, сотрудничать, осуществлять взаимопомощь; выслушивать мнения и идеи товарищей, учитывать их при организации собственной деятельности и совместной работы; комментировать и оценивать в доброжелательной форме достижения товарищей, высказывать им свои предложения и пожелания; проявлять заинтересованное отношение к деятельности своих товарищей и результатам их работы;</w:t>
            </w:r>
            <w:proofErr w:type="gramEnd"/>
            <w:r w:rsidRPr="00BC4840">
              <w:rPr>
                <w:sz w:val="28"/>
                <w:szCs w:val="28"/>
              </w:rPr>
              <w:t xml:space="preserve"> выполнять общественные поручения по уборке мастерской после уроков трудового обучения; принимать посильное участие в благоустройстве и озеленении территорий; охране природы и окружающей среды.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lastRenderedPageBreak/>
              <w:t xml:space="preserve">Осознанно определять возможности различных материалов, осуществлять их целенаправленный выбор в соответствии с их </w:t>
            </w:r>
            <w:proofErr w:type="gramStart"/>
            <w:r w:rsidRPr="00BC4840">
              <w:rPr>
                <w:sz w:val="28"/>
                <w:szCs w:val="28"/>
              </w:rPr>
              <w:t>физическими</w:t>
            </w:r>
            <w:proofErr w:type="gramEnd"/>
            <w:r w:rsidRPr="00BC4840">
              <w:rPr>
                <w:sz w:val="28"/>
                <w:szCs w:val="28"/>
              </w:rPr>
              <w:t xml:space="preserve">, декоративно-художественными и конструктивными свойствам в зависимости от задач предметно - практической деятельности; экономно расходовать материалы; планировать предстоящую практическую работу, соотносить свои действия с поставленной целью; осуществлять настройку и текущий ремонт инструмента; отбирать в </w:t>
            </w:r>
            <w:r w:rsidRPr="00BC4840">
              <w:rPr>
                <w:sz w:val="28"/>
                <w:szCs w:val="28"/>
              </w:rPr>
              <w:lastRenderedPageBreak/>
              <w:t>зависимости от свойств материалов и поставленных целей оптимальные и доступные технологические приемы ручной и машинной обработки материалов;</w:t>
            </w:r>
          </w:p>
          <w:p w:rsidR="008F1520" w:rsidRPr="00BC4840" w:rsidRDefault="008F1520" w:rsidP="008F1520">
            <w:pPr>
              <w:pStyle w:val="af6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BC4840">
              <w:rPr>
                <w:sz w:val="28"/>
                <w:szCs w:val="28"/>
              </w:rPr>
              <w:t xml:space="preserve">создавать материальные ценности, имеющие потребительскую стоимость и значение для удовлетворения общественных потребностей; самостоятельно определять задачи и выстраивать оптимальную последовательность действий для реализации замысла; осуществлять текущий самоконтроль выполняемых практических действий и корректировку хода практической работы; прогнозировать конечный результат и самостоятельно подбирать средства и способы работы для его получения; </w:t>
            </w:r>
            <w:proofErr w:type="gramStart"/>
            <w:r w:rsidRPr="00BC4840">
              <w:rPr>
                <w:sz w:val="28"/>
                <w:szCs w:val="28"/>
              </w:rPr>
              <w:t>овладеть некоторыми видам общественно-организационного труда (выполнение обязанностей бригадира рабочей группы, старосты класса, звеньевого; и т.п.); понимать общественную значимость своего труда, своих достижений в области трудовой деятельности; обладать способностью к самооценке; понимать необходимость гармоничного сосуществования предметного мира с миром природы; осознавать общественный долг, т. е. обладать готовностью к труду в тех сферах,</w:t>
            </w:r>
            <w:r w:rsidRPr="00BC4840">
              <w:rPr>
                <w:color w:val="646464"/>
                <w:sz w:val="28"/>
                <w:szCs w:val="28"/>
              </w:rPr>
              <w:t xml:space="preserve"> </w:t>
            </w:r>
            <w:r w:rsidRPr="00BC4840">
              <w:rPr>
                <w:sz w:val="28"/>
                <w:szCs w:val="28"/>
              </w:rPr>
              <w:t>которые особенно нужны обществу.</w:t>
            </w:r>
            <w:proofErr w:type="gramEnd"/>
          </w:p>
          <w:p w:rsidR="008F1520" w:rsidRPr="00BC4840" w:rsidRDefault="008F1520" w:rsidP="008F1520">
            <w:pPr>
              <w:pStyle w:val="af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8F1520" w:rsidRDefault="008F1520" w:rsidP="008F152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D4CE5" w:rsidRDefault="000D4CE5" w:rsidP="00BE1EE4">
      <w:pPr>
        <w:pStyle w:val="aa"/>
        <w:spacing w:line="240" w:lineRule="auto"/>
        <w:rPr>
          <w:rStyle w:val="FontStyle11"/>
          <w:bCs w:val="0"/>
          <w:sz w:val="28"/>
          <w:szCs w:val="28"/>
        </w:rPr>
      </w:pPr>
    </w:p>
    <w:p w:rsidR="000D4CE5" w:rsidRDefault="000D4CE5" w:rsidP="00BE1EE4">
      <w:pPr>
        <w:pStyle w:val="aa"/>
        <w:spacing w:line="240" w:lineRule="auto"/>
        <w:rPr>
          <w:rStyle w:val="FontStyle11"/>
          <w:bCs w:val="0"/>
          <w:sz w:val="28"/>
          <w:szCs w:val="28"/>
        </w:rPr>
      </w:pPr>
    </w:p>
    <w:p w:rsidR="000D4CE5" w:rsidRDefault="000D4CE5" w:rsidP="00BE1EE4">
      <w:pPr>
        <w:pStyle w:val="aa"/>
        <w:spacing w:line="240" w:lineRule="auto"/>
        <w:rPr>
          <w:rStyle w:val="FontStyle11"/>
          <w:bCs w:val="0"/>
          <w:sz w:val="28"/>
          <w:szCs w:val="28"/>
        </w:rPr>
      </w:pPr>
    </w:p>
    <w:p w:rsidR="000D4CE5" w:rsidRDefault="000D4CE5" w:rsidP="00BE1EE4">
      <w:pPr>
        <w:pStyle w:val="aa"/>
        <w:spacing w:line="240" w:lineRule="auto"/>
        <w:rPr>
          <w:rStyle w:val="FontStyle11"/>
          <w:bCs w:val="0"/>
          <w:sz w:val="28"/>
          <w:szCs w:val="28"/>
        </w:rPr>
      </w:pPr>
    </w:p>
    <w:p w:rsidR="000D4CE5" w:rsidRDefault="000D4CE5" w:rsidP="00BE1EE4">
      <w:pPr>
        <w:pStyle w:val="aa"/>
        <w:spacing w:line="240" w:lineRule="auto"/>
        <w:rPr>
          <w:rStyle w:val="FontStyle11"/>
          <w:bCs w:val="0"/>
          <w:sz w:val="28"/>
          <w:szCs w:val="28"/>
        </w:rPr>
      </w:pPr>
    </w:p>
    <w:p w:rsidR="000D4CE5" w:rsidRDefault="000D4CE5" w:rsidP="00BE1EE4">
      <w:pPr>
        <w:pStyle w:val="aa"/>
        <w:spacing w:line="240" w:lineRule="auto"/>
        <w:rPr>
          <w:rStyle w:val="FontStyle11"/>
          <w:bCs w:val="0"/>
          <w:sz w:val="28"/>
          <w:szCs w:val="28"/>
        </w:rPr>
      </w:pPr>
    </w:p>
    <w:p w:rsidR="000D4CE5" w:rsidRDefault="000D4CE5" w:rsidP="00BE1EE4">
      <w:pPr>
        <w:pStyle w:val="aa"/>
        <w:spacing w:line="240" w:lineRule="auto"/>
        <w:rPr>
          <w:rStyle w:val="FontStyle11"/>
          <w:bCs w:val="0"/>
          <w:sz w:val="28"/>
          <w:szCs w:val="28"/>
        </w:rPr>
      </w:pPr>
    </w:p>
    <w:p w:rsidR="000D4CE5" w:rsidRDefault="000D4CE5" w:rsidP="00BE1EE4">
      <w:pPr>
        <w:pStyle w:val="aa"/>
        <w:spacing w:line="240" w:lineRule="auto"/>
        <w:rPr>
          <w:rStyle w:val="FontStyle11"/>
          <w:bCs w:val="0"/>
          <w:sz w:val="28"/>
          <w:szCs w:val="28"/>
        </w:rPr>
      </w:pPr>
    </w:p>
    <w:p w:rsidR="000D4CE5" w:rsidRDefault="000D4CE5" w:rsidP="00BE1EE4">
      <w:pPr>
        <w:pStyle w:val="aa"/>
        <w:spacing w:line="240" w:lineRule="auto"/>
        <w:rPr>
          <w:rStyle w:val="FontStyle11"/>
          <w:bCs w:val="0"/>
          <w:sz w:val="28"/>
          <w:szCs w:val="28"/>
        </w:rPr>
      </w:pPr>
    </w:p>
    <w:p w:rsidR="000D4CE5" w:rsidRDefault="000D4CE5" w:rsidP="00BE1EE4">
      <w:pPr>
        <w:pStyle w:val="aa"/>
        <w:spacing w:line="240" w:lineRule="auto"/>
        <w:rPr>
          <w:rStyle w:val="FontStyle11"/>
          <w:bCs w:val="0"/>
          <w:sz w:val="28"/>
          <w:szCs w:val="28"/>
        </w:rPr>
      </w:pPr>
    </w:p>
    <w:p w:rsidR="000D4CE5" w:rsidRDefault="000D4CE5" w:rsidP="00BE1EE4">
      <w:pPr>
        <w:pStyle w:val="aa"/>
        <w:spacing w:line="240" w:lineRule="auto"/>
        <w:rPr>
          <w:rStyle w:val="FontStyle11"/>
          <w:bCs w:val="0"/>
          <w:sz w:val="28"/>
          <w:szCs w:val="28"/>
        </w:rPr>
      </w:pPr>
    </w:p>
    <w:p w:rsidR="000D4CE5" w:rsidRDefault="000D4CE5" w:rsidP="00BE1EE4">
      <w:pPr>
        <w:pStyle w:val="aa"/>
        <w:spacing w:line="240" w:lineRule="auto"/>
        <w:rPr>
          <w:rStyle w:val="FontStyle11"/>
          <w:bCs w:val="0"/>
          <w:sz w:val="28"/>
          <w:szCs w:val="28"/>
        </w:rPr>
      </w:pPr>
    </w:p>
    <w:p w:rsidR="000D4CE5" w:rsidRDefault="000D4CE5" w:rsidP="00BE1EE4">
      <w:pPr>
        <w:pStyle w:val="aa"/>
        <w:spacing w:line="240" w:lineRule="auto"/>
        <w:rPr>
          <w:rStyle w:val="FontStyle11"/>
          <w:bCs w:val="0"/>
          <w:sz w:val="28"/>
          <w:szCs w:val="28"/>
        </w:rPr>
      </w:pPr>
    </w:p>
    <w:p w:rsidR="000D4CE5" w:rsidRDefault="000D4CE5" w:rsidP="00BE1EE4">
      <w:pPr>
        <w:pStyle w:val="aa"/>
        <w:spacing w:line="240" w:lineRule="auto"/>
        <w:rPr>
          <w:rStyle w:val="FontStyle11"/>
          <w:bCs w:val="0"/>
          <w:sz w:val="28"/>
          <w:szCs w:val="28"/>
        </w:rPr>
      </w:pPr>
    </w:p>
    <w:p w:rsidR="000D4CE5" w:rsidRDefault="000D4CE5" w:rsidP="00BE1EE4">
      <w:pPr>
        <w:pStyle w:val="aa"/>
        <w:spacing w:line="240" w:lineRule="auto"/>
        <w:rPr>
          <w:rStyle w:val="FontStyle11"/>
          <w:bCs w:val="0"/>
          <w:sz w:val="28"/>
          <w:szCs w:val="28"/>
        </w:rPr>
      </w:pPr>
    </w:p>
    <w:p w:rsidR="000D4CE5" w:rsidRDefault="000D4CE5" w:rsidP="00BE1EE4">
      <w:pPr>
        <w:pStyle w:val="aa"/>
        <w:spacing w:line="240" w:lineRule="auto"/>
        <w:rPr>
          <w:rStyle w:val="FontStyle11"/>
          <w:bCs w:val="0"/>
          <w:sz w:val="28"/>
          <w:szCs w:val="28"/>
        </w:rPr>
      </w:pPr>
    </w:p>
    <w:p w:rsidR="000D4CE5" w:rsidRDefault="000D4CE5" w:rsidP="00BE1EE4">
      <w:pPr>
        <w:pStyle w:val="aa"/>
        <w:spacing w:line="240" w:lineRule="auto"/>
        <w:rPr>
          <w:rStyle w:val="FontStyle11"/>
          <w:bCs w:val="0"/>
          <w:sz w:val="28"/>
          <w:szCs w:val="28"/>
        </w:rPr>
      </w:pPr>
    </w:p>
    <w:p w:rsidR="000D4CE5" w:rsidRDefault="000D4CE5" w:rsidP="00BE1EE4">
      <w:pPr>
        <w:pStyle w:val="aa"/>
        <w:spacing w:line="240" w:lineRule="auto"/>
        <w:rPr>
          <w:rStyle w:val="FontStyle11"/>
          <w:bCs w:val="0"/>
          <w:sz w:val="28"/>
          <w:szCs w:val="28"/>
        </w:rPr>
      </w:pPr>
    </w:p>
    <w:p w:rsidR="00BE1EE4" w:rsidRPr="00F73D85" w:rsidRDefault="004420B6" w:rsidP="00BE1EE4">
      <w:pPr>
        <w:pStyle w:val="aa"/>
        <w:spacing w:line="240" w:lineRule="auto"/>
        <w:rPr>
          <w:rStyle w:val="FontStyle11"/>
          <w:bCs w:val="0"/>
          <w:sz w:val="28"/>
          <w:szCs w:val="28"/>
        </w:rPr>
      </w:pPr>
      <w:r>
        <w:rPr>
          <w:rStyle w:val="FontStyle11"/>
          <w:bCs w:val="0"/>
          <w:sz w:val="28"/>
          <w:szCs w:val="28"/>
        </w:rPr>
        <w:lastRenderedPageBreak/>
        <w:t>2.2</w:t>
      </w:r>
      <w:r w:rsidR="00DA34C4">
        <w:rPr>
          <w:rStyle w:val="FontStyle11"/>
          <w:bCs w:val="0"/>
          <w:sz w:val="28"/>
          <w:szCs w:val="28"/>
        </w:rPr>
        <w:t>.</w:t>
      </w:r>
      <w:r w:rsidR="00BE1EE4" w:rsidRPr="00F73D85">
        <w:rPr>
          <w:rStyle w:val="FontStyle11"/>
          <w:bCs w:val="0"/>
          <w:sz w:val="28"/>
          <w:szCs w:val="28"/>
        </w:rPr>
        <w:t xml:space="preserve">Система оценки достижения обучающимися с лёгкой умственной отсталостью  (интеллектуальными нарушениями) планируемых результатов освоения адаптированной основной образовательной программы. </w:t>
      </w:r>
    </w:p>
    <w:p w:rsidR="00BE1EE4" w:rsidRPr="00F73D85" w:rsidRDefault="00BE1EE4" w:rsidP="00BE1EE4">
      <w:pPr>
        <w:pStyle w:val="aa"/>
        <w:spacing w:line="240" w:lineRule="auto"/>
        <w:rPr>
          <w:rStyle w:val="FontStyle11"/>
          <w:b w:val="0"/>
          <w:bCs w:val="0"/>
          <w:sz w:val="28"/>
          <w:szCs w:val="28"/>
        </w:rPr>
      </w:pPr>
      <w:r w:rsidRPr="00F73D85">
        <w:rPr>
          <w:rStyle w:val="FontStyle11"/>
          <w:bCs w:val="0"/>
          <w:sz w:val="28"/>
          <w:szCs w:val="28"/>
        </w:rPr>
        <w:t xml:space="preserve">   </w:t>
      </w:r>
      <w:r w:rsidRPr="00F73D85">
        <w:rPr>
          <w:rStyle w:val="FontStyle11"/>
          <w:b w:val="0"/>
          <w:bCs w:val="0"/>
          <w:sz w:val="28"/>
          <w:szCs w:val="28"/>
        </w:rPr>
        <w:t xml:space="preserve">ФГОС образования </w:t>
      </w:r>
      <w:proofErr w:type="gramStart"/>
      <w:r w:rsidRPr="00F73D85">
        <w:rPr>
          <w:rStyle w:val="FontStyle11"/>
          <w:b w:val="0"/>
          <w:bCs w:val="0"/>
          <w:sz w:val="28"/>
          <w:szCs w:val="28"/>
        </w:rPr>
        <w:t>обучающихся</w:t>
      </w:r>
      <w:proofErr w:type="gramEnd"/>
      <w:r w:rsidRPr="00F73D85">
        <w:rPr>
          <w:rStyle w:val="FontStyle11"/>
          <w:b w:val="0"/>
          <w:bCs w:val="0"/>
          <w:sz w:val="28"/>
          <w:szCs w:val="28"/>
        </w:rPr>
        <w:t xml:space="preserve"> с умственной отсталостью (интеллектуальными нарушениями) содержит чёткие требования к системе оценки.</w:t>
      </w:r>
    </w:p>
    <w:p w:rsidR="00BE1EE4" w:rsidRPr="00F73D85" w:rsidRDefault="00BE1EE4" w:rsidP="00BE1EE4">
      <w:pPr>
        <w:pStyle w:val="aa"/>
        <w:spacing w:line="240" w:lineRule="auto"/>
        <w:rPr>
          <w:rStyle w:val="FontStyle12"/>
          <w:b w:val="0"/>
          <w:bCs w:val="0"/>
          <w:i w:val="0"/>
          <w:iCs w:val="0"/>
          <w:sz w:val="28"/>
          <w:szCs w:val="28"/>
        </w:rPr>
      </w:pPr>
      <w:r w:rsidRPr="00F73D85">
        <w:rPr>
          <w:rStyle w:val="FontStyle11"/>
          <w:b w:val="0"/>
          <w:bCs w:val="0"/>
          <w:sz w:val="28"/>
          <w:szCs w:val="28"/>
        </w:rPr>
        <w:t xml:space="preserve">    </w:t>
      </w:r>
      <w:r w:rsidRPr="00F73D85">
        <w:rPr>
          <w:rStyle w:val="FontStyle13"/>
          <w:sz w:val="28"/>
          <w:szCs w:val="28"/>
        </w:rPr>
        <w:t xml:space="preserve">Система оценки достижения обучающихся с лёгкой  умственной отсталостью планируемых результатов освоения АООП решает следующие </w:t>
      </w:r>
      <w:r w:rsidRPr="00F73D85">
        <w:rPr>
          <w:rStyle w:val="FontStyle12"/>
          <w:bCs w:val="0"/>
          <w:i w:val="0"/>
          <w:iCs w:val="0"/>
          <w:sz w:val="28"/>
          <w:szCs w:val="28"/>
        </w:rPr>
        <w:t>задачи:</w:t>
      </w:r>
    </w:p>
    <w:p w:rsidR="00BE1EE4" w:rsidRPr="00F73D85" w:rsidRDefault="00BE1EE4" w:rsidP="00BE1EE4">
      <w:pPr>
        <w:pStyle w:val="aa"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b w:val="0"/>
          <w:bCs w:val="0"/>
          <w:i w:val="0"/>
          <w:iCs w:val="0"/>
          <w:sz w:val="28"/>
          <w:szCs w:val="28"/>
        </w:rPr>
        <w:t>-</w:t>
      </w:r>
      <w:r w:rsidRPr="00F73D85">
        <w:rPr>
          <w:rStyle w:val="FontStyle13"/>
          <w:sz w:val="28"/>
          <w:szCs w:val="28"/>
        </w:rPr>
        <w:t>закрепляет основные направления и цели оценочной деятельности, описывает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BE1EE4" w:rsidRPr="00F73D85" w:rsidRDefault="00BE1EE4" w:rsidP="00BE1EE4">
      <w:pPr>
        <w:pStyle w:val="aa"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Pr="00F73D85">
        <w:rPr>
          <w:rStyle w:val="FontStyle13"/>
          <w:sz w:val="28"/>
          <w:szCs w:val="28"/>
        </w:rPr>
        <w:t xml:space="preserve">ориентирует образовательный процесс на духовно - нравственное развитие и воспитание </w:t>
      </w:r>
      <w:proofErr w:type="gramStart"/>
      <w:r w:rsidRPr="00F73D85">
        <w:rPr>
          <w:rStyle w:val="FontStyle13"/>
          <w:sz w:val="28"/>
          <w:szCs w:val="28"/>
        </w:rPr>
        <w:t>обучающихся</w:t>
      </w:r>
      <w:proofErr w:type="gramEnd"/>
      <w:r w:rsidRPr="00F73D85">
        <w:rPr>
          <w:rStyle w:val="FontStyle13"/>
          <w:sz w:val="28"/>
          <w:szCs w:val="28"/>
        </w:rPr>
        <w:t>;</w:t>
      </w:r>
    </w:p>
    <w:p w:rsidR="00BE1EE4" w:rsidRPr="00F73D85" w:rsidRDefault="00BE1EE4" w:rsidP="00BE1EE4">
      <w:pPr>
        <w:pStyle w:val="aa"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Pr="00F73D85">
        <w:rPr>
          <w:rStyle w:val="FontStyle13"/>
          <w:sz w:val="28"/>
          <w:szCs w:val="28"/>
        </w:rPr>
        <w:t>обеспечивает комплексный подход к оценке результатов освоения АООП, позволяет вести оценку предметных и личностных результатов;</w:t>
      </w:r>
    </w:p>
    <w:p w:rsidR="00BE1EE4" w:rsidRPr="00F73D85" w:rsidRDefault="00BE1EE4" w:rsidP="00BE1EE4">
      <w:pPr>
        <w:pStyle w:val="aa"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Pr="00F73D85">
        <w:rPr>
          <w:rStyle w:val="FontStyle13"/>
          <w:sz w:val="28"/>
          <w:szCs w:val="28"/>
        </w:rPr>
        <w:t xml:space="preserve">предусматривает оценку достижений обучающихся и оценку эффективности деятельности образовательной организации; </w:t>
      </w:r>
    </w:p>
    <w:p w:rsidR="00BE1EE4" w:rsidRPr="00F73D85" w:rsidRDefault="00BE1EE4" w:rsidP="00BE1EE4">
      <w:pPr>
        <w:pStyle w:val="aa"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-</w:t>
      </w:r>
      <w:r w:rsidRPr="00F73D85">
        <w:rPr>
          <w:rStyle w:val="FontStyle13"/>
          <w:sz w:val="28"/>
          <w:szCs w:val="28"/>
        </w:rPr>
        <w:t xml:space="preserve">позволяет осуществлять оценку динамики учебных достижений обучающихся и развития их жизненной компетенции. </w:t>
      </w:r>
    </w:p>
    <w:p w:rsidR="00BE1EE4" w:rsidRPr="00F73D85" w:rsidRDefault="00BE1EE4" w:rsidP="00BE1EE4">
      <w:pPr>
        <w:pStyle w:val="aa"/>
        <w:spacing w:line="240" w:lineRule="auto"/>
        <w:rPr>
          <w:rStyle w:val="FontStyle12"/>
          <w:b w:val="0"/>
          <w:bCs w:val="0"/>
          <w:i w:val="0"/>
          <w:iCs w:val="0"/>
          <w:sz w:val="28"/>
          <w:szCs w:val="28"/>
        </w:rPr>
      </w:pPr>
      <w:r w:rsidRPr="00F73D85">
        <w:rPr>
          <w:rStyle w:val="FontStyle13"/>
          <w:b/>
          <w:sz w:val="28"/>
          <w:szCs w:val="28"/>
        </w:rPr>
        <w:t xml:space="preserve">Система оценки результатов опирается на следующие </w:t>
      </w:r>
      <w:r w:rsidRPr="00F73D85">
        <w:rPr>
          <w:rStyle w:val="FontStyle12"/>
          <w:bCs w:val="0"/>
          <w:i w:val="0"/>
          <w:iCs w:val="0"/>
          <w:sz w:val="28"/>
          <w:szCs w:val="28"/>
        </w:rPr>
        <w:t>принципы</w:t>
      </w:r>
      <w:r w:rsidR="0085226E">
        <w:rPr>
          <w:rStyle w:val="FontStyle12"/>
          <w:bCs w:val="0"/>
          <w:i w:val="0"/>
          <w:iCs w:val="0"/>
          <w:sz w:val="28"/>
          <w:szCs w:val="28"/>
        </w:rPr>
        <w:t>:</w:t>
      </w:r>
    </w:p>
    <w:p w:rsidR="00BE1EE4" w:rsidRPr="00F73D85" w:rsidRDefault="00BE1EE4" w:rsidP="00BE1EE4">
      <w:pPr>
        <w:pStyle w:val="aa"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b w:val="0"/>
          <w:bCs w:val="0"/>
          <w:i w:val="0"/>
          <w:iCs w:val="0"/>
          <w:sz w:val="28"/>
          <w:szCs w:val="28"/>
        </w:rPr>
        <w:t>1.</w:t>
      </w:r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 xml:space="preserve"> Дифференциации оценки достижений </w:t>
      </w:r>
      <w:r w:rsidRPr="00F73D85">
        <w:rPr>
          <w:rStyle w:val="FontStyle13"/>
          <w:sz w:val="28"/>
          <w:szCs w:val="28"/>
        </w:rPr>
        <w:t xml:space="preserve">с учетом типологических и индивидуальных особенностей развития и особых образовательных </w:t>
      </w:r>
      <w:proofErr w:type="gramStart"/>
      <w:r w:rsidRPr="00F73D85">
        <w:rPr>
          <w:rStyle w:val="FontStyle13"/>
          <w:sz w:val="28"/>
          <w:szCs w:val="28"/>
        </w:rPr>
        <w:t>потребностей</w:t>
      </w:r>
      <w:proofErr w:type="gramEnd"/>
      <w:r w:rsidRPr="00F73D85">
        <w:rPr>
          <w:rStyle w:val="FontStyle13"/>
          <w:sz w:val="28"/>
          <w:szCs w:val="28"/>
        </w:rPr>
        <w:t xml:space="preserve"> обучающихся с умственной отсталостью.</w:t>
      </w:r>
    </w:p>
    <w:p w:rsidR="00BE1EE4" w:rsidRPr="00F73D85" w:rsidRDefault="00BE1EE4" w:rsidP="00BE1EE4">
      <w:pPr>
        <w:pStyle w:val="aa"/>
        <w:spacing w:line="240" w:lineRule="auto"/>
        <w:rPr>
          <w:rStyle w:val="FontStyle11"/>
          <w:b w:val="0"/>
          <w:bCs w:val="0"/>
          <w:sz w:val="28"/>
          <w:szCs w:val="28"/>
        </w:rPr>
      </w:pPr>
      <w:r>
        <w:rPr>
          <w:rStyle w:val="FontStyle13"/>
          <w:sz w:val="28"/>
          <w:szCs w:val="28"/>
        </w:rPr>
        <w:t>2.</w:t>
      </w:r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 xml:space="preserve"> Динамичности оценки достижений, </w:t>
      </w:r>
      <w:r w:rsidRPr="00F73D85">
        <w:rPr>
          <w:rStyle w:val="FontStyle13"/>
          <w:sz w:val="28"/>
          <w:szCs w:val="28"/>
        </w:rPr>
        <w:t>предполагающей изучение изменений психического и социального развития, индивидуальных способностей и возможностей обучающихся.</w:t>
      </w:r>
    </w:p>
    <w:p w:rsidR="00BE1EE4" w:rsidRPr="00F73D85" w:rsidRDefault="00BE1EE4" w:rsidP="00BE1EE4">
      <w:pPr>
        <w:pStyle w:val="aa"/>
        <w:spacing w:line="240" w:lineRule="auto"/>
        <w:rPr>
          <w:rStyle w:val="FontStyle13"/>
          <w:sz w:val="28"/>
          <w:szCs w:val="28"/>
        </w:rPr>
      </w:pPr>
      <w:r>
        <w:rPr>
          <w:rStyle w:val="FontStyle12"/>
          <w:b w:val="0"/>
          <w:bCs w:val="0"/>
          <w:i w:val="0"/>
          <w:iCs w:val="0"/>
          <w:sz w:val="28"/>
          <w:szCs w:val="28"/>
        </w:rPr>
        <w:t>3.</w:t>
      </w:r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 xml:space="preserve">Единства параметров, критериев и инструментария оценки достижений </w:t>
      </w:r>
      <w:r w:rsidRPr="00F73D85">
        <w:rPr>
          <w:rStyle w:val="FontStyle13"/>
          <w:sz w:val="28"/>
          <w:szCs w:val="28"/>
        </w:rPr>
        <w:t>в освоении содержания АООП, что обеспечивает объективность оценки результатов.</w:t>
      </w:r>
    </w:p>
    <w:p w:rsidR="00BE1EE4" w:rsidRPr="00F73D85" w:rsidRDefault="00BE1EE4" w:rsidP="00BE1EE4">
      <w:pPr>
        <w:pStyle w:val="aa"/>
        <w:spacing w:line="240" w:lineRule="auto"/>
        <w:rPr>
          <w:rStyle w:val="FontStyle13"/>
          <w:sz w:val="28"/>
          <w:szCs w:val="28"/>
        </w:rPr>
      </w:pPr>
      <w:r w:rsidRPr="00F73D85">
        <w:rPr>
          <w:rStyle w:val="FontStyle13"/>
          <w:sz w:val="28"/>
          <w:szCs w:val="28"/>
        </w:rPr>
        <w:t xml:space="preserve">          Всесторонняя и комплексная оценка овладения обучающимися социальными (жизненными) компетенциями осуществляется на основании применения метода экспертной оценки - оценка результатов на основе мнений группы специалистов (экспертов) - школьный психолого – медико - педагогический консилиум, как основная форма работы участников экспертной группы. Состав консилиума включает педагогических и медицинских работников (учителей, воспитателей, учител</w:t>
      </w:r>
      <w:r>
        <w:rPr>
          <w:rStyle w:val="FontStyle13"/>
          <w:sz w:val="28"/>
          <w:szCs w:val="28"/>
        </w:rPr>
        <w:t>я</w:t>
      </w:r>
      <w:r w:rsidRPr="00F73D85">
        <w:rPr>
          <w:rStyle w:val="FontStyle13"/>
          <w:sz w:val="28"/>
          <w:szCs w:val="28"/>
        </w:rPr>
        <w:t>-логопед</w:t>
      </w:r>
      <w:r>
        <w:rPr>
          <w:rStyle w:val="FontStyle13"/>
          <w:sz w:val="28"/>
          <w:szCs w:val="28"/>
        </w:rPr>
        <w:t>а</w:t>
      </w:r>
      <w:r w:rsidRPr="00F73D85">
        <w:rPr>
          <w:rStyle w:val="FontStyle13"/>
          <w:sz w:val="28"/>
          <w:szCs w:val="28"/>
        </w:rPr>
        <w:t>, педагог</w:t>
      </w:r>
      <w:r>
        <w:rPr>
          <w:rStyle w:val="FontStyle13"/>
          <w:sz w:val="28"/>
          <w:szCs w:val="28"/>
        </w:rPr>
        <w:t>а</w:t>
      </w:r>
      <w:r w:rsidRPr="00F73D85">
        <w:rPr>
          <w:rStyle w:val="FontStyle13"/>
          <w:sz w:val="28"/>
          <w:szCs w:val="28"/>
        </w:rPr>
        <w:t>-психолог</w:t>
      </w:r>
      <w:r>
        <w:rPr>
          <w:rStyle w:val="FontStyle13"/>
          <w:sz w:val="28"/>
          <w:szCs w:val="28"/>
        </w:rPr>
        <w:t>а</w:t>
      </w:r>
      <w:r w:rsidRPr="00F73D85">
        <w:rPr>
          <w:rStyle w:val="FontStyle13"/>
          <w:sz w:val="28"/>
          <w:szCs w:val="28"/>
        </w:rPr>
        <w:t>, социальн</w:t>
      </w:r>
      <w:r>
        <w:rPr>
          <w:rStyle w:val="FontStyle13"/>
          <w:sz w:val="28"/>
          <w:szCs w:val="28"/>
        </w:rPr>
        <w:t>ого</w:t>
      </w:r>
      <w:r w:rsidRPr="00F73D85">
        <w:rPr>
          <w:rStyle w:val="FontStyle13"/>
          <w:sz w:val="28"/>
          <w:szCs w:val="28"/>
        </w:rPr>
        <w:t xml:space="preserve"> педагог</w:t>
      </w:r>
      <w:r>
        <w:rPr>
          <w:rStyle w:val="FontStyle13"/>
          <w:sz w:val="28"/>
          <w:szCs w:val="28"/>
        </w:rPr>
        <w:t>а</w:t>
      </w:r>
      <w:r w:rsidRPr="00F73D85">
        <w:rPr>
          <w:rStyle w:val="FontStyle13"/>
          <w:sz w:val="28"/>
          <w:szCs w:val="28"/>
        </w:rPr>
        <w:t xml:space="preserve">, </w:t>
      </w:r>
      <w:r>
        <w:rPr>
          <w:rStyle w:val="FontStyle13"/>
          <w:sz w:val="28"/>
          <w:szCs w:val="28"/>
        </w:rPr>
        <w:t>медицинского работника</w:t>
      </w:r>
      <w:r w:rsidRPr="00F73D85">
        <w:rPr>
          <w:rStyle w:val="FontStyle13"/>
          <w:sz w:val="28"/>
          <w:szCs w:val="28"/>
        </w:rPr>
        <w:t>).</w:t>
      </w:r>
    </w:p>
    <w:p w:rsidR="00BE1EE4" w:rsidRPr="00F73D85" w:rsidRDefault="00BE1EE4" w:rsidP="00BE1EE4">
      <w:pPr>
        <w:pStyle w:val="aa"/>
        <w:spacing w:line="240" w:lineRule="auto"/>
        <w:rPr>
          <w:rStyle w:val="FontStyle11"/>
          <w:b w:val="0"/>
          <w:bCs w:val="0"/>
          <w:sz w:val="28"/>
          <w:szCs w:val="28"/>
        </w:rPr>
      </w:pPr>
      <w:r w:rsidRPr="00F73D85">
        <w:rPr>
          <w:rStyle w:val="FontStyle11"/>
          <w:b w:val="0"/>
          <w:bCs w:val="0"/>
          <w:sz w:val="28"/>
          <w:szCs w:val="28"/>
        </w:rPr>
        <w:t xml:space="preserve">Система оценки распространяется на личностные и предметные результаты освоения АООП </w:t>
      </w:r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 xml:space="preserve"> </w:t>
      </w:r>
      <w:r w:rsidRPr="00F73D85">
        <w:rPr>
          <w:rStyle w:val="FontStyle11"/>
          <w:b w:val="0"/>
          <w:bCs w:val="0"/>
          <w:sz w:val="28"/>
          <w:szCs w:val="28"/>
        </w:rPr>
        <w:t xml:space="preserve">и разработана в соответствии с требованиями к структуре АООП и результатам освоения адаптированной основной образовательной программы (АООП) ФГОС для </w:t>
      </w:r>
      <w:proofErr w:type="gramStart"/>
      <w:r w:rsidRPr="00F73D85">
        <w:rPr>
          <w:rStyle w:val="FontStyle11"/>
          <w:b w:val="0"/>
          <w:bCs w:val="0"/>
          <w:sz w:val="28"/>
          <w:szCs w:val="28"/>
        </w:rPr>
        <w:t>обучающихся</w:t>
      </w:r>
      <w:proofErr w:type="gramEnd"/>
      <w:r w:rsidRPr="00F73D85">
        <w:rPr>
          <w:rStyle w:val="FontStyle11"/>
          <w:b w:val="0"/>
          <w:bCs w:val="0"/>
          <w:sz w:val="28"/>
          <w:szCs w:val="28"/>
        </w:rPr>
        <w:t xml:space="preserve"> с умственной отсталостью.</w:t>
      </w:r>
    </w:p>
    <w:p w:rsidR="000D4CE5" w:rsidRDefault="000D4CE5" w:rsidP="00BE1EE4">
      <w:pPr>
        <w:pStyle w:val="aa"/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D4CE5" w:rsidRDefault="000D4CE5" w:rsidP="00BE1EE4">
      <w:pPr>
        <w:pStyle w:val="aa"/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E1EE4" w:rsidRPr="00F73D85" w:rsidRDefault="00BE1EE4" w:rsidP="00BE1EE4">
      <w:pPr>
        <w:pStyle w:val="aa"/>
        <w:spacing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73D85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Что оценивается?</w:t>
      </w:r>
    </w:p>
    <w:p w:rsidR="00BE1EE4" w:rsidRPr="00F73D85" w:rsidRDefault="00BE1EE4" w:rsidP="00BE1EE4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 w:rsidRPr="00F73D85">
        <w:rPr>
          <w:rFonts w:ascii="Times New Roman" w:hAnsi="Times New Roman"/>
          <w:sz w:val="28"/>
          <w:szCs w:val="28"/>
        </w:rPr>
        <w:t xml:space="preserve"> В  прежних условиях обучения оценивались главным образом знания. Остальные компоненты содержания образования – умения, эмоционально – ценностные отношения – большей частью оставались вне поля оценивания. В соответствии  с введением ФГОС  образования обучающихся с умственной отсталостью (интеллектуальными нарушениями) система оценки  образовательных достижений обучающихся чётко привязывается к планируемым результатам.</w:t>
      </w:r>
    </w:p>
    <w:p w:rsidR="00BE1EE4" w:rsidRPr="00F73D85" w:rsidRDefault="00BE1EE4" w:rsidP="00BE1EE4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 w:rsidRPr="00F73D85">
        <w:rPr>
          <w:rFonts w:ascii="Times New Roman" w:hAnsi="Times New Roman"/>
          <w:sz w:val="28"/>
          <w:szCs w:val="28"/>
        </w:rPr>
        <w:t xml:space="preserve">При оценке </w:t>
      </w:r>
      <w:r w:rsidRPr="00F73D85">
        <w:rPr>
          <w:rFonts w:ascii="Times New Roman" w:hAnsi="Times New Roman"/>
          <w:b/>
          <w:sz w:val="28"/>
          <w:szCs w:val="28"/>
        </w:rPr>
        <w:t>личностных результатов</w:t>
      </w:r>
      <w:r w:rsidRPr="00F73D85">
        <w:rPr>
          <w:rFonts w:ascii="Times New Roman" w:hAnsi="Times New Roman"/>
          <w:sz w:val="28"/>
          <w:szCs w:val="28"/>
        </w:rPr>
        <w:t xml:space="preserve"> диагностируется сформированность внутренней позиции ребёнка, которая проявляется в эмоционально – ценностных отношениях к себе и окружающему миру. Понятно, что каждый педагог не оставляет без внимания как нравственные или напротив безнравственные суждения и поступки  воспитанников. Оценка (но не отметка) проявляется в словесной характеристике: если нравственный поступок: ты</w:t>
      </w:r>
      <w:r>
        <w:rPr>
          <w:rFonts w:ascii="Times New Roman" w:hAnsi="Times New Roman"/>
          <w:sz w:val="28"/>
          <w:szCs w:val="28"/>
        </w:rPr>
        <w:t xml:space="preserve"> поступил правильно, ты молодец,</w:t>
      </w:r>
      <w:r w:rsidRPr="00F73D85">
        <w:rPr>
          <w:rFonts w:ascii="Times New Roman" w:hAnsi="Times New Roman"/>
          <w:sz w:val="28"/>
          <w:szCs w:val="28"/>
        </w:rPr>
        <w:t xml:space="preserve">  безнравственные поступки тоже анализируются и, как </w:t>
      </w:r>
      <w:proofErr w:type="gramStart"/>
      <w:r w:rsidRPr="00F73D85">
        <w:rPr>
          <w:rFonts w:ascii="Times New Roman" w:hAnsi="Times New Roman"/>
          <w:sz w:val="28"/>
          <w:szCs w:val="28"/>
        </w:rPr>
        <w:t>правило</w:t>
      </w:r>
      <w:proofErr w:type="gramEnd"/>
      <w:r w:rsidRPr="00F73D85">
        <w:rPr>
          <w:rFonts w:ascii="Times New Roman" w:hAnsi="Times New Roman"/>
          <w:sz w:val="28"/>
          <w:szCs w:val="28"/>
        </w:rPr>
        <w:t xml:space="preserve"> лучше осознаются, когда с обучающимся разбирается его поступок индивидуально. В процессе  оценивания обучающийся ставится в позицию нравственного выбора в той или иной ситуации.. При этом следует помнить, что такая оценка должна проходить в </w:t>
      </w:r>
      <w:proofErr w:type="gramStart"/>
      <w:r w:rsidRPr="00F73D85">
        <w:rPr>
          <w:rFonts w:ascii="Times New Roman" w:hAnsi="Times New Roman"/>
          <w:sz w:val="28"/>
          <w:szCs w:val="28"/>
        </w:rPr>
        <w:t>форме</w:t>
      </w:r>
      <w:proofErr w:type="gramEnd"/>
      <w:r w:rsidRPr="00F73D85">
        <w:rPr>
          <w:rFonts w:ascii="Times New Roman" w:hAnsi="Times New Roman"/>
          <w:sz w:val="28"/>
          <w:szCs w:val="28"/>
        </w:rPr>
        <w:t xml:space="preserve"> не представляющей угрозы личности и психологической безопасности ребёнка.</w:t>
      </w:r>
    </w:p>
    <w:p w:rsidR="00BE1EE4" w:rsidRPr="00F73D85" w:rsidRDefault="00BE1EE4" w:rsidP="00BE1EE4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</w:p>
    <w:p w:rsidR="00BE1EE4" w:rsidRPr="00F73D85" w:rsidRDefault="00BE1EE4" w:rsidP="00BE1EE4">
      <w:pPr>
        <w:pStyle w:val="aa"/>
        <w:spacing w:line="240" w:lineRule="auto"/>
        <w:rPr>
          <w:rStyle w:val="FontStyle12"/>
          <w:bCs w:val="0"/>
          <w:i w:val="0"/>
          <w:iCs w:val="0"/>
          <w:sz w:val="28"/>
          <w:szCs w:val="28"/>
        </w:rPr>
      </w:pPr>
      <w:r w:rsidRPr="00F73D85">
        <w:rPr>
          <w:rStyle w:val="FontStyle12"/>
          <w:bCs w:val="0"/>
          <w:i w:val="0"/>
          <w:iCs w:val="0"/>
          <w:sz w:val="28"/>
          <w:szCs w:val="28"/>
        </w:rPr>
        <w:t>Критерии оценки личностных результатов с учетом типологических и индивидуальных особенностей обучающихся с умственной отсталостью (оценка продвижения ребенка в овладении социальными (жизненными) компетенциями).</w:t>
      </w:r>
    </w:p>
    <w:p w:rsidR="00BE1EE4" w:rsidRPr="0085226E" w:rsidRDefault="00BE1EE4" w:rsidP="00BE1EE4">
      <w:pPr>
        <w:pStyle w:val="aa"/>
        <w:spacing w:line="240" w:lineRule="auto"/>
        <w:rPr>
          <w:rStyle w:val="FontStyle13"/>
          <w:color w:val="000000" w:themeColor="text1"/>
          <w:sz w:val="28"/>
          <w:szCs w:val="28"/>
        </w:rPr>
      </w:pPr>
      <w:r w:rsidRPr="0085226E">
        <w:rPr>
          <w:rStyle w:val="FontStyle13"/>
          <w:color w:val="000000" w:themeColor="text1"/>
          <w:sz w:val="28"/>
          <w:szCs w:val="28"/>
        </w:rPr>
        <w:t xml:space="preserve">Программа </w:t>
      </w:r>
      <w:r w:rsidRPr="0085226E">
        <w:rPr>
          <w:rStyle w:val="FontStyle11"/>
          <w:bCs w:val="0"/>
          <w:color w:val="000000" w:themeColor="text1"/>
          <w:sz w:val="28"/>
          <w:szCs w:val="28"/>
        </w:rPr>
        <w:t xml:space="preserve">системы оценки </w:t>
      </w:r>
      <w:r w:rsidRPr="0085226E">
        <w:rPr>
          <w:rStyle w:val="FontStyle11"/>
          <w:b w:val="0"/>
          <w:bCs w:val="0"/>
          <w:color w:val="000000" w:themeColor="text1"/>
          <w:sz w:val="28"/>
          <w:szCs w:val="28"/>
        </w:rPr>
        <w:t xml:space="preserve">также </w:t>
      </w:r>
      <w:r w:rsidRPr="0085226E">
        <w:rPr>
          <w:rStyle w:val="FontStyle13"/>
          <w:color w:val="000000" w:themeColor="text1"/>
          <w:sz w:val="28"/>
          <w:szCs w:val="28"/>
        </w:rPr>
        <w:t>включает:</w:t>
      </w:r>
    </w:p>
    <w:p w:rsidR="00BE1EE4" w:rsidRPr="00CA0936" w:rsidRDefault="00BE1EE4" w:rsidP="000C173C">
      <w:pPr>
        <w:pStyle w:val="aa"/>
        <w:numPr>
          <w:ilvl w:val="0"/>
          <w:numId w:val="6"/>
        </w:numPr>
        <w:spacing w:line="240" w:lineRule="auto"/>
        <w:jc w:val="left"/>
        <w:rPr>
          <w:rStyle w:val="FontStyle13"/>
          <w:b/>
          <w:i/>
          <w:sz w:val="28"/>
          <w:szCs w:val="28"/>
        </w:rPr>
      </w:pPr>
      <w:r w:rsidRPr="00CA0936">
        <w:rPr>
          <w:rStyle w:val="FontStyle13"/>
          <w:b/>
          <w:i/>
          <w:sz w:val="28"/>
          <w:szCs w:val="28"/>
        </w:rPr>
        <w:t>Перечень личностных результатов, критериев оценки жизненной компетенции обучающихся;</w:t>
      </w:r>
    </w:p>
    <w:p w:rsidR="00BE1EE4" w:rsidRPr="00CA0936" w:rsidRDefault="00BE1EE4" w:rsidP="000C173C">
      <w:pPr>
        <w:pStyle w:val="aa"/>
        <w:numPr>
          <w:ilvl w:val="0"/>
          <w:numId w:val="6"/>
        </w:numPr>
        <w:spacing w:line="240" w:lineRule="auto"/>
        <w:jc w:val="left"/>
        <w:rPr>
          <w:rStyle w:val="FontStyle13"/>
          <w:b/>
          <w:i/>
          <w:sz w:val="28"/>
          <w:szCs w:val="28"/>
        </w:rPr>
      </w:pPr>
      <w:r w:rsidRPr="00CA0936">
        <w:rPr>
          <w:rStyle w:val="FontStyle13"/>
          <w:b/>
          <w:i/>
          <w:sz w:val="28"/>
          <w:szCs w:val="28"/>
        </w:rPr>
        <w:t>Перечень параметров и индикаторов оценки каждого результата</w:t>
      </w:r>
    </w:p>
    <w:tbl>
      <w:tblPr>
        <w:tblStyle w:val="afe"/>
        <w:tblW w:w="0" w:type="auto"/>
        <w:tblInd w:w="-34" w:type="dxa"/>
        <w:tblLook w:val="04A0"/>
      </w:tblPr>
      <w:tblGrid>
        <w:gridCol w:w="2872"/>
        <w:gridCol w:w="3616"/>
        <w:gridCol w:w="3119"/>
      </w:tblGrid>
      <w:tr w:rsidR="00BE1EE4" w:rsidRPr="00F73D85" w:rsidTr="000E2B6C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0E2B6C" w:rsidRDefault="00BE1EE4" w:rsidP="002A53B6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B6C">
              <w:rPr>
                <w:rFonts w:ascii="Times New Roman" w:hAnsi="Times New Roman"/>
                <w:sz w:val="26"/>
                <w:szCs w:val="26"/>
              </w:rPr>
              <w:t>Критерии</w:t>
            </w:r>
          </w:p>
          <w:p w:rsidR="00BE1EE4" w:rsidRPr="000E2B6C" w:rsidRDefault="00BE1EE4" w:rsidP="002A53B6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0E2B6C" w:rsidRDefault="00BE1EE4" w:rsidP="002A53B6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B6C">
              <w:rPr>
                <w:rFonts w:ascii="Times New Roman" w:hAnsi="Times New Roman"/>
                <w:sz w:val="26"/>
                <w:szCs w:val="26"/>
              </w:rPr>
              <w:t>Параметры оценки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0E2B6C" w:rsidRDefault="00BE1EE4" w:rsidP="002A53B6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E2B6C">
              <w:rPr>
                <w:rFonts w:ascii="Times New Roman" w:hAnsi="Times New Roman"/>
                <w:sz w:val="26"/>
                <w:szCs w:val="26"/>
              </w:rPr>
              <w:t>Индикаторы</w:t>
            </w:r>
          </w:p>
        </w:tc>
      </w:tr>
      <w:tr w:rsidR="00BE1EE4" w:rsidRPr="00F73D85" w:rsidTr="000E2B6C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2B6C">
              <w:rPr>
                <w:rFonts w:ascii="Times New Roman" w:hAnsi="Times New Roman"/>
                <w:sz w:val="26"/>
                <w:szCs w:val="26"/>
              </w:rPr>
              <w:t xml:space="preserve">Овладение  социально </w:t>
            </w:r>
            <w:proofErr w:type="gramStart"/>
            <w:r w:rsidRPr="000E2B6C">
              <w:rPr>
                <w:rFonts w:ascii="Times New Roman" w:hAnsi="Times New Roman"/>
                <w:sz w:val="26"/>
                <w:szCs w:val="26"/>
              </w:rPr>
              <w:t>-б</w:t>
            </w:r>
            <w:proofErr w:type="gramEnd"/>
            <w:r w:rsidRPr="000E2B6C">
              <w:rPr>
                <w:rFonts w:ascii="Times New Roman" w:hAnsi="Times New Roman"/>
                <w:sz w:val="26"/>
                <w:szCs w:val="26"/>
              </w:rPr>
              <w:t>ытовыми умениями, используемыми в повседневной жизни</w:t>
            </w: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2B6C">
              <w:rPr>
                <w:rFonts w:ascii="Times New Roman" w:hAnsi="Times New Roman"/>
                <w:sz w:val="26"/>
                <w:szCs w:val="26"/>
              </w:rPr>
              <w:t>Сформированность  социально-бытовых умений в домашних условиях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2B6C">
              <w:rPr>
                <w:rFonts w:ascii="Times New Roman" w:hAnsi="Times New Roman"/>
                <w:sz w:val="26"/>
                <w:szCs w:val="26"/>
              </w:rPr>
              <w:t>Способность применять социально бытовые умения под руководством взрослого</w:t>
            </w:r>
          </w:p>
        </w:tc>
      </w:tr>
      <w:tr w:rsidR="00BE1EE4" w:rsidRPr="00F73D85" w:rsidTr="000E2B6C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2B6C">
              <w:rPr>
                <w:rFonts w:ascii="Times New Roman" w:hAnsi="Times New Roman"/>
                <w:sz w:val="26"/>
                <w:szCs w:val="26"/>
              </w:rPr>
              <w:t>Способность обращаться за помощью  при формировании социально – бытовых умений.</w:t>
            </w:r>
          </w:p>
        </w:tc>
      </w:tr>
      <w:tr w:rsidR="00BE1EE4" w:rsidRPr="00F73D85" w:rsidTr="000E2B6C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2B6C">
              <w:rPr>
                <w:rFonts w:ascii="Times New Roman" w:hAnsi="Times New Roman"/>
                <w:sz w:val="26"/>
                <w:szCs w:val="26"/>
              </w:rPr>
              <w:t>Способность применять социально – бытовые умения самостоятельно.</w:t>
            </w:r>
          </w:p>
        </w:tc>
      </w:tr>
      <w:tr w:rsidR="00BE1EE4" w:rsidRPr="00F73D85" w:rsidTr="000E2B6C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2B6C">
              <w:rPr>
                <w:rFonts w:ascii="Times New Roman" w:hAnsi="Times New Roman"/>
                <w:sz w:val="26"/>
                <w:szCs w:val="26"/>
              </w:rPr>
              <w:t xml:space="preserve">Сформированность социально </w:t>
            </w:r>
            <w:proofErr w:type="gramStart"/>
            <w:r w:rsidRPr="000E2B6C">
              <w:rPr>
                <w:rFonts w:ascii="Times New Roman" w:hAnsi="Times New Roman"/>
                <w:sz w:val="26"/>
                <w:szCs w:val="26"/>
              </w:rPr>
              <w:t>-б</w:t>
            </w:r>
            <w:proofErr w:type="gramEnd"/>
            <w:r w:rsidRPr="000E2B6C">
              <w:rPr>
                <w:rFonts w:ascii="Times New Roman" w:hAnsi="Times New Roman"/>
                <w:sz w:val="26"/>
                <w:szCs w:val="26"/>
              </w:rPr>
              <w:t>ытовых умений в ближайшем окружении (в школе, во дворе 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2B6C">
              <w:rPr>
                <w:rFonts w:ascii="Times New Roman" w:hAnsi="Times New Roman"/>
                <w:sz w:val="26"/>
                <w:szCs w:val="26"/>
              </w:rPr>
              <w:t>Способность применять социально бытовые умения под руководством взрослого</w:t>
            </w:r>
          </w:p>
        </w:tc>
      </w:tr>
      <w:tr w:rsidR="00BE1EE4" w:rsidRPr="00F73D85" w:rsidTr="000E2B6C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2B6C">
              <w:rPr>
                <w:rFonts w:ascii="Times New Roman" w:hAnsi="Times New Roman"/>
                <w:sz w:val="26"/>
                <w:szCs w:val="26"/>
              </w:rPr>
              <w:t>Способность обращаться за помощью  при формировании социально – бытовых умений.</w:t>
            </w:r>
          </w:p>
        </w:tc>
      </w:tr>
      <w:tr w:rsidR="00BE1EE4" w:rsidRPr="00F73D85" w:rsidTr="000E2B6C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2B6C">
              <w:rPr>
                <w:rFonts w:ascii="Times New Roman" w:hAnsi="Times New Roman"/>
                <w:sz w:val="26"/>
                <w:szCs w:val="26"/>
              </w:rPr>
              <w:t>Способность применять социально – бытовые умения самостоятельно</w:t>
            </w:r>
          </w:p>
        </w:tc>
      </w:tr>
      <w:tr w:rsidR="00BE1EE4" w:rsidRPr="00F73D85" w:rsidTr="000E2B6C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2B6C">
              <w:rPr>
                <w:rFonts w:ascii="Times New Roman" w:hAnsi="Times New Roman"/>
                <w:sz w:val="26"/>
                <w:szCs w:val="26"/>
              </w:rPr>
              <w:t>Сформированность  социально – бытовых умений в более широкой жизненной ориентации (в социуме)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2B6C">
              <w:rPr>
                <w:rFonts w:ascii="Times New Roman" w:hAnsi="Times New Roman"/>
                <w:sz w:val="26"/>
                <w:szCs w:val="26"/>
              </w:rPr>
              <w:t>Способность применять социально бытовые умения под руководством взрослого</w:t>
            </w:r>
          </w:p>
        </w:tc>
      </w:tr>
      <w:tr w:rsidR="00BE1EE4" w:rsidRPr="00F73D85" w:rsidTr="000E2B6C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2B6C">
              <w:rPr>
                <w:rFonts w:ascii="Times New Roman" w:hAnsi="Times New Roman"/>
                <w:sz w:val="26"/>
                <w:szCs w:val="26"/>
              </w:rPr>
              <w:t>Способность обращаться за помощью  при формировании социально – бытовых умений.</w:t>
            </w:r>
          </w:p>
        </w:tc>
      </w:tr>
      <w:tr w:rsidR="00BE1EE4" w:rsidRPr="00F73D85" w:rsidTr="000E2B6C">
        <w:tc>
          <w:tcPr>
            <w:tcW w:w="28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6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0E2B6C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2B6C">
              <w:rPr>
                <w:rFonts w:ascii="Times New Roman" w:hAnsi="Times New Roman"/>
                <w:sz w:val="26"/>
                <w:szCs w:val="26"/>
              </w:rPr>
              <w:t>Способность применять социально – бытовые умения самостоятельно</w:t>
            </w:r>
          </w:p>
        </w:tc>
      </w:tr>
    </w:tbl>
    <w:tbl>
      <w:tblPr>
        <w:tblpPr w:leftFromText="180" w:rightFromText="180" w:vertAnchor="text" w:horzAnchor="margin" w:tblpY="-5554"/>
        <w:tblW w:w="9693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2969"/>
        <w:gridCol w:w="3592"/>
        <w:gridCol w:w="3132"/>
      </w:tblGrid>
      <w:tr w:rsidR="0085226E" w:rsidRPr="00F73D85" w:rsidTr="000E2B6C">
        <w:trPr>
          <w:trHeight w:val="321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26E" w:rsidRPr="000E2B6C" w:rsidRDefault="0085226E" w:rsidP="000E2B6C">
            <w:pPr>
              <w:pStyle w:val="aa"/>
              <w:spacing w:line="240" w:lineRule="auto"/>
              <w:jc w:val="center"/>
              <w:rPr>
                <w:rStyle w:val="FontStyle12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E2B6C">
              <w:rPr>
                <w:rStyle w:val="FontStyle12"/>
                <w:b w:val="0"/>
                <w:bCs w:val="0"/>
                <w:i w:val="0"/>
                <w:iCs w:val="0"/>
                <w:sz w:val="26"/>
                <w:szCs w:val="26"/>
              </w:rPr>
              <w:lastRenderedPageBreak/>
              <w:t>Критерии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26E" w:rsidRPr="000E2B6C" w:rsidRDefault="0085226E" w:rsidP="000E2B6C">
            <w:pPr>
              <w:pStyle w:val="aa"/>
              <w:spacing w:line="240" w:lineRule="auto"/>
              <w:jc w:val="center"/>
              <w:rPr>
                <w:rStyle w:val="FontStyle12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E2B6C">
              <w:rPr>
                <w:rStyle w:val="FontStyle12"/>
                <w:b w:val="0"/>
                <w:bCs w:val="0"/>
                <w:i w:val="0"/>
                <w:iCs w:val="0"/>
                <w:sz w:val="26"/>
                <w:szCs w:val="26"/>
              </w:rPr>
              <w:t>Параметры оценки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26E" w:rsidRPr="000E2B6C" w:rsidRDefault="0085226E" w:rsidP="000E2B6C">
            <w:pPr>
              <w:pStyle w:val="aa"/>
              <w:spacing w:line="240" w:lineRule="auto"/>
              <w:jc w:val="center"/>
              <w:rPr>
                <w:rStyle w:val="FontStyle12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E2B6C">
              <w:rPr>
                <w:rStyle w:val="FontStyle12"/>
                <w:b w:val="0"/>
                <w:bCs w:val="0"/>
                <w:i w:val="0"/>
                <w:iCs w:val="0"/>
                <w:sz w:val="26"/>
                <w:szCs w:val="26"/>
              </w:rPr>
              <w:t>Индикаторы</w:t>
            </w:r>
          </w:p>
        </w:tc>
      </w:tr>
      <w:tr w:rsidR="0085226E" w:rsidRPr="00F73D85" w:rsidTr="000E2B6C">
        <w:trPr>
          <w:trHeight w:val="1974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  <w:r w:rsidRPr="000E2B6C">
              <w:rPr>
                <w:rStyle w:val="FontStyle11"/>
                <w:b w:val="0"/>
                <w:bCs w:val="0"/>
                <w:sz w:val="26"/>
                <w:szCs w:val="26"/>
              </w:rPr>
              <w:t>Владение навыками коммуникации и принятыми ритуалами социального взаимодействия (т.е. самой формой поведения, его социальным рисунком), в том числе с использованием информационных технологий</w:t>
            </w: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  <w:r w:rsidRPr="000E2B6C">
              <w:rPr>
                <w:rStyle w:val="FontStyle11"/>
                <w:b w:val="0"/>
                <w:bCs w:val="0"/>
                <w:sz w:val="26"/>
                <w:szCs w:val="26"/>
              </w:rPr>
              <w:t>сформированность</w:t>
            </w:r>
          </w:p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  <w:r w:rsidRPr="000E2B6C">
              <w:rPr>
                <w:rStyle w:val="FontStyle11"/>
                <w:b w:val="0"/>
                <w:bCs w:val="0"/>
                <w:sz w:val="26"/>
                <w:szCs w:val="26"/>
              </w:rPr>
              <w:t xml:space="preserve">навыков коммуникации </w:t>
            </w:r>
            <w:proofErr w:type="gramStart"/>
            <w:r w:rsidRPr="000E2B6C">
              <w:rPr>
                <w:rStyle w:val="FontStyle11"/>
                <w:b w:val="0"/>
                <w:bCs w:val="0"/>
                <w:sz w:val="26"/>
                <w:szCs w:val="26"/>
              </w:rPr>
              <w:t>со</w:t>
            </w:r>
            <w:proofErr w:type="gramEnd"/>
            <w:r w:rsidRPr="000E2B6C">
              <w:rPr>
                <w:rStyle w:val="FontStyle11"/>
                <w:b w:val="0"/>
                <w:bCs w:val="0"/>
                <w:sz w:val="26"/>
                <w:szCs w:val="26"/>
              </w:rPr>
              <w:t xml:space="preserve"> взрослыми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  <w:r w:rsidRPr="000E2B6C">
              <w:rPr>
                <w:rStyle w:val="FontStyle11"/>
                <w:b w:val="0"/>
                <w:bCs w:val="0"/>
                <w:sz w:val="26"/>
                <w:szCs w:val="26"/>
              </w:rPr>
              <w:t xml:space="preserve">способность инициировать и поддерживать коммуникацию </w:t>
            </w:r>
            <w:proofErr w:type="gramStart"/>
            <w:r w:rsidRPr="000E2B6C">
              <w:rPr>
                <w:rStyle w:val="FontStyle11"/>
                <w:b w:val="0"/>
                <w:bCs w:val="0"/>
                <w:sz w:val="26"/>
                <w:szCs w:val="26"/>
              </w:rPr>
              <w:t>со</w:t>
            </w:r>
            <w:proofErr w:type="gramEnd"/>
            <w:r w:rsidRPr="000E2B6C">
              <w:rPr>
                <w:rStyle w:val="FontStyle11"/>
                <w:b w:val="0"/>
                <w:bCs w:val="0"/>
                <w:sz w:val="26"/>
                <w:szCs w:val="26"/>
              </w:rPr>
              <w:t xml:space="preserve"> взрослыми</w:t>
            </w:r>
          </w:p>
        </w:tc>
      </w:tr>
      <w:tr w:rsidR="0085226E" w:rsidRPr="00F73D85" w:rsidTr="000E2B6C">
        <w:trPr>
          <w:trHeight w:val="995"/>
        </w:trPr>
        <w:tc>
          <w:tcPr>
            <w:tcW w:w="2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  <w:r w:rsidRPr="000E2B6C">
              <w:rPr>
                <w:rStyle w:val="FontStyle11"/>
                <w:b w:val="0"/>
                <w:bCs w:val="0"/>
                <w:sz w:val="26"/>
                <w:szCs w:val="26"/>
              </w:rPr>
              <w:t>способность применять адекватные способы поведения в разных ситуациях</w:t>
            </w:r>
          </w:p>
        </w:tc>
      </w:tr>
      <w:tr w:rsidR="0085226E" w:rsidRPr="00F73D85" w:rsidTr="000E2B6C">
        <w:trPr>
          <w:trHeight w:val="658"/>
        </w:trPr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  <w:r w:rsidRPr="000E2B6C">
              <w:rPr>
                <w:rStyle w:val="FontStyle11"/>
                <w:b w:val="0"/>
                <w:bCs w:val="0"/>
                <w:sz w:val="26"/>
                <w:szCs w:val="26"/>
              </w:rPr>
              <w:t>способность обращаться за помощью</w:t>
            </w:r>
          </w:p>
        </w:tc>
      </w:tr>
      <w:tr w:rsidR="0085226E" w:rsidRPr="00F73D85" w:rsidTr="000E2B6C">
        <w:trPr>
          <w:trHeight w:val="1637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26E" w:rsidRPr="000E2B6C" w:rsidRDefault="0085226E" w:rsidP="000E2B6C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  <w:r w:rsidRPr="000E2B6C">
              <w:rPr>
                <w:rStyle w:val="FontStyle11"/>
                <w:b w:val="0"/>
                <w:bCs w:val="0"/>
                <w:sz w:val="26"/>
                <w:szCs w:val="26"/>
              </w:rPr>
              <w:t>сформированность  навыков коммуникации со сверстниками</w:t>
            </w:r>
          </w:p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4"/>
                <w:b w:val="0"/>
                <w:bCs w:val="0"/>
                <w:i w:val="0"/>
                <w:iCs w:val="0"/>
                <w:sz w:val="26"/>
                <w:szCs w:val="26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  <w:r w:rsidRPr="000E2B6C">
              <w:rPr>
                <w:rStyle w:val="FontStyle11"/>
                <w:b w:val="0"/>
                <w:bCs w:val="0"/>
                <w:sz w:val="26"/>
                <w:szCs w:val="26"/>
              </w:rPr>
              <w:t>способность инициировать и поддерживать коммуникацию сверстниками</w:t>
            </w:r>
          </w:p>
        </w:tc>
      </w:tr>
      <w:tr w:rsidR="0085226E" w:rsidRPr="00F73D85" w:rsidTr="000E2B6C">
        <w:trPr>
          <w:trHeight w:val="980"/>
        </w:trPr>
        <w:tc>
          <w:tcPr>
            <w:tcW w:w="29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5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  <w:r w:rsidRPr="000E2B6C">
              <w:rPr>
                <w:rStyle w:val="FontStyle11"/>
                <w:b w:val="0"/>
                <w:bCs w:val="0"/>
                <w:sz w:val="26"/>
                <w:szCs w:val="26"/>
              </w:rPr>
              <w:t>способность применять адекватные способы поведения в разных ситуациях</w:t>
            </w:r>
          </w:p>
        </w:tc>
      </w:tr>
      <w:tr w:rsidR="0085226E" w:rsidRPr="00F73D85" w:rsidTr="000E2B6C">
        <w:trPr>
          <w:trHeight w:val="658"/>
        </w:trPr>
        <w:tc>
          <w:tcPr>
            <w:tcW w:w="296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5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  <w:r w:rsidRPr="000E2B6C">
              <w:rPr>
                <w:rStyle w:val="FontStyle11"/>
                <w:b w:val="0"/>
                <w:bCs w:val="0"/>
                <w:sz w:val="26"/>
                <w:szCs w:val="26"/>
              </w:rPr>
              <w:t>способность обращаться за помощью</w:t>
            </w:r>
          </w:p>
        </w:tc>
      </w:tr>
      <w:tr w:rsidR="0085226E" w:rsidRPr="00F73D85" w:rsidTr="000E2B6C">
        <w:trPr>
          <w:trHeight w:val="995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6E" w:rsidRPr="000E2B6C" w:rsidRDefault="0085226E" w:rsidP="000E2B6C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  <w:r w:rsidRPr="000E2B6C">
              <w:rPr>
                <w:rStyle w:val="FontStyle11"/>
                <w:b w:val="0"/>
                <w:bCs w:val="0"/>
                <w:sz w:val="26"/>
                <w:szCs w:val="26"/>
              </w:rPr>
              <w:t>владение средствами коммуникации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1"/>
                <w:b w:val="0"/>
                <w:bCs w:val="0"/>
                <w:sz w:val="26"/>
                <w:szCs w:val="26"/>
              </w:rPr>
            </w:pPr>
            <w:r w:rsidRPr="000E2B6C">
              <w:rPr>
                <w:rStyle w:val="FontStyle11"/>
                <w:b w:val="0"/>
                <w:bCs w:val="0"/>
                <w:sz w:val="26"/>
                <w:szCs w:val="26"/>
              </w:rPr>
              <w:t>способность использовать разнообразные средства коммуникации согласно ситуации</w:t>
            </w:r>
          </w:p>
        </w:tc>
      </w:tr>
      <w:tr w:rsidR="0085226E" w:rsidRPr="00F73D85" w:rsidTr="000E2B6C">
        <w:trPr>
          <w:trHeight w:val="995"/>
        </w:trPr>
        <w:tc>
          <w:tcPr>
            <w:tcW w:w="2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6E" w:rsidRPr="000E2B6C" w:rsidRDefault="0085226E" w:rsidP="000E2B6C">
            <w:pPr>
              <w:pStyle w:val="aa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2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E2B6C">
              <w:rPr>
                <w:rStyle w:val="FontStyle12"/>
                <w:b w:val="0"/>
                <w:bCs w:val="0"/>
                <w:i w:val="0"/>
                <w:iCs w:val="0"/>
                <w:sz w:val="26"/>
                <w:szCs w:val="26"/>
              </w:rPr>
              <w:t>адекватность применения ритуалов социального взаимодействия</w:t>
            </w:r>
          </w:p>
        </w:tc>
        <w:tc>
          <w:tcPr>
            <w:tcW w:w="3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26E" w:rsidRPr="000E2B6C" w:rsidRDefault="0085226E" w:rsidP="000E2B6C">
            <w:pPr>
              <w:pStyle w:val="aa"/>
              <w:spacing w:line="240" w:lineRule="auto"/>
              <w:rPr>
                <w:rStyle w:val="FontStyle12"/>
                <w:b w:val="0"/>
                <w:bCs w:val="0"/>
                <w:i w:val="0"/>
                <w:iCs w:val="0"/>
                <w:sz w:val="26"/>
                <w:szCs w:val="26"/>
              </w:rPr>
            </w:pPr>
            <w:r w:rsidRPr="000E2B6C">
              <w:rPr>
                <w:rStyle w:val="FontStyle12"/>
                <w:b w:val="0"/>
                <w:bCs w:val="0"/>
                <w:i w:val="0"/>
                <w:iCs w:val="0"/>
                <w:sz w:val="26"/>
                <w:szCs w:val="26"/>
              </w:rPr>
              <w:t>способность правильно применить ритуалы социального взаимодействия согласно ситуации</w:t>
            </w:r>
          </w:p>
        </w:tc>
      </w:tr>
    </w:tbl>
    <w:p w:rsidR="00BE1EE4" w:rsidRPr="00F73D85" w:rsidRDefault="00BE1EE4" w:rsidP="00BE1EE4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</w:p>
    <w:p w:rsidR="00BE1EE4" w:rsidRPr="00CA0936" w:rsidRDefault="00BE1EE4" w:rsidP="00BE1EE4">
      <w:pPr>
        <w:pStyle w:val="aa"/>
        <w:spacing w:line="240" w:lineRule="auto"/>
        <w:rPr>
          <w:rFonts w:ascii="Times New Roman" w:hAnsi="Times New Roman"/>
          <w:b/>
          <w:i/>
          <w:color w:val="002060"/>
          <w:sz w:val="28"/>
          <w:szCs w:val="28"/>
        </w:rPr>
      </w:pPr>
      <w:r w:rsidRPr="00CA0936">
        <w:rPr>
          <w:rFonts w:ascii="Times New Roman" w:hAnsi="Times New Roman"/>
          <w:b/>
          <w:i/>
          <w:sz w:val="28"/>
          <w:szCs w:val="28"/>
        </w:rPr>
        <w:t xml:space="preserve">3) </w:t>
      </w:r>
      <w:r w:rsidRPr="00CA0936">
        <w:rPr>
          <w:rFonts w:ascii="Times New Roman" w:hAnsi="Times New Roman"/>
          <w:b/>
          <w:i/>
          <w:color w:val="000000" w:themeColor="text1"/>
          <w:sz w:val="28"/>
          <w:szCs w:val="28"/>
        </w:rPr>
        <w:t>Систему бальной оценки результатов</w:t>
      </w:r>
    </w:p>
    <w:p w:rsidR="00BE1EE4" w:rsidRPr="00F73D85" w:rsidRDefault="00BE1EE4" w:rsidP="00BE1EE4">
      <w:pPr>
        <w:pStyle w:val="aa"/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fe"/>
        <w:tblpPr w:leftFromText="180" w:rightFromText="180" w:vertAnchor="text" w:horzAnchor="margin" w:tblpY="-31"/>
        <w:tblW w:w="0" w:type="auto"/>
        <w:tblLook w:val="04A0"/>
      </w:tblPr>
      <w:tblGrid>
        <w:gridCol w:w="1448"/>
        <w:gridCol w:w="2301"/>
        <w:gridCol w:w="5824"/>
      </w:tblGrid>
      <w:tr w:rsidR="00BE1EE4" w:rsidRPr="00F73D85" w:rsidTr="002A53B6">
        <w:trPr>
          <w:trHeight w:val="361"/>
        </w:trPr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F73D85" w:rsidRDefault="00BE1EE4" w:rsidP="002A53B6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8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F73D85" w:rsidRDefault="00BE1EE4" w:rsidP="002A53B6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85">
              <w:rPr>
                <w:rFonts w:ascii="Times New Roman" w:hAnsi="Times New Roman"/>
                <w:sz w:val="28"/>
                <w:szCs w:val="28"/>
              </w:rPr>
              <w:t>Балл</w:t>
            </w:r>
          </w:p>
        </w:tc>
        <w:tc>
          <w:tcPr>
            <w:tcW w:w="6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F73D85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85">
              <w:rPr>
                <w:rFonts w:ascii="Times New Roman" w:hAnsi="Times New Roman"/>
                <w:sz w:val="28"/>
                <w:szCs w:val="28"/>
              </w:rPr>
              <w:t xml:space="preserve">   Характеристика  продвижений</w:t>
            </w:r>
          </w:p>
        </w:tc>
      </w:tr>
      <w:tr w:rsidR="00BE1EE4" w:rsidRPr="00F73D85" w:rsidTr="002A53B6">
        <w:trPr>
          <w:trHeight w:val="403"/>
        </w:trPr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F73D85" w:rsidRDefault="00BE1EE4" w:rsidP="002A53B6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8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F73D85" w:rsidRDefault="00BE1EE4" w:rsidP="002A53B6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85">
              <w:rPr>
                <w:rFonts w:ascii="Times New Roman" w:hAnsi="Times New Roman"/>
                <w:sz w:val="28"/>
                <w:szCs w:val="28"/>
              </w:rPr>
              <w:t xml:space="preserve">    0 баллов</w:t>
            </w:r>
          </w:p>
        </w:tc>
        <w:tc>
          <w:tcPr>
            <w:tcW w:w="6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F73D85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85">
              <w:rPr>
                <w:rFonts w:ascii="Times New Roman" w:hAnsi="Times New Roman"/>
                <w:sz w:val="28"/>
                <w:szCs w:val="28"/>
              </w:rPr>
              <w:t>Нет продвижения</w:t>
            </w:r>
          </w:p>
        </w:tc>
      </w:tr>
      <w:tr w:rsidR="00BE1EE4" w:rsidRPr="00F73D85" w:rsidTr="002A53B6">
        <w:trPr>
          <w:trHeight w:val="289"/>
        </w:trPr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F73D85" w:rsidRDefault="00BE1EE4" w:rsidP="002A53B6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8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F73D85" w:rsidRDefault="00BE1EE4" w:rsidP="002A53B6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85">
              <w:rPr>
                <w:rFonts w:ascii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6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F73D85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85">
              <w:rPr>
                <w:rFonts w:ascii="Times New Roman" w:hAnsi="Times New Roman"/>
                <w:sz w:val="28"/>
                <w:szCs w:val="28"/>
              </w:rPr>
              <w:t>Минимальное продвижение</w:t>
            </w:r>
          </w:p>
        </w:tc>
      </w:tr>
      <w:tr w:rsidR="00BE1EE4" w:rsidRPr="00F73D85" w:rsidTr="002A53B6">
        <w:trPr>
          <w:trHeight w:val="391"/>
        </w:trPr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F73D85" w:rsidRDefault="00BE1EE4" w:rsidP="002A53B6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8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F73D85" w:rsidRDefault="00BE1EE4" w:rsidP="002A53B6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85">
              <w:rPr>
                <w:rFonts w:ascii="Times New Roman" w:hAnsi="Times New Roman"/>
                <w:sz w:val="28"/>
                <w:szCs w:val="28"/>
              </w:rPr>
              <w:t xml:space="preserve"> 2 балла</w:t>
            </w:r>
          </w:p>
        </w:tc>
        <w:tc>
          <w:tcPr>
            <w:tcW w:w="6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F73D85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85">
              <w:rPr>
                <w:rFonts w:ascii="Times New Roman" w:hAnsi="Times New Roman"/>
                <w:sz w:val="28"/>
                <w:szCs w:val="28"/>
              </w:rPr>
              <w:t>Среднее продвижение</w:t>
            </w:r>
          </w:p>
        </w:tc>
      </w:tr>
      <w:tr w:rsidR="00BE1EE4" w:rsidRPr="00F73D85" w:rsidTr="002A53B6">
        <w:trPr>
          <w:trHeight w:val="411"/>
        </w:trPr>
        <w:tc>
          <w:tcPr>
            <w:tcW w:w="1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F73D85" w:rsidRDefault="00BE1EE4" w:rsidP="002A53B6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8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F73D85" w:rsidRDefault="00BE1EE4" w:rsidP="002A53B6">
            <w:pPr>
              <w:pStyle w:val="aa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85">
              <w:rPr>
                <w:rFonts w:ascii="Times New Roman" w:hAnsi="Times New Roman"/>
                <w:sz w:val="28"/>
                <w:szCs w:val="28"/>
              </w:rPr>
              <w:t>3 балла</w:t>
            </w:r>
          </w:p>
        </w:tc>
        <w:tc>
          <w:tcPr>
            <w:tcW w:w="60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1EE4" w:rsidRPr="00F73D85" w:rsidRDefault="00BE1EE4" w:rsidP="002A53B6">
            <w:pPr>
              <w:pStyle w:val="aa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73D85">
              <w:rPr>
                <w:rFonts w:ascii="Times New Roman" w:hAnsi="Times New Roman"/>
                <w:sz w:val="28"/>
                <w:szCs w:val="28"/>
              </w:rPr>
              <w:t>Значительное продвижение</w:t>
            </w:r>
          </w:p>
        </w:tc>
      </w:tr>
    </w:tbl>
    <w:p w:rsidR="000E2B6C" w:rsidRDefault="000E2B6C" w:rsidP="0085226E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BE1EE4" w:rsidRPr="00F73D85" w:rsidRDefault="00BE1EE4" w:rsidP="0085226E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F73D85">
        <w:rPr>
          <w:rFonts w:ascii="Times New Roman" w:hAnsi="Times New Roman"/>
          <w:b/>
          <w:sz w:val="28"/>
          <w:szCs w:val="28"/>
        </w:rPr>
        <w:lastRenderedPageBreak/>
        <w:t>Мониторинг уровня сформированности личностных результатов обучающихся  ___ класса</w:t>
      </w:r>
    </w:p>
    <w:tbl>
      <w:tblPr>
        <w:tblStyle w:val="afe"/>
        <w:tblW w:w="10359" w:type="dxa"/>
        <w:tblInd w:w="-612" w:type="dxa"/>
        <w:tblLayout w:type="fixed"/>
        <w:tblLook w:val="01E0"/>
      </w:tblPr>
      <w:tblGrid>
        <w:gridCol w:w="862"/>
        <w:gridCol w:w="425"/>
        <w:gridCol w:w="284"/>
        <w:gridCol w:w="425"/>
        <w:gridCol w:w="284"/>
        <w:gridCol w:w="425"/>
        <w:gridCol w:w="499"/>
        <w:gridCol w:w="68"/>
        <w:gridCol w:w="384"/>
        <w:gridCol w:w="331"/>
        <w:gridCol w:w="419"/>
        <w:gridCol w:w="283"/>
        <w:gridCol w:w="426"/>
        <w:gridCol w:w="283"/>
        <w:gridCol w:w="425"/>
        <w:gridCol w:w="284"/>
        <w:gridCol w:w="425"/>
        <w:gridCol w:w="284"/>
        <w:gridCol w:w="63"/>
        <w:gridCol w:w="362"/>
        <w:gridCol w:w="283"/>
        <w:gridCol w:w="426"/>
        <w:gridCol w:w="283"/>
        <w:gridCol w:w="425"/>
        <w:gridCol w:w="426"/>
        <w:gridCol w:w="425"/>
        <w:gridCol w:w="850"/>
      </w:tblGrid>
      <w:tr w:rsidR="0085226E" w:rsidRPr="00F73D85" w:rsidTr="0085226E">
        <w:trPr>
          <w:cantSplit/>
          <w:trHeight w:val="6286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E1EE4" w:rsidRPr="006134BB" w:rsidRDefault="00BE1EE4" w:rsidP="0085226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BB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85226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BB">
              <w:rPr>
                <w:rFonts w:ascii="Times New Roman" w:hAnsi="Times New Roman"/>
                <w:sz w:val="24"/>
                <w:szCs w:val="24"/>
              </w:rPr>
              <w:t>Осознание себя как гражданина России; формирование чувства гордости за свою Родину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85226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BB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мнению, истории и культуре других народов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85226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BB">
              <w:rPr>
                <w:rFonts w:ascii="Times New Roman" w:hAnsi="Times New Roman"/>
                <w:sz w:val="24"/>
                <w:szCs w:val="24"/>
              </w:rPr>
              <w:t>Развитие адекватных представлений о собственных возможностях, о насущно необходимом жизнеобеспечении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85226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BB">
              <w:rPr>
                <w:rFonts w:ascii="Times New Roman" w:hAnsi="Times New Roman"/>
                <w:sz w:val="24"/>
                <w:szCs w:val="24"/>
              </w:rPr>
              <w:t>Овладение начальными навыками адаптации в динамично изменяющемся и развивающемся мире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85226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BB">
              <w:rPr>
                <w:rFonts w:ascii="Times New Roman" w:hAnsi="Times New Roman"/>
                <w:sz w:val="24"/>
                <w:szCs w:val="24"/>
              </w:rPr>
              <w:t>Овладение социально-бытовыми умениями, используемыми в повседневной жизни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85226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BB">
              <w:rPr>
                <w:rFonts w:ascii="Times New Roman" w:hAnsi="Times New Roman"/>
                <w:sz w:val="24"/>
                <w:szCs w:val="24"/>
              </w:rPr>
              <w:t>Владение навыками коммуникации и принятыми ритуалами социального взаимодействия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85226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BB">
              <w:rPr>
                <w:rFonts w:ascii="Times New Roman" w:hAnsi="Times New Roman"/>
                <w:sz w:val="24"/>
                <w:szCs w:val="24"/>
              </w:rPr>
              <w:t>Способность к осмыслению социального окружения, своего места в нем, принятие соответствующих возрасту ценностей и социальных ролей</w:t>
            </w:r>
          </w:p>
        </w:tc>
        <w:tc>
          <w:tcPr>
            <w:tcW w:w="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85226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BB">
              <w:rPr>
                <w:rFonts w:ascii="Times New Roman" w:hAnsi="Times New Roman"/>
                <w:sz w:val="24"/>
                <w:szCs w:val="24"/>
              </w:rPr>
              <w:t xml:space="preserve">Принятие и освоение  социальной роли </w:t>
            </w:r>
            <w:proofErr w:type="gramStart"/>
            <w:r w:rsidRPr="006134BB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 w:rsidRPr="006134BB">
              <w:rPr>
                <w:rFonts w:ascii="Times New Roman" w:hAnsi="Times New Roman"/>
                <w:sz w:val="24"/>
                <w:szCs w:val="24"/>
              </w:rPr>
              <w:t>, формирование и развитие социально значимых мотивов учебной деятельности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85226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BB">
              <w:rPr>
                <w:rFonts w:ascii="Times New Roman" w:hAnsi="Times New Roman"/>
                <w:sz w:val="24"/>
                <w:szCs w:val="24"/>
              </w:rPr>
              <w:t>Развитие навыков сотрудничества с взрослыми и сверстниками в разных социальных ситуациях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85226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BB">
              <w:rPr>
                <w:rFonts w:ascii="Times New Roman" w:hAnsi="Times New Roman"/>
                <w:sz w:val="24"/>
                <w:szCs w:val="24"/>
              </w:rPr>
              <w:t>Формирование эстетических потребностей, ценностей и чувств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85226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BB">
              <w:rPr>
                <w:rFonts w:ascii="Times New Roman" w:hAnsi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85226E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BB">
              <w:rPr>
                <w:rFonts w:ascii="Times New Roman" w:hAnsi="Times New Roman"/>
                <w:sz w:val="24"/>
                <w:szCs w:val="24"/>
              </w:rPr>
      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</w:t>
            </w:r>
          </w:p>
        </w:tc>
      </w:tr>
      <w:tr w:rsidR="0085226E" w:rsidRPr="00F73D85" w:rsidTr="0085226E">
        <w:trPr>
          <w:trHeight w:val="1310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4" w:rsidRPr="006134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34BB">
              <w:rPr>
                <w:rFonts w:ascii="Times New Roman" w:hAnsi="Times New Roman"/>
                <w:sz w:val="24"/>
                <w:szCs w:val="24"/>
              </w:rPr>
              <w:t>Периоды оценивания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B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B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B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B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B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B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B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B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B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B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B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B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B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B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B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B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B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B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B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B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B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B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BB">
              <w:rPr>
                <w:rFonts w:ascii="Times New Roman" w:hAnsi="Times New Roman"/>
                <w:sz w:val="20"/>
                <w:szCs w:val="20"/>
              </w:rPr>
              <w:t>сентябрь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1EE4" w:rsidRPr="006134BB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34BB">
              <w:rPr>
                <w:rFonts w:ascii="Times New Roman" w:hAnsi="Times New Roman"/>
                <w:sz w:val="20"/>
                <w:szCs w:val="20"/>
              </w:rPr>
              <w:t>май</w:t>
            </w:r>
          </w:p>
        </w:tc>
      </w:tr>
      <w:tr w:rsidR="0085226E" w:rsidRPr="00F73D85" w:rsidTr="0085226E">
        <w:trPr>
          <w:trHeight w:val="189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1EE4" w:rsidRPr="00F73D85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73D85">
              <w:rPr>
                <w:rFonts w:ascii="Times New Roman" w:hAnsi="Times New Roman"/>
                <w:sz w:val="28"/>
                <w:szCs w:val="28"/>
              </w:rPr>
              <w:t>Ф.И. учащегося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E4" w:rsidRPr="00F73D85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E4" w:rsidRPr="00F73D85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E4" w:rsidRPr="00F73D85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E4" w:rsidRPr="00F73D85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E4" w:rsidRPr="00F73D85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E4" w:rsidRPr="00F73D85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E4" w:rsidRPr="00F73D85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E4" w:rsidRPr="00F73D85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E4" w:rsidRPr="00F73D85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E4" w:rsidRPr="00F73D85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E4" w:rsidRPr="00F73D85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E4" w:rsidRPr="00F73D85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E4" w:rsidRPr="00F73D85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E4" w:rsidRPr="00F73D85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E4" w:rsidRPr="00F73D85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E4" w:rsidRPr="00F73D85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E4" w:rsidRPr="00F73D85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E4" w:rsidRPr="00F73D85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E4" w:rsidRPr="00F73D85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E4" w:rsidRPr="00F73D85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E4" w:rsidRPr="00F73D85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E4" w:rsidRPr="00F73D85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E4" w:rsidRPr="00F73D85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1EE4" w:rsidRPr="00F73D85" w:rsidRDefault="00BE1EE4" w:rsidP="002A53B6">
            <w:pPr>
              <w:spacing w:line="240" w:lineRule="auto"/>
              <w:ind w:left="-38" w:right="-2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1EE4" w:rsidRPr="00F73D85" w:rsidRDefault="00BE1EE4" w:rsidP="00BE1EE4">
      <w:pPr>
        <w:pStyle w:val="Style5"/>
        <w:widowControl/>
        <w:spacing w:line="240" w:lineRule="auto"/>
        <w:rPr>
          <w:rStyle w:val="FontStyle12"/>
          <w:i w:val="0"/>
          <w:sz w:val="28"/>
          <w:szCs w:val="28"/>
        </w:rPr>
      </w:pPr>
    </w:p>
    <w:p w:rsidR="00BE1EE4" w:rsidRPr="00F73D85" w:rsidRDefault="00BE1EE4" w:rsidP="00BE1EE4">
      <w:pPr>
        <w:pStyle w:val="aa"/>
        <w:spacing w:line="240" w:lineRule="auto"/>
        <w:rPr>
          <w:rStyle w:val="FontStyle11"/>
          <w:b w:val="0"/>
          <w:bCs w:val="0"/>
          <w:sz w:val="28"/>
          <w:szCs w:val="28"/>
        </w:rPr>
      </w:pPr>
      <w:r w:rsidRPr="00F73D85">
        <w:rPr>
          <w:rStyle w:val="FontStyle11"/>
          <w:b w:val="0"/>
          <w:bCs w:val="0"/>
          <w:sz w:val="28"/>
          <w:szCs w:val="28"/>
        </w:rPr>
        <w:t xml:space="preserve">  Для оценки сформированности каждого критерия можно использовать систему оценки:</w:t>
      </w:r>
    </w:p>
    <w:p w:rsidR="00BE1EE4" w:rsidRPr="00F73D85" w:rsidRDefault="00BE1EE4" w:rsidP="00BE1EE4">
      <w:pPr>
        <w:pStyle w:val="aa"/>
        <w:spacing w:line="240" w:lineRule="auto"/>
        <w:rPr>
          <w:rStyle w:val="FontStyle11"/>
          <w:b w:val="0"/>
          <w:bCs w:val="0"/>
          <w:sz w:val="28"/>
          <w:szCs w:val="28"/>
        </w:rPr>
      </w:pPr>
      <w:r w:rsidRPr="006134BB">
        <w:rPr>
          <w:rStyle w:val="FontStyle11"/>
          <w:b w:val="0"/>
          <w:bCs w:val="0"/>
          <w:i/>
          <w:sz w:val="28"/>
          <w:szCs w:val="28"/>
          <w:u w:val="single"/>
        </w:rPr>
        <w:t>0- баллов</w:t>
      </w:r>
      <w:r w:rsidRPr="00F73D85">
        <w:rPr>
          <w:rStyle w:val="FontStyle11"/>
          <w:b w:val="0"/>
          <w:bCs w:val="0"/>
          <w:sz w:val="28"/>
          <w:szCs w:val="28"/>
        </w:rPr>
        <w:t xml:space="preserve"> — действие отсутствует, обучающийся не понимает его смысла, не включается в процесс выполнения вместе с педагогом;</w:t>
      </w:r>
    </w:p>
    <w:p w:rsidR="00BE1EE4" w:rsidRPr="00F73D85" w:rsidRDefault="00BE1EE4" w:rsidP="00BE1EE4">
      <w:pPr>
        <w:pStyle w:val="aa"/>
        <w:spacing w:line="240" w:lineRule="auto"/>
        <w:rPr>
          <w:rStyle w:val="FontStyle11"/>
          <w:b w:val="0"/>
          <w:bCs w:val="0"/>
          <w:sz w:val="28"/>
          <w:szCs w:val="28"/>
        </w:rPr>
      </w:pPr>
      <w:r w:rsidRPr="006134BB">
        <w:rPr>
          <w:rStyle w:val="FontStyle11"/>
          <w:b w:val="0"/>
          <w:bCs w:val="0"/>
          <w:i/>
          <w:sz w:val="28"/>
          <w:szCs w:val="28"/>
          <w:u w:val="single"/>
        </w:rPr>
        <w:t>1- балл</w:t>
      </w:r>
      <w:r w:rsidRPr="00F73D85">
        <w:rPr>
          <w:rStyle w:val="FontStyle11"/>
          <w:b w:val="0"/>
          <w:bCs w:val="0"/>
          <w:sz w:val="28"/>
          <w:szCs w:val="28"/>
        </w:rPr>
        <w:t xml:space="preserve"> — обучающийся смысл действия понимает фрагментарно и выполняет задание с большим количеством ошибок,  выполнение действия связывает с конкретной ситуацией, выполняет задание только по инструкции педагога, или не воспринимает помощь;</w:t>
      </w:r>
    </w:p>
    <w:p w:rsidR="00BE1EE4" w:rsidRPr="00F73D85" w:rsidRDefault="00BE1EE4" w:rsidP="00BE1EE4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 w:rsidRPr="006134BB">
        <w:rPr>
          <w:rStyle w:val="FontStyle11"/>
          <w:b w:val="0"/>
          <w:bCs w:val="0"/>
          <w:i/>
          <w:sz w:val="28"/>
          <w:szCs w:val="28"/>
          <w:u w:val="single"/>
        </w:rPr>
        <w:t>2- балла</w:t>
      </w:r>
      <w:r w:rsidRPr="00F73D85">
        <w:rPr>
          <w:rStyle w:val="FontStyle11"/>
          <w:b w:val="0"/>
          <w:bCs w:val="0"/>
          <w:sz w:val="28"/>
          <w:szCs w:val="28"/>
        </w:rPr>
        <w:t xml:space="preserve"> — </w:t>
      </w:r>
      <w:proofErr w:type="gramStart"/>
      <w:r w:rsidRPr="00F73D85">
        <w:rPr>
          <w:rStyle w:val="FontStyle11"/>
          <w:b w:val="0"/>
          <w:bCs w:val="0"/>
          <w:sz w:val="28"/>
          <w:szCs w:val="28"/>
        </w:rPr>
        <w:t>о</w:t>
      </w:r>
      <w:r w:rsidRPr="00F73D85">
        <w:rPr>
          <w:rFonts w:ascii="Times New Roman" w:hAnsi="Times New Roman"/>
          <w:sz w:val="28"/>
          <w:szCs w:val="28"/>
        </w:rPr>
        <w:t>бучающийся</w:t>
      </w:r>
      <w:proofErr w:type="gramEnd"/>
      <w:r w:rsidRPr="00F73D85">
        <w:rPr>
          <w:rFonts w:ascii="Times New Roman" w:hAnsi="Times New Roman"/>
          <w:sz w:val="28"/>
          <w:szCs w:val="28"/>
        </w:rPr>
        <w:t xml:space="preserve"> выполняет действие после первичной и дополнительных фронтальной, групповой или индивидуальной инструкций. Нуждается в активной помощи педагога. </w:t>
      </w:r>
    </w:p>
    <w:p w:rsidR="00BE1EE4" w:rsidRPr="00F73D85" w:rsidRDefault="00BE1EE4" w:rsidP="00BE1EE4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 w:rsidRPr="00F73D85">
        <w:rPr>
          <w:rFonts w:ascii="Times New Roman" w:hAnsi="Times New Roman"/>
          <w:sz w:val="28"/>
          <w:szCs w:val="28"/>
        </w:rPr>
        <w:t>Помощь использует с трудом, с ошибками. В отдельных случаях способен выполнить его самостоятельно;</w:t>
      </w:r>
    </w:p>
    <w:p w:rsidR="00BE1EE4" w:rsidRPr="00F73D85" w:rsidRDefault="00BE1EE4" w:rsidP="00BE1EE4">
      <w:pPr>
        <w:pStyle w:val="aa"/>
        <w:spacing w:line="240" w:lineRule="auto"/>
        <w:rPr>
          <w:rStyle w:val="FontStyle11"/>
          <w:b w:val="0"/>
          <w:bCs w:val="0"/>
          <w:sz w:val="28"/>
          <w:szCs w:val="28"/>
        </w:rPr>
      </w:pPr>
      <w:r w:rsidRPr="006134BB">
        <w:rPr>
          <w:rStyle w:val="FontStyle11"/>
          <w:b w:val="0"/>
          <w:bCs w:val="0"/>
          <w:i/>
          <w:sz w:val="28"/>
          <w:szCs w:val="28"/>
          <w:u w:val="single"/>
        </w:rPr>
        <w:t>3 - балла —</w:t>
      </w:r>
      <w:r w:rsidRPr="00F73D85">
        <w:rPr>
          <w:rStyle w:val="FontStyle11"/>
          <w:b w:val="0"/>
          <w:bCs w:val="0"/>
          <w:sz w:val="28"/>
          <w:szCs w:val="28"/>
        </w:rPr>
        <w:t xml:space="preserve"> </w:t>
      </w:r>
      <w:proofErr w:type="gramStart"/>
      <w:r w:rsidRPr="00F73D85">
        <w:rPr>
          <w:rStyle w:val="FontStyle11"/>
          <w:b w:val="0"/>
          <w:bCs w:val="0"/>
          <w:sz w:val="28"/>
          <w:szCs w:val="28"/>
        </w:rPr>
        <w:t>способен</w:t>
      </w:r>
      <w:proofErr w:type="gramEnd"/>
      <w:r w:rsidRPr="00F73D85">
        <w:rPr>
          <w:rStyle w:val="FontStyle11"/>
          <w:b w:val="0"/>
          <w:bCs w:val="0"/>
          <w:sz w:val="28"/>
          <w:szCs w:val="28"/>
        </w:rPr>
        <w:t xml:space="preserve"> самостоятельно выполнять действие в определенных ситуациях, нередко допускает ошибки, которые исправляет после индивидуальной помощи педагога;</w:t>
      </w:r>
    </w:p>
    <w:p w:rsidR="00BE1EE4" w:rsidRPr="00F73D85" w:rsidRDefault="00BE1EE4" w:rsidP="00BE1EE4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 w:rsidRPr="006134BB">
        <w:rPr>
          <w:rStyle w:val="FontStyle11"/>
          <w:b w:val="0"/>
          <w:bCs w:val="0"/>
          <w:i/>
          <w:sz w:val="28"/>
          <w:szCs w:val="28"/>
          <w:u w:val="single"/>
        </w:rPr>
        <w:lastRenderedPageBreak/>
        <w:t>4- балла</w:t>
      </w:r>
      <w:r w:rsidRPr="00F73D85">
        <w:rPr>
          <w:rStyle w:val="FontStyle11"/>
          <w:b w:val="0"/>
          <w:bCs w:val="0"/>
          <w:sz w:val="28"/>
          <w:szCs w:val="28"/>
        </w:rPr>
        <w:t xml:space="preserve"> — </w:t>
      </w:r>
      <w:proofErr w:type="gramStart"/>
      <w:r w:rsidRPr="00F73D85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73D85">
        <w:rPr>
          <w:rFonts w:ascii="Times New Roman" w:hAnsi="Times New Roman"/>
          <w:sz w:val="28"/>
          <w:szCs w:val="28"/>
        </w:rPr>
        <w:t xml:space="preserve"> выполняет задание после первичной и дополнительной фронтальной инструкции с 1 - 2 незначительными ошибками. Хорошо использует незначительную помощь педагога;</w:t>
      </w:r>
    </w:p>
    <w:p w:rsidR="00BE1EE4" w:rsidRPr="00F73D85" w:rsidRDefault="00BE1EE4" w:rsidP="00BE1EE4">
      <w:pPr>
        <w:pStyle w:val="aa"/>
        <w:spacing w:line="240" w:lineRule="auto"/>
        <w:rPr>
          <w:rStyle w:val="FontStyle11"/>
          <w:b w:val="0"/>
          <w:bCs w:val="0"/>
          <w:sz w:val="28"/>
          <w:szCs w:val="28"/>
        </w:rPr>
      </w:pPr>
      <w:r w:rsidRPr="006134BB">
        <w:rPr>
          <w:rStyle w:val="FontStyle11"/>
          <w:b w:val="0"/>
          <w:bCs w:val="0"/>
          <w:i/>
          <w:sz w:val="28"/>
          <w:szCs w:val="28"/>
          <w:u w:val="single"/>
        </w:rPr>
        <w:t xml:space="preserve"> 5 - баллов</w:t>
      </w:r>
      <w:r w:rsidRPr="00F73D85">
        <w:rPr>
          <w:rStyle w:val="FontStyle11"/>
          <w:b w:val="0"/>
          <w:bCs w:val="0"/>
          <w:sz w:val="28"/>
          <w:szCs w:val="28"/>
        </w:rPr>
        <w:t xml:space="preserve"> — обучающийся выполняет действие после первичной инструкции педагога без помощи и без ошибок или с одной незначительной ошибкой, которую сам исправляет после самопроверки. В помощи педагога почти  не нуждается. </w:t>
      </w:r>
    </w:p>
    <w:p w:rsidR="00BE1EE4" w:rsidRPr="00F73D85" w:rsidRDefault="00BE1EE4" w:rsidP="00BE1EE4">
      <w:pPr>
        <w:pStyle w:val="aa"/>
        <w:spacing w:line="240" w:lineRule="auto"/>
        <w:rPr>
          <w:rStyle w:val="FontStyle12"/>
          <w:b w:val="0"/>
          <w:bCs w:val="0"/>
          <w:i w:val="0"/>
          <w:iCs w:val="0"/>
          <w:sz w:val="28"/>
          <w:szCs w:val="28"/>
        </w:rPr>
      </w:pPr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 xml:space="preserve">Балльная система оценки позволяет объективно оценивать промежуточные и итоговые достижения каждого обучающегося в овладении конкретными учебными действиями, получить общую картину сформированности БУД </w:t>
      </w:r>
      <w:proofErr w:type="gramStart"/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>у</w:t>
      </w:r>
      <w:proofErr w:type="gramEnd"/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 xml:space="preserve"> </w:t>
      </w:r>
      <w:proofErr w:type="gramStart"/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>обучающихся</w:t>
      </w:r>
      <w:proofErr w:type="gramEnd"/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>, и на этой основе осуществлять корректировку процесса их формирования на протяжении всего времени обучения.</w:t>
      </w:r>
    </w:p>
    <w:p w:rsidR="00BE1EE4" w:rsidRPr="00CA0936" w:rsidRDefault="00BE1EE4" w:rsidP="00BE1EE4">
      <w:pPr>
        <w:pStyle w:val="aa"/>
        <w:spacing w:line="240" w:lineRule="auto"/>
        <w:rPr>
          <w:rStyle w:val="FontStyle12"/>
          <w:bCs w:val="0"/>
          <w:iCs w:val="0"/>
          <w:sz w:val="28"/>
          <w:szCs w:val="28"/>
        </w:rPr>
      </w:pPr>
      <w:r w:rsidRPr="00CA0936">
        <w:rPr>
          <w:rStyle w:val="FontStyle12"/>
          <w:bCs w:val="0"/>
          <w:iCs w:val="0"/>
          <w:sz w:val="28"/>
          <w:szCs w:val="28"/>
        </w:rPr>
        <w:t>4)    документ, в котором отражаются индивидуальные результаты каждого обучающегося.</w:t>
      </w:r>
    </w:p>
    <w:p w:rsidR="00BE1EE4" w:rsidRPr="00F73D85" w:rsidRDefault="00BE1EE4" w:rsidP="00BE1EE4">
      <w:pPr>
        <w:pStyle w:val="aa"/>
        <w:spacing w:line="240" w:lineRule="auto"/>
        <w:rPr>
          <w:rStyle w:val="FontStyle12"/>
          <w:b w:val="0"/>
          <w:bCs w:val="0"/>
          <w:i w:val="0"/>
          <w:iCs w:val="0"/>
          <w:sz w:val="28"/>
          <w:szCs w:val="28"/>
        </w:rPr>
      </w:pPr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>Результаты оценки личностных достижений ориентированы на динамику целостного развития ребенка</w:t>
      </w:r>
      <w:proofErr w:type="gramStart"/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>.</w:t>
      </w:r>
      <w:proofErr w:type="gramEnd"/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 xml:space="preserve"> ( </w:t>
      </w:r>
      <w:proofErr w:type="gramStart"/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>и</w:t>
      </w:r>
      <w:proofErr w:type="gramEnd"/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 xml:space="preserve"> могут отслеживаться через систему мониторинга, дневники наблюдений, портфолио достижений обучающихся).</w:t>
      </w:r>
    </w:p>
    <w:p w:rsidR="00BE1EE4" w:rsidRPr="00F73D85" w:rsidRDefault="00BE1EE4" w:rsidP="00BE1EE4">
      <w:pPr>
        <w:pStyle w:val="Style5"/>
        <w:widowControl/>
        <w:spacing w:line="240" w:lineRule="auto"/>
        <w:rPr>
          <w:rStyle w:val="FontStyle12"/>
          <w:i w:val="0"/>
          <w:sz w:val="28"/>
          <w:szCs w:val="28"/>
        </w:rPr>
      </w:pPr>
    </w:p>
    <w:p w:rsidR="00BE1EE4" w:rsidRPr="00F73D85" w:rsidRDefault="00BE1EE4" w:rsidP="00BE1EE4">
      <w:pPr>
        <w:pStyle w:val="aa"/>
        <w:spacing w:line="240" w:lineRule="auto"/>
        <w:rPr>
          <w:rStyle w:val="FontStyle12"/>
          <w:bCs w:val="0"/>
          <w:i w:val="0"/>
          <w:iCs w:val="0"/>
          <w:sz w:val="28"/>
          <w:szCs w:val="28"/>
        </w:rPr>
      </w:pPr>
      <w:r w:rsidRPr="00F73D85">
        <w:rPr>
          <w:rStyle w:val="FontStyle12"/>
          <w:bCs w:val="0"/>
          <w:i w:val="0"/>
          <w:iCs w:val="0"/>
          <w:sz w:val="28"/>
          <w:szCs w:val="28"/>
        </w:rPr>
        <w:t>Критерии оценки предметных результатов на основе индивидуального и дифференцированного подхода (оценка овладения содержания каждой образовательной области)</w:t>
      </w:r>
    </w:p>
    <w:p w:rsidR="00BE1EE4" w:rsidRPr="00F73D85" w:rsidRDefault="00BE1EE4" w:rsidP="00BE1EE4">
      <w:pPr>
        <w:pStyle w:val="Style3"/>
        <w:widowControl/>
        <w:spacing w:line="240" w:lineRule="auto"/>
        <w:ind w:left="533"/>
        <w:rPr>
          <w:sz w:val="28"/>
          <w:szCs w:val="28"/>
        </w:rPr>
      </w:pPr>
    </w:p>
    <w:p w:rsidR="00BE1EE4" w:rsidRPr="00F73D85" w:rsidRDefault="00BE1EE4" w:rsidP="00BE1EE4">
      <w:pPr>
        <w:pStyle w:val="aa"/>
        <w:spacing w:line="240" w:lineRule="auto"/>
        <w:rPr>
          <w:rStyle w:val="FontStyle12"/>
          <w:b w:val="0"/>
          <w:bCs w:val="0"/>
          <w:i w:val="0"/>
          <w:iCs w:val="0"/>
          <w:sz w:val="28"/>
          <w:szCs w:val="28"/>
        </w:rPr>
      </w:pPr>
      <w:proofErr w:type="gramStart"/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>Оценка  данной группы результатов начинается со второго полугодия  2-го класса,  когда у обучающихся уже будут сформированы некоторые начальные  навыки чтения,  письма и счета.</w:t>
      </w:r>
      <w:proofErr w:type="gramEnd"/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 xml:space="preserve">  Кроме того, сама учебная деятельность будет привычной для </w:t>
      </w:r>
      <w:proofErr w:type="gramStart"/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>обучающихся</w:t>
      </w:r>
      <w:proofErr w:type="gramEnd"/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>,  и они смогут ее организовывать под руководством учителя.</w:t>
      </w:r>
    </w:p>
    <w:p w:rsidR="00BE1EE4" w:rsidRPr="00F73D85" w:rsidRDefault="00BE1EE4" w:rsidP="00BE1EE4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 w:rsidRPr="00F73D85">
        <w:rPr>
          <w:rFonts w:ascii="Times New Roman" w:hAnsi="Times New Roman"/>
          <w:sz w:val="28"/>
          <w:szCs w:val="28"/>
        </w:rPr>
        <w:t xml:space="preserve">Во время обучения в первом классе, а также в течение первого полугодия второго класса используется качественная оценка деятельности обучающегося через словесное и эмоциональное поощрение.          </w:t>
      </w:r>
    </w:p>
    <w:p w:rsidR="00BE1EE4" w:rsidRPr="00F73D85" w:rsidRDefault="00BE1EE4" w:rsidP="00BE1EE4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 w:rsidRPr="00F73D85">
        <w:rPr>
          <w:rFonts w:ascii="Times New Roman" w:hAnsi="Times New Roman"/>
          <w:b/>
          <w:sz w:val="28"/>
          <w:szCs w:val="28"/>
        </w:rPr>
        <w:t xml:space="preserve">    </w:t>
      </w:r>
      <w:r w:rsidRPr="00F73D85">
        <w:rPr>
          <w:rStyle w:val="FontStyle15"/>
          <w:sz w:val="28"/>
          <w:szCs w:val="28"/>
        </w:rPr>
        <w:t xml:space="preserve">Ожидаемые результаты обучения </w:t>
      </w:r>
      <w:r w:rsidRPr="00F73D85">
        <w:rPr>
          <w:rStyle w:val="FontStyle12"/>
          <w:bCs w:val="0"/>
          <w:i w:val="0"/>
          <w:iCs w:val="0"/>
          <w:sz w:val="28"/>
          <w:szCs w:val="28"/>
        </w:rPr>
        <w:t>на данном этапе:</w:t>
      </w:r>
    </w:p>
    <w:p w:rsidR="00BE1EE4" w:rsidRPr="00F73D85" w:rsidRDefault="00BE1EE4" w:rsidP="00BE1EE4">
      <w:pPr>
        <w:pStyle w:val="aa"/>
        <w:spacing w:line="240" w:lineRule="auto"/>
        <w:rPr>
          <w:rStyle w:val="FontStyle12"/>
          <w:b w:val="0"/>
          <w:bCs w:val="0"/>
          <w:i w:val="0"/>
          <w:i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>появление значимых предпосылок учебной деятельности, способность к ее осуществлению под непосредственным контролем педагога.</w:t>
      </w:r>
    </w:p>
    <w:p w:rsidR="00BE1EE4" w:rsidRPr="00F73D85" w:rsidRDefault="00BE1EE4" w:rsidP="00BE1EE4">
      <w:pPr>
        <w:pStyle w:val="aa"/>
        <w:spacing w:line="240" w:lineRule="auto"/>
        <w:rPr>
          <w:rStyle w:val="FontStyle12"/>
          <w:b w:val="0"/>
          <w:bCs w:val="0"/>
          <w:i w:val="0"/>
          <w:iCs w:val="0"/>
          <w:sz w:val="28"/>
          <w:szCs w:val="28"/>
        </w:rPr>
      </w:pPr>
      <w:r>
        <w:rPr>
          <w:rStyle w:val="FontStyle12"/>
          <w:b w:val="0"/>
          <w:bCs w:val="0"/>
          <w:i w:val="0"/>
          <w:iCs w:val="0"/>
          <w:sz w:val="28"/>
          <w:szCs w:val="28"/>
        </w:rPr>
        <w:t>-</w:t>
      </w:r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 xml:space="preserve">развитие определенной доли самостоятельности во взаимодействии с педагогом и одноклассниками. </w:t>
      </w:r>
    </w:p>
    <w:p w:rsidR="00BE1EE4" w:rsidRPr="00F73D85" w:rsidRDefault="00BE1EE4" w:rsidP="009747A4">
      <w:pPr>
        <w:pStyle w:val="Style2"/>
        <w:widowControl/>
        <w:tabs>
          <w:tab w:val="left" w:pos="979"/>
          <w:tab w:val="left" w:pos="9214"/>
        </w:tabs>
        <w:spacing w:line="240" w:lineRule="auto"/>
        <w:ind w:right="-134" w:firstLine="0"/>
        <w:rPr>
          <w:rStyle w:val="FontStyle11"/>
          <w:sz w:val="28"/>
          <w:szCs w:val="28"/>
        </w:rPr>
      </w:pPr>
      <w:r w:rsidRPr="00F73D85">
        <w:rPr>
          <w:rStyle w:val="FontStyle11"/>
          <w:sz w:val="28"/>
          <w:szCs w:val="28"/>
        </w:rPr>
        <w:t>Оценка достижения предметных результатов базируетс</w:t>
      </w:r>
      <w:r w:rsidR="009747A4">
        <w:rPr>
          <w:rStyle w:val="FontStyle11"/>
          <w:sz w:val="28"/>
          <w:szCs w:val="28"/>
        </w:rPr>
        <w:t xml:space="preserve">я </w:t>
      </w:r>
      <w:proofErr w:type="gramStart"/>
      <w:r w:rsidRPr="00F73D85">
        <w:rPr>
          <w:rStyle w:val="FontStyle11"/>
          <w:sz w:val="28"/>
          <w:szCs w:val="28"/>
        </w:rPr>
        <w:t>на</w:t>
      </w:r>
      <w:proofErr w:type="gramEnd"/>
      <w:r w:rsidRPr="00F73D85">
        <w:rPr>
          <w:rStyle w:val="FontStyle11"/>
          <w:sz w:val="28"/>
          <w:szCs w:val="28"/>
        </w:rPr>
        <w:t>:</w:t>
      </w:r>
    </w:p>
    <w:p w:rsidR="00BE1EE4" w:rsidRPr="006134BB" w:rsidRDefault="00BE1EE4" w:rsidP="00BE1EE4">
      <w:pPr>
        <w:pStyle w:val="Style1"/>
        <w:widowControl/>
        <w:tabs>
          <w:tab w:val="left" w:pos="979"/>
        </w:tabs>
        <w:spacing w:line="240" w:lineRule="auto"/>
        <w:jc w:val="left"/>
        <w:rPr>
          <w:rStyle w:val="FontStyle12"/>
          <w:b w:val="0"/>
          <w:i w:val="0"/>
          <w:iCs w:val="0"/>
          <w:sz w:val="28"/>
          <w:szCs w:val="28"/>
        </w:rPr>
      </w:pPr>
      <w:r w:rsidRPr="006134BB">
        <w:rPr>
          <w:rStyle w:val="FontStyle12"/>
          <w:b w:val="0"/>
          <w:i w:val="0"/>
          <w:sz w:val="28"/>
          <w:szCs w:val="28"/>
        </w:rPr>
        <w:t>-</w:t>
      </w:r>
      <w:proofErr w:type="gramStart"/>
      <w:r w:rsidRPr="006134BB">
        <w:rPr>
          <w:rStyle w:val="FontStyle12"/>
          <w:b w:val="0"/>
          <w:i w:val="0"/>
          <w:sz w:val="28"/>
          <w:szCs w:val="28"/>
        </w:rPr>
        <w:t>принципах</w:t>
      </w:r>
      <w:proofErr w:type="gramEnd"/>
      <w:r w:rsidRPr="006134BB">
        <w:rPr>
          <w:rStyle w:val="FontStyle12"/>
          <w:b w:val="0"/>
          <w:i w:val="0"/>
          <w:sz w:val="28"/>
          <w:szCs w:val="28"/>
        </w:rPr>
        <w:t xml:space="preserve">  индивидуального подхода</w:t>
      </w:r>
      <w:r w:rsidR="009747A4">
        <w:rPr>
          <w:rStyle w:val="FontStyle12"/>
          <w:b w:val="0"/>
          <w:i w:val="0"/>
          <w:sz w:val="28"/>
          <w:szCs w:val="28"/>
        </w:rPr>
        <w:t>;</w:t>
      </w:r>
    </w:p>
    <w:p w:rsidR="00BE1EE4" w:rsidRPr="006134BB" w:rsidRDefault="00BE1EE4" w:rsidP="00BE1EE4">
      <w:pPr>
        <w:pStyle w:val="Style1"/>
        <w:widowControl/>
        <w:tabs>
          <w:tab w:val="left" w:pos="979"/>
        </w:tabs>
        <w:spacing w:line="240" w:lineRule="auto"/>
        <w:jc w:val="left"/>
        <w:rPr>
          <w:rStyle w:val="FontStyle12"/>
          <w:b w:val="0"/>
          <w:i w:val="0"/>
          <w:sz w:val="28"/>
          <w:szCs w:val="28"/>
        </w:rPr>
      </w:pPr>
      <w:r w:rsidRPr="006134BB">
        <w:rPr>
          <w:rStyle w:val="FontStyle12"/>
          <w:b w:val="0"/>
          <w:i w:val="0"/>
          <w:sz w:val="28"/>
          <w:szCs w:val="28"/>
        </w:rPr>
        <w:t>-</w:t>
      </w:r>
      <w:proofErr w:type="gramStart"/>
      <w:r w:rsidRPr="006134BB">
        <w:rPr>
          <w:rStyle w:val="FontStyle12"/>
          <w:b w:val="0"/>
          <w:i w:val="0"/>
          <w:sz w:val="28"/>
          <w:szCs w:val="28"/>
        </w:rPr>
        <w:t>принципе</w:t>
      </w:r>
      <w:proofErr w:type="gramEnd"/>
      <w:r w:rsidRPr="006134BB">
        <w:rPr>
          <w:rStyle w:val="FontStyle12"/>
          <w:b w:val="0"/>
          <w:i w:val="0"/>
          <w:sz w:val="28"/>
          <w:szCs w:val="28"/>
        </w:rPr>
        <w:t xml:space="preserve">  дифференцированного подхода.</w:t>
      </w:r>
    </w:p>
    <w:p w:rsidR="00BE1EE4" w:rsidRPr="00F73D85" w:rsidRDefault="00BE1EE4" w:rsidP="00BE1EE4">
      <w:pPr>
        <w:pStyle w:val="aa"/>
        <w:spacing w:line="240" w:lineRule="auto"/>
        <w:rPr>
          <w:rStyle w:val="FontStyle11"/>
          <w:b w:val="0"/>
          <w:bCs w:val="0"/>
          <w:sz w:val="28"/>
          <w:szCs w:val="28"/>
        </w:rPr>
      </w:pPr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 xml:space="preserve">Балльная оценка свидетельствует о качестве усвоенных знаний и </w:t>
      </w:r>
      <w:r w:rsidRPr="00F73D85">
        <w:rPr>
          <w:rStyle w:val="FontStyle11"/>
          <w:b w:val="0"/>
          <w:bCs w:val="0"/>
          <w:sz w:val="28"/>
          <w:szCs w:val="28"/>
        </w:rPr>
        <w:t>ориентирована на следующие критерии:</w:t>
      </w:r>
    </w:p>
    <w:p w:rsidR="00BE1EE4" w:rsidRPr="00F73D85" w:rsidRDefault="00BE1EE4" w:rsidP="00BE1EE4">
      <w:pPr>
        <w:pStyle w:val="aa"/>
        <w:spacing w:line="240" w:lineRule="auto"/>
        <w:rPr>
          <w:rStyle w:val="FontStyle12"/>
          <w:b w:val="0"/>
          <w:bCs w:val="0"/>
          <w:i w:val="0"/>
          <w:iCs w:val="0"/>
          <w:sz w:val="28"/>
          <w:szCs w:val="28"/>
        </w:rPr>
      </w:pPr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>соответствие / несоответствие усвоения научных знаний и использование их в практике (полнота и надежность знаний).</w:t>
      </w:r>
    </w:p>
    <w:p w:rsidR="00BE1EE4" w:rsidRPr="00F73D85" w:rsidRDefault="00BE1EE4" w:rsidP="00BE1EE4">
      <w:pPr>
        <w:pStyle w:val="aa"/>
        <w:spacing w:line="240" w:lineRule="auto"/>
        <w:rPr>
          <w:rStyle w:val="FontStyle12"/>
          <w:b w:val="0"/>
          <w:bCs w:val="0"/>
          <w:i w:val="0"/>
          <w:iCs w:val="0"/>
          <w:sz w:val="28"/>
          <w:szCs w:val="28"/>
        </w:rPr>
      </w:pPr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>«верно» / «неверно» усвоенные предметные результаты с точки зрения достоверности, свидетельствует о частотности допущения тех или иных ошибок, возможных причинах их появления, способах их предупреждения или преодоления.</w:t>
      </w:r>
    </w:p>
    <w:p w:rsidR="00BE1EE4" w:rsidRPr="00F73D85" w:rsidRDefault="00BE1EE4" w:rsidP="00BE1EE4">
      <w:pPr>
        <w:pStyle w:val="aa"/>
        <w:spacing w:line="240" w:lineRule="auto"/>
        <w:rPr>
          <w:rStyle w:val="FontStyle12"/>
          <w:b w:val="0"/>
          <w:bCs w:val="0"/>
          <w:i w:val="0"/>
          <w:iCs w:val="0"/>
          <w:sz w:val="28"/>
          <w:szCs w:val="28"/>
        </w:rPr>
      </w:pPr>
      <w:proofErr w:type="gramStart"/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lastRenderedPageBreak/>
        <w:t>Прочность усвоения знаний  (удовлетворительные;  хорошие  и очень хорошие (отличные).</w:t>
      </w:r>
      <w:proofErr w:type="gramEnd"/>
    </w:p>
    <w:p w:rsidR="00BE1EE4" w:rsidRPr="00F73D85" w:rsidRDefault="00BE1EE4" w:rsidP="00BE1EE4">
      <w:pPr>
        <w:pStyle w:val="aa"/>
        <w:spacing w:line="240" w:lineRule="auto"/>
        <w:rPr>
          <w:rStyle w:val="FontStyle12"/>
          <w:b w:val="0"/>
          <w:bCs w:val="0"/>
          <w:i w:val="0"/>
          <w:iCs w:val="0"/>
          <w:sz w:val="28"/>
          <w:szCs w:val="28"/>
        </w:rPr>
      </w:pPr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 xml:space="preserve">Результаты овладения АООП выявляются в ходе выполнения </w:t>
      </w:r>
      <w:proofErr w:type="gramStart"/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>обучающимися</w:t>
      </w:r>
      <w:proofErr w:type="gramEnd"/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 xml:space="preserve"> разных видов заданий, требующих верного решения:</w:t>
      </w:r>
    </w:p>
    <w:p w:rsidR="00BE1EE4" w:rsidRPr="00F73D85" w:rsidRDefault="00BE1EE4" w:rsidP="00BE1EE4">
      <w:pPr>
        <w:pStyle w:val="aa"/>
        <w:spacing w:line="240" w:lineRule="auto"/>
        <w:rPr>
          <w:rStyle w:val="FontStyle12"/>
          <w:b w:val="0"/>
          <w:bCs w:val="0"/>
          <w:i w:val="0"/>
          <w:iCs w:val="0"/>
          <w:sz w:val="28"/>
          <w:szCs w:val="28"/>
        </w:rPr>
      </w:pPr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>по способу предъявления (устные, письменные, практические);</w:t>
      </w:r>
    </w:p>
    <w:p w:rsidR="00BE1EE4" w:rsidRPr="00F73D85" w:rsidRDefault="00BE1EE4" w:rsidP="00BE1EE4">
      <w:pPr>
        <w:pStyle w:val="aa"/>
        <w:spacing w:line="240" w:lineRule="auto"/>
        <w:rPr>
          <w:rStyle w:val="FontStyle12"/>
          <w:b w:val="0"/>
          <w:bCs w:val="0"/>
          <w:i w:val="0"/>
          <w:iCs w:val="0"/>
          <w:sz w:val="28"/>
          <w:szCs w:val="28"/>
        </w:rPr>
      </w:pPr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>по характеру выполнения (репродуктивные, продуктивные, творческие).</w:t>
      </w:r>
    </w:p>
    <w:p w:rsidR="00BE1EE4" w:rsidRPr="00F73D85" w:rsidRDefault="00BE1EE4" w:rsidP="00BE1EE4">
      <w:pPr>
        <w:pStyle w:val="Style6"/>
        <w:widowControl/>
        <w:spacing w:line="240" w:lineRule="auto"/>
        <w:ind w:firstLine="0"/>
        <w:rPr>
          <w:rStyle w:val="FontStyle13"/>
          <w:b/>
          <w:sz w:val="28"/>
          <w:szCs w:val="28"/>
        </w:rPr>
      </w:pPr>
      <w:r w:rsidRPr="00F73D85">
        <w:rPr>
          <w:rStyle w:val="FontStyle13"/>
          <w:b/>
          <w:sz w:val="28"/>
          <w:szCs w:val="28"/>
        </w:rPr>
        <w:t xml:space="preserve">Мониторинг итоговой оценки достижения планируемых результатов в реализации АООП </w:t>
      </w:r>
    </w:p>
    <w:p w:rsidR="00BE1EE4" w:rsidRPr="006134BB" w:rsidRDefault="00BE1EE4" w:rsidP="00BE1EE4">
      <w:pPr>
        <w:pStyle w:val="Style5"/>
        <w:widowControl/>
        <w:spacing w:line="240" w:lineRule="auto"/>
        <w:ind w:left="571" w:right="3360"/>
        <w:rPr>
          <w:rStyle w:val="FontStyle12"/>
          <w:b w:val="0"/>
          <w:i w:val="0"/>
          <w:sz w:val="28"/>
          <w:szCs w:val="28"/>
        </w:rPr>
      </w:pPr>
      <w:r w:rsidRPr="006134BB">
        <w:rPr>
          <w:rStyle w:val="FontStyle12"/>
          <w:b w:val="0"/>
          <w:i w:val="0"/>
          <w:sz w:val="28"/>
          <w:szCs w:val="28"/>
        </w:rPr>
        <w:t xml:space="preserve">«удовлетворительно» (зачёт), если обучающиеся верно выполняют от 35% до 50% заданий; «хорошо» — от 51% до 65% заданий, </w:t>
      </w:r>
    </w:p>
    <w:p w:rsidR="00BE1EE4" w:rsidRPr="006134BB" w:rsidRDefault="00BE1EE4" w:rsidP="00BE1EE4">
      <w:pPr>
        <w:pStyle w:val="Style5"/>
        <w:widowControl/>
        <w:spacing w:line="240" w:lineRule="auto"/>
        <w:ind w:left="571" w:right="3360"/>
        <w:rPr>
          <w:rStyle w:val="FontStyle12"/>
          <w:b w:val="0"/>
          <w:bCs w:val="0"/>
          <w:i w:val="0"/>
          <w:sz w:val="28"/>
          <w:szCs w:val="28"/>
        </w:rPr>
      </w:pPr>
      <w:r w:rsidRPr="006134BB">
        <w:rPr>
          <w:rStyle w:val="FontStyle12"/>
          <w:b w:val="0"/>
          <w:i w:val="0"/>
          <w:sz w:val="28"/>
          <w:szCs w:val="28"/>
        </w:rPr>
        <w:t>«очень хорошо» (отлично) свыше 65%. Здесь мы ориентируемся на балльную систему оценки: 3, 4, 5.  (1, 2 не выставляются, так как такие баллы не приемлемы в обучении детей с</w:t>
      </w:r>
      <w:proofErr w:type="gramStart"/>
      <w:r w:rsidRPr="006134BB">
        <w:rPr>
          <w:rStyle w:val="FontStyle12"/>
          <w:b w:val="0"/>
          <w:i w:val="0"/>
          <w:sz w:val="28"/>
          <w:szCs w:val="28"/>
        </w:rPr>
        <w:t xml:space="preserve"> У</w:t>
      </w:r>
      <w:proofErr w:type="gramEnd"/>
      <w:r w:rsidRPr="006134BB">
        <w:rPr>
          <w:rStyle w:val="FontStyle12"/>
          <w:b w:val="0"/>
          <w:i w:val="0"/>
          <w:sz w:val="28"/>
          <w:szCs w:val="28"/>
        </w:rPr>
        <w:t xml:space="preserve">/О. Каждый </w:t>
      </w:r>
      <w:bookmarkStart w:id="0" w:name="_GoBack"/>
      <w:bookmarkEnd w:id="0"/>
      <w:r w:rsidRPr="006134BB">
        <w:rPr>
          <w:rStyle w:val="FontStyle12"/>
          <w:b w:val="0"/>
          <w:i w:val="0"/>
          <w:sz w:val="28"/>
          <w:szCs w:val="28"/>
        </w:rPr>
        <w:t>педагог обязан подобрать задание в соответствии с интеллектуальными возможностями обучающегося.</w:t>
      </w:r>
    </w:p>
    <w:p w:rsidR="00BE1EE4" w:rsidRPr="006134BB" w:rsidRDefault="00BE1EE4" w:rsidP="00BE1EE4">
      <w:pPr>
        <w:pStyle w:val="aa"/>
        <w:spacing w:line="240" w:lineRule="auto"/>
        <w:rPr>
          <w:rStyle w:val="FontStyle12"/>
          <w:b w:val="0"/>
          <w:bCs w:val="0"/>
          <w:i w:val="0"/>
          <w:iCs w:val="0"/>
          <w:sz w:val="28"/>
          <w:szCs w:val="28"/>
        </w:rPr>
      </w:pPr>
      <w:r w:rsidRPr="00F73D85">
        <w:rPr>
          <w:rStyle w:val="FontStyle12"/>
          <w:b w:val="0"/>
          <w:bCs w:val="0"/>
          <w:i w:val="0"/>
          <w:iCs w:val="0"/>
          <w:sz w:val="28"/>
          <w:szCs w:val="28"/>
        </w:rPr>
        <w:t>Оценка достижения требований стандарта ведется на основе планируемых результатов, которые призваны обеспечить связь между требованиями стандарта, образовательным процессом и системой оценки.</w:t>
      </w:r>
    </w:p>
    <w:p w:rsidR="00BE1EE4" w:rsidRPr="006134BB" w:rsidRDefault="00BE1EE4" w:rsidP="00BE1EE4">
      <w:pPr>
        <w:pStyle w:val="aa"/>
        <w:spacing w:line="240" w:lineRule="auto"/>
        <w:jc w:val="left"/>
        <w:rPr>
          <w:rStyle w:val="FontStyle12"/>
          <w:b w:val="0"/>
          <w:bCs w:val="0"/>
          <w:i w:val="0"/>
          <w:iCs w:val="0"/>
          <w:color w:val="000000" w:themeColor="text1"/>
          <w:sz w:val="28"/>
          <w:szCs w:val="28"/>
        </w:rPr>
      </w:pPr>
      <w:r w:rsidRPr="006134BB">
        <w:rPr>
          <w:rStyle w:val="FontStyle12"/>
          <w:b w:val="0"/>
          <w:bCs w:val="0"/>
          <w:i w:val="0"/>
          <w:iCs w:val="0"/>
          <w:color w:val="000000" w:themeColor="text1"/>
          <w:sz w:val="28"/>
          <w:szCs w:val="28"/>
        </w:rPr>
        <w:t xml:space="preserve">          Планируемые результаты служат нормативной базой одновременно и для различных оценочных процедур, и для определения содержания и организации образовательного процесса.</w:t>
      </w:r>
    </w:p>
    <w:p w:rsidR="00BE1EE4" w:rsidRPr="006134BB" w:rsidRDefault="00BE1EE4" w:rsidP="00BE1EE4">
      <w:pPr>
        <w:pStyle w:val="Style5"/>
        <w:widowControl/>
        <w:spacing w:line="240" w:lineRule="auto"/>
        <w:ind w:right="274" w:firstLine="706"/>
        <w:rPr>
          <w:rStyle w:val="FontStyle13"/>
          <w:color w:val="000000" w:themeColor="text1"/>
          <w:sz w:val="28"/>
          <w:szCs w:val="28"/>
        </w:rPr>
      </w:pPr>
      <w:r w:rsidRPr="006134BB">
        <w:rPr>
          <w:rStyle w:val="FontStyle13"/>
          <w:color w:val="000000" w:themeColor="text1"/>
          <w:sz w:val="28"/>
          <w:szCs w:val="28"/>
        </w:rPr>
        <w:t xml:space="preserve">Содержательный контроль и оценка предметных результатов обучающихся с  умственной отсталостью (интеллектуальными нарушениями) предусматривает выявление </w:t>
      </w:r>
      <w:r w:rsidRPr="006134BB">
        <w:rPr>
          <w:rStyle w:val="FontStyle11"/>
          <w:color w:val="000000" w:themeColor="text1"/>
          <w:sz w:val="28"/>
          <w:szCs w:val="28"/>
        </w:rPr>
        <w:t xml:space="preserve">индивидуальной динамики </w:t>
      </w:r>
      <w:r w:rsidRPr="006134BB">
        <w:rPr>
          <w:rStyle w:val="FontStyle13"/>
          <w:color w:val="000000" w:themeColor="text1"/>
          <w:sz w:val="28"/>
          <w:szCs w:val="28"/>
        </w:rPr>
        <w:t xml:space="preserve">качества усвоения предмета </w:t>
      </w:r>
      <w:proofErr w:type="gramStart"/>
      <w:r w:rsidRPr="006134BB">
        <w:rPr>
          <w:rStyle w:val="FontStyle13"/>
          <w:color w:val="000000" w:themeColor="text1"/>
          <w:sz w:val="28"/>
          <w:szCs w:val="28"/>
        </w:rPr>
        <w:t>обучающимся</w:t>
      </w:r>
      <w:proofErr w:type="gramEnd"/>
      <w:r w:rsidRPr="006134BB">
        <w:rPr>
          <w:rStyle w:val="FontStyle13"/>
          <w:color w:val="000000" w:themeColor="text1"/>
          <w:sz w:val="28"/>
          <w:szCs w:val="28"/>
        </w:rPr>
        <w:t xml:space="preserve">  и не допускает сравнения его с другими детьми.</w:t>
      </w:r>
    </w:p>
    <w:p w:rsidR="00BE1EE4" w:rsidRPr="00BD32BB" w:rsidRDefault="00BE1EE4" w:rsidP="00BE1EE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BD32BB">
        <w:rPr>
          <w:rFonts w:ascii="Times New Roman" w:hAnsi="Times New Roman"/>
          <w:sz w:val="28"/>
          <w:szCs w:val="28"/>
        </w:rPr>
        <w:t xml:space="preserve">Мониторинг качества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D32BB">
        <w:rPr>
          <w:rFonts w:ascii="Times New Roman" w:hAnsi="Times New Roman"/>
          <w:sz w:val="28"/>
          <w:szCs w:val="28"/>
        </w:rPr>
        <w:t>является механизмом контроля и оценки качества образования и позволяет выявить тенденции в развитии конкретного образовательного учреждения, а также позволяет получить данные, характеризующие подготовку</w:t>
      </w:r>
      <w:r>
        <w:rPr>
          <w:rFonts w:ascii="Times New Roman" w:hAnsi="Times New Roman"/>
          <w:sz w:val="28"/>
          <w:szCs w:val="28"/>
        </w:rPr>
        <w:t xml:space="preserve"> обучающихся </w:t>
      </w:r>
      <w:r w:rsidRPr="00BD32BB">
        <w:rPr>
          <w:rFonts w:ascii="Times New Roman" w:hAnsi="Times New Roman"/>
          <w:sz w:val="28"/>
          <w:szCs w:val="28"/>
        </w:rPr>
        <w:t xml:space="preserve"> на промежуточных и завершающих этапах обязательного школьного образования.</w:t>
      </w:r>
      <w:proofErr w:type="gramEnd"/>
    </w:p>
    <w:p w:rsidR="00BE1EE4" w:rsidRPr="001F3D68" w:rsidRDefault="00BE1EE4" w:rsidP="00BE1EE4">
      <w:pPr>
        <w:pStyle w:val="af6"/>
        <w:spacing w:before="0" w:beforeAutospacing="0" w:after="0" w:afterAutospacing="0"/>
        <w:ind w:firstLine="709"/>
        <w:rPr>
          <w:sz w:val="28"/>
          <w:szCs w:val="28"/>
        </w:rPr>
      </w:pPr>
      <w:r w:rsidRPr="00BD32BB">
        <w:rPr>
          <w:sz w:val="28"/>
          <w:szCs w:val="28"/>
        </w:rPr>
        <w:t xml:space="preserve">Методы сбора информации в системе мониторинга разнообразны: наблюдения, анализ документов, посещение уроков, контрольные срезы, </w:t>
      </w:r>
      <w:r w:rsidRPr="001F3D68">
        <w:rPr>
          <w:sz w:val="28"/>
          <w:szCs w:val="28"/>
        </w:rPr>
        <w:t>анкетирования, тестирование, анализ продуктов деятельности обучающихся.</w:t>
      </w:r>
    </w:p>
    <w:p w:rsidR="00BE1EE4" w:rsidRPr="00BD32BB" w:rsidRDefault="00BE1EE4" w:rsidP="00BE1EE4">
      <w:pPr>
        <w:pStyle w:val="af6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1F3D68">
        <w:rPr>
          <w:sz w:val="28"/>
          <w:szCs w:val="28"/>
        </w:rPr>
        <w:t>Опыт разработки системы мониторинга в ГКОУ СО «Красноуфимская школ</w:t>
      </w:r>
      <w:proofErr w:type="gramStart"/>
      <w:r w:rsidRPr="001F3D68">
        <w:rPr>
          <w:sz w:val="28"/>
          <w:szCs w:val="28"/>
        </w:rPr>
        <w:t>а-</w:t>
      </w:r>
      <w:proofErr w:type="gramEnd"/>
      <w:r w:rsidRPr="001F3D68">
        <w:rPr>
          <w:sz w:val="28"/>
          <w:szCs w:val="28"/>
        </w:rPr>
        <w:t xml:space="preserve"> интернгат» показывает, что реализация мониторинга осуществляется на двух уровнях.</w:t>
      </w:r>
    </w:p>
    <w:p w:rsidR="00BE1EE4" w:rsidRPr="00BD32BB" w:rsidRDefault="00BE1EE4" w:rsidP="00BE1EE4">
      <w:pPr>
        <w:pStyle w:val="af6"/>
        <w:spacing w:before="0" w:beforeAutospacing="0" w:after="0" w:afterAutospacing="0"/>
        <w:ind w:firstLine="709"/>
        <w:rPr>
          <w:sz w:val="28"/>
          <w:szCs w:val="28"/>
        </w:rPr>
      </w:pPr>
      <w:r w:rsidRPr="00BD32BB">
        <w:rPr>
          <w:b/>
          <w:i/>
          <w:iCs/>
          <w:sz w:val="28"/>
          <w:szCs w:val="28"/>
        </w:rPr>
        <w:t xml:space="preserve">Первый уровень </w:t>
      </w:r>
      <w:r w:rsidRPr="00BD32BB">
        <w:rPr>
          <w:b/>
          <w:i/>
          <w:sz w:val="28"/>
          <w:szCs w:val="28"/>
        </w:rPr>
        <w:t xml:space="preserve">мониторинга - </w:t>
      </w:r>
      <w:r w:rsidRPr="00BD32BB">
        <w:rPr>
          <w:b/>
          <w:i/>
          <w:iCs/>
          <w:sz w:val="28"/>
          <w:szCs w:val="28"/>
        </w:rPr>
        <w:t>индивидуальный, персональный.</w:t>
      </w:r>
      <w:r w:rsidRPr="00BD32BB">
        <w:rPr>
          <w:sz w:val="28"/>
          <w:szCs w:val="28"/>
        </w:rPr>
        <w:t xml:space="preserve"> Данный уровень реализуется учителем в рамках педагогического взаимодействия «учитель-обучающийся» и обеспечивает отслеживание образовательных достижений и развития индивидуальных способностей </w:t>
      </w:r>
      <w:r w:rsidRPr="00BD32BB">
        <w:rPr>
          <w:sz w:val="28"/>
          <w:szCs w:val="28"/>
        </w:rPr>
        <w:lastRenderedPageBreak/>
        <w:t xml:space="preserve">каждого обучающегося. На основе анализа результатов индивидуального мониторинга учитель определяет зону его актуального и ближайшего развития, подбирает адекватные методы и приёмы коррекции и обучения. </w:t>
      </w:r>
    </w:p>
    <w:p w:rsidR="00BE1EE4" w:rsidRPr="00BD32BB" w:rsidRDefault="00BE1EE4" w:rsidP="00BE1EE4">
      <w:pPr>
        <w:pStyle w:val="af6"/>
        <w:spacing w:before="0" w:beforeAutospacing="0" w:after="0" w:afterAutospacing="0"/>
        <w:ind w:firstLine="709"/>
        <w:rPr>
          <w:sz w:val="28"/>
          <w:szCs w:val="28"/>
        </w:rPr>
      </w:pPr>
      <w:r w:rsidRPr="00BD32BB">
        <w:rPr>
          <w:sz w:val="28"/>
          <w:szCs w:val="28"/>
        </w:rPr>
        <w:t xml:space="preserve">В качестве </w:t>
      </w:r>
      <w:r w:rsidRPr="00BD32BB">
        <w:rPr>
          <w:sz w:val="28"/>
          <w:szCs w:val="28"/>
          <w:u w:val="single"/>
        </w:rPr>
        <w:t>основного критерия</w:t>
      </w:r>
      <w:r w:rsidRPr="00BD32BB">
        <w:rPr>
          <w:sz w:val="28"/>
          <w:szCs w:val="28"/>
        </w:rPr>
        <w:t xml:space="preserve"> при отслеживании динамики образовательных достижений воспитанников </w:t>
      </w:r>
      <w:r w:rsidRPr="00BD32BB">
        <w:rPr>
          <w:sz w:val="28"/>
          <w:szCs w:val="28"/>
          <w:u w:val="single"/>
        </w:rPr>
        <w:t xml:space="preserve">с лёгкой умственной отсталостью </w:t>
      </w:r>
      <w:r w:rsidRPr="00BD32BB">
        <w:rPr>
          <w:sz w:val="28"/>
          <w:szCs w:val="28"/>
        </w:rPr>
        <w:t xml:space="preserve">используется уровень усвоения программного материала. Система мониторинга предполагает использование учителями листов мониторинга (бланки), в которых отражаются общеучебные навыки, параметры (уровни) их усвоения, динамика обученности в течение учебного года. В ходе мониторинга своевременно выявляются трудности конкретного воспитанника, испытываемые им в учебной деятельности, и разрабатываются планы коррекционной работы. </w:t>
      </w:r>
    </w:p>
    <w:p w:rsidR="00BE1EE4" w:rsidRPr="00BD32BB" w:rsidRDefault="00BE1EE4" w:rsidP="00BE1EE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Лист мониторинга по основным учебным курсам представлен в виде карты усвоения учебной программы (Таблица</w:t>
      </w:r>
      <w:r>
        <w:rPr>
          <w:rFonts w:ascii="Times New Roman" w:hAnsi="Times New Roman"/>
          <w:sz w:val="28"/>
          <w:szCs w:val="28"/>
        </w:rPr>
        <w:t>1</w:t>
      </w:r>
      <w:proofErr w:type="gramStart"/>
      <w:r w:rsidRPr="00BD32BB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BD32BB">
        <w:rPr>
          <w:rFonts w:ascii="Times New Roman" w:hAnsi="Times New Roman"/>
          <w:sz w:val="28"/>
          <w:szCs w:val="28"/>
        </w:rPr>
        <w:t>. Она заполняется учителем 1 раз в учебную четверть, согласно школьному положению о системе мониторинга.</w:t>
      </w:r>
    </w:p>
    <w:p w:rsidR="00BE1EE4" w:rsidRPr="00BD32BB" w:rsidRDefault="00BE1EE4" w:rsidP="00BE1EE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Таблица</w:t>
      </w:r>
      <w:proofErr w:type="gramStart"/>
      <w:r w:rsidRPr="00BD32B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BE1EE4" w:rsidRPr="00BD32BB" w:rsidRDefault="00BE1EE4" w:rsidP="00BE1EE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Вариант карты усвоения учебной программы по учебному курсу</w:t>
      </w:r>
    </w:p>
    <w:p w:rsidR="00BE1EE4" w:rsidRPr="00BD32BB" w:rsidRDefault="00BE1EE4" w:rsidP="00BE1EE4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BD32BB">
        <w:rPr>
          <w:rFonts w:ascii="Times New Roman" w:hAnsi="Times New Roman"/>
          <w:b/>
          <w:i/>
          <w:sz w:val="28"/>
          <w:szCs w:val="28"/>
        </w:rPr>
        <w:t>Карта усвоения учебной программы по учебному курсу ____________</w:t>
      </w:r>
    </w:p>
    <w:p w:rsidR="00BE1EE4" w:rsidRPr="00BD32BB" w:rsidRDefault="00BE1EE4" w:rsidP="00BE1EE4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 w:rsidRPr="00BD32BB">
        <w:rPr>
          <w:rFonts w:ascii="Times New Roman" w:hAnsi="Times New Roman"/>
          <w:b/>
          <w:i/>
          <w:sz w:val="28"/>
          <w:szCs w:val="28"/>
        </w:rPr>
        <w:t>за</w:t>
      </w:r>
      <w:proofErr w:type="gramEnd"/>
      <w:r w:rsidRPr="00BD32BB">
        <w:rPr>
          <w:rFonts w:ascii="Times New Roman" w:hAnsi="Times New Roman"/>
          <w:b/>
          <w:i/>
          <w:sz w:val="28"/>
          <w:szCs w:val="28"/>
        </w:rPr>
        <w:t xml:space="preserve"> ______________ ___ класса. Учитель_________________</w:t>
      </w:r>
    </w:p>
    <w:p w:rsidR="00BE1EE4" w:rsidRPr="00BD32BB" w:rsidRDefault="00BE1EE4" w:rsidP="00BE1EE4">
      <w:pPr>
        <w:spacing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10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02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417"/>
        <w:gridCol w:w="273"/>
        <w:gridCol w:w="352"/>
        <w:gridCol w:w="273"/>
        <w:gridCol w:w="353"/>
        <w:gridCol w:w="417"/>
        <w:gridCol w:w="417"/>
        <w:gridCol w:w="626"/>
        <w:gridCol w:w="417"/>
        <w:gridCol w:w="417"/>
      </w:tblGrid>
      <w:tr w:rsidR="00BE1EE4" w:rsidRPr="00BD32BB" w:rsidTr="002A53B6">
        <w:trPr>
          <w:trHeight w:val="828"/>
        </w:trPr>
        <w:tc>
          <w:tcPr>
            <w:tcW w:w="2002" w:type="dxa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ФИ ученика</w:t>
            </w:r>
          </w:p>
        </w:tc>
        <w:tc>
          <w:tcPr>
            <w:tcW w:w="2085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ФИ ученика</w:t>
            </w:r>
          </w:p>
        </w:tc>
        <w:tc>
          <w:tcPr>
            <w:tcW w:w="1668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ФИ ученика</w:t>
            </w:r>
          </w:p>
        </w:tc>
        <w:tc>
          <w:tcPr>
            <w:tcW w:w="2294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ФИ ученика</w:t>
            </w:r>
          </w:p>
        </w:tc>
      </w:tr>
      <w:tr w:rsidR="00BE1EE4" w:rsidRPr="00BD32BB" w:rsidTr="002A53B6">
        <w:trPr>
          <w:trHeight w:val="517"/>
        </w:trPr>
        <w:tc>
          <w:tcPr>
            <w:tcW w:w="20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EE4" w:rsidRPr="00BD32BB" w:rsidRDefault="00BB41D9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Line 75" o:spid="_x0000_s1047" style="position:absolute;left:0;text-align:left;z-index:251660288;visibility:visible;mso-wrap-distance-top:-6e-5mm;mso-wrap-distance-bottom:-6e-5mm;mso-position-horizontal-relative:text;mso-position-vertical-relative:text" from="54pt,7.3pt" to="6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">
                  <v:stroke endarrow="block"/>
                </v:line>
              </w:pict>
            </w:r>
            <w:r w:rsidR="00BE1EE4" w:rsidRPr="00BD32BB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20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EE4" w:rsidRPr="00BD32BB" w:rsidRDefault="00BB41D9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Line 76" o:spid="_x0000_s1048" style="position:absolute;left:0;text-align:left;z-index:251661312;visibility:visible;mso-wrap-distance-top:-6e-5mm;mso-wrap-distance-bottom:-6e-5mm;mso-position-horizontal-relative:text;mso-position-vertical-relative:text" from="54pt,7.3pt" to="6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6LRKQIAAEs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">
                  <v:stroke endarrow="block"/>
                </v:line>
              </w:pict>
            </w:r>
            <w:r w:rsidR="00BE1EE4" w:rsidRPr="00BD32BB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  <w:tc>
          <w:tcPr>
            <w:tcW w:w="16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EE4" w:rsidRPr="00BD32BB" w:rsidRDefault="00BB41D9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Line 77" o:spid="_x0000_s1049" style="position:absolute;left:0;text-align:left;z-index:251662336;visibility:visible;mso-wrap-distance-top:-6e-5mm;mso-wrap-distance-bottom:-6e-5mm;mso-position-horizontal-relative:text;mso-position-vertical-relative:text" from="54pt,7.3pt" to="6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">
                  <v:stroke endarrow="block"/>
                </v:line>
              </w:pict>
            </w:r>
            <w:r w:rsidR="00BE1EE4" w:rsidRPr="00BD32BB">
              <w:rPr>
                <w:rFonts w:ascii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229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E1EE4" w:rsidRPr="00BD32BB" w:rsidRDefault="00BB41D9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pict>
                <v:line id="Line 78" o:spid="_x0000_s1050" style="position:absolute;left:0;text-align:left;z-index:251663360;visibility:visible;mso-wrap-distance-top:-6e-5mm;mso-wrap-distance-bottom:-6e-5mm;mso-position-horizontal-relative:text;mso-position-vertical-relative:text" from="54pt,7.3pt" to="6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">
                  <v:stroke endarrow="block"/>
                </v:line>
              </w:pict>
            </w:r>
            <w:r w:rsidR="00BE1EE4" w:rsidRPr="00BD32BB">
              <w:rPr>
                <w:rFonts w:ascii="Times New Roman" w:hAnsi="Times New Roman"/>
                <w:sz w:val="28"/>
                <w:szCs w:val="28"/>
              </w:rPr>
              <w:t xml:space="preserve">Уровень </w:t>
            </w:r>
          </w:p>
        </w:tc>
      </w:tr>
      <w:tr w:rsidR="00BE1EE4" w:rsidRPr="00BD32BB" w:rsidTr="002A53B6">
        <w:trPr>
          <w:trHeight w:val="1683"/>
        </w:trPr>
        <w:tc>
          <w:tcPr>
            <w:tcW w:w="2002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ЗУНы, предусмотрен-</w:t>
            </w:r>
          </w:p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ные программой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1EE4" w:rsidRPr="00BD32BB" w:rsidTr="002A53B6">
        <w:trPr>
          <w:trHeight w:val="426"/>
        </w:trPr>
        <w:tc>
          <w:tcPr>
            <w:tcW w:w="2002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1EE4" w:rsidRPr="00BD32BB" w:rsidRDefault="00BE1EE4" w:rsidP="00BE1EE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В основу мониторинга положен уровневый подход, позволяющий наиболее точно определить степень самостоятельности обучающегося при выполнении учебных заданий и качество усвоения воспитанником того или иного умения. В карту усвоения учебной программы для удобства вносятся цветовые обозначения того или иного уровня:</w:t>
      </w:r>
    </w:p>
    <w:p w:rsidR="00BE1EE4" w:rsidRPr="00BD32BB" w:rsidRDefault="00BB41D9" w:rsidP="00BE1EE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Oval 79" o:spid="_x0000_s1051" style="position:absolute;left:0;text-align:left;margin-left:0;margin-top:-3.3pt;width:9pt;height:9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" fillcolor="red"/>
        </w:pict>
      </w:r>
      <w:r w:rsidR="00BE1EE4" w:rsidRPr="00BD32B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5</w:t>
      </w:r>
      <w:r w:rsidR="00BE1EE4" w:rsidRPr="00BD32BB">
        <w:rPr>
          <w:rFonts w:ascii="Times New Roman" w:hAnsi="Times New Roman"/>
          <w:i/>
          <w:iCs/>
          <w:sz w:val="28"/>
          <w:szCs w:val="28"/>
          <w:u w:val="single"/>
        </w:rPr>
        <w:t xml:space="preserve"> уровень</w:t>
      </w:r>
      <w:r w:rsidR="00BE1EE4">
        <w:rPr>
          <w:rFonts w:ascii="Times New Roman" w:hAnsi="Times New Roman"/>
          <w:i/>
          <w:iCs/>
          <w:sz w:val="28"/>
          <w:szCs w:val="28"/>
          <w:u w:val="single"/>
        </w:rPr>
        <w:t>(5 баллов)</w:t>
      </w:r>
      <w:r w:rsidR="00BE1EE4" w:rsidRPr="00BD32BB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BE1EE4" w:rsidRPr="00BD32BB">
        <w:rPr>
          <w:rFonts w:ascii="Times New Roman" w:hAnsi="Times New Roman"/>
          <w:iCs/>
          <w:sz w:val="28"/>
          <w:szCs w:val="28"/>
        </w:rPr>
        <w:t xml:space="preserve">Обучающийся </w:t>
      </w:r>
      <w:r w:rsidR="00BE1EE4" w:rsidRPr="00BD32BB">
        <w:rPr>
          <w:rFonts w:ascii="Times New Roman" w:hAnsi="Times New Roman"/>
          <w:sz w:val="28"/>
          <w:szCs w:val="28"/>
        </w:rPr>
        <w:t xml:space="preserve">выполняет задание после </w:t>
      </w:r>
      <w:r w:rsidR="00BE1EE4" w:rsidRPr="00BD32BB">
        <w:rPr>
          <w:rFonts w:ascii="Times New Roman" w:hAnsi="Times New Roman"/>
          <w:b/>
          <w:bCs/>
          <w:sz w:val="28"/>
          <w:szCs w:val="28"/>
          <w:u w:val="single"/>
        </w:rPr>
        <w:t>первичной</w:t>
      </w:r>
      <w:r w:rsidR="00BE1EE4" w:rsidRPr="00BD32BB">
        <w:rPr>
          <w:rFonts w:ascii="Times New Roman" w:hAnsi="Times New Roman"/>
          <w:sz w:val="28"/>
          <w:szCs w:val="28"/>
        </w:rPr>
        <w:t>инструкции учителя без помощи и без ошибок или с одной незначительной ошибкой, которую сам исправляет. В помощи не нуждается.</w:t>
      </w:r>
    </w:p>
    <w:p w:rsidR="00BE1EE4" w:rsidRPr="00BD32BB" w:rsidRDefault="00BB41D9" w:rsidP="00BE1EE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Oval 80" o:spid="_x0000_s1052" style="position:absolute;left:0;text-align:left;margin-left:0;margin-top:0;width:9pt;height: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" fillcolor="yellow"/>
        </w:pict>
      </w:r>
      <w:r w:rsidR="00BE1EE4" w:rsidRPr="00BD32B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4</w:t>
      </w:r>
      <w:r w:rsidR="00BE1EE4" w:rsidRPr="00BD32BB">
        <w:rPr>
          <w:rFonts w:ascii="Times New Roman" w:hAnsi="Times New Roman"/>
          <w:i/>
          <w:iCs/>
          <w:sz w:val="28"/>
          <w:szCs w:val="28"/>
          <w:u w:val="single"/>
        </w:rPr>
        <w:t xml:space="preserve"> уровень</w:t>
      </w:r>
      <w:r w:rsidR="00BE1EE4">
        <w:rPr>
          <w:rFonts w:ascii="Times New Roman" w:hAnsi="Times New Roman"/>
          <w:i/>
          <w:iCs/>
          <w:sz w:val="28"/>
          <w:szCs w:val="28"/>
          <w:u w:val="single"/>
        </w:rPr>
        <w:t xml:space="preserve">(4 балла) </w:t>
      </w:r>
      <w:r w:rsidR="00BE1EE4" w:rsidRPr="00BD32BB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BE1EE4" w:rsidRPr="00BD32BB">
        <w:rPr>
          <w:rFonts w:ascii="Times New Roman" w:hAnsi="Times New Roman"/>
          <w:iCs/>
          <w:sz w:val="28"/>
          <w:szCs w:val="28"/>
        </w:rPr>
        <w:t xml:space="preserve">Обучающийся </w:t>
      </w:r>
      <w:r w:rsidR="00BE1EE4" w:rsidRPr="00BD32BB">
        <w:rPr>
          <w:rFonts w:ascii="Times New Roman" w:hAnsi="Times New Roman"/>
          <w:sz w:val="28"/>
          <w:szCs w:val="28"/>
        </w:rPr>
        <w:t xml:space="preserve">выполняет задание после первичной и дополнительной </w:t>
      </w:r>
      <w:r w:rsidR="00BE1EE4" w:rsidRPr="00BD32BB">
        <w:rPr>
          <w:rFonts w:ascii="Times New Roman" w:hAnsi="Times New Roman"/>
          <w:b/>
          <w:bCs/>
          <w:sz w:val="28"/>
          <w:szCs w:val="28"/>
          <w:u w:val="single"/>
        </w:rPr>
        <w:t>фронтальной</w:t>
      </w:r>
      <w:r w:rsidR="00BE1EE4" w:rsidRPr="00BD32BB">
        <w:rPr>
          <w:rFonts w:ascii="Times New Roman" w:hAnsi="Times New Roman"/>
          <w:sz w:val="28"/>
          <w:szCs w:val="28"/>
        </w:rPr>
        <w:t xml:space="preserve"> инструкции с 1 - 2 незначительными ошибками.  Хорошо использует незначительную помощь.</w:t>
      </w:r>
    </w:p>
    <w:p w:rsidR="00BE1EE4" w:rsidRPr="00BD32BB" w:rsidRDefault="00BB41D9" w:rsidP="00BE1EE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pict>
          <v:oval id="Oval 81" o:spid="_x0000_s1053" style="position:absolute;left:0;text-align:left;margin-left:0;margin-top:6pt;width:9pt;height: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" fillcolor="green"/>
        </w:pict>
      </w:r>
      <w:r w:rsidR="00BE1EE4" w:rsidRPr="00BD32B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3</w:t>
      </w:r>
      <w:r w:rsidR="00BE1EE4" w:rsidRPr="00BD32BB">
        <w:rPr>
          <w:rFonts w:ascii="Times New Roman" w:hAnsi="Times New Roman"/>
          <w:i/>
          <w:iCs/>
          <w:sz w:val="28"/>
          <w:szCs w:val="28"/>
          <w:u w:val="single"/>
        </w:rPr>
        <w:t xml:space="preserve"> уровень</w:t>
      </w:r>
      <w:r w:rsidR="00BE1EE4">
        <w:rPr>
          <w:rFonts w:ascii="Times New Roman" w:hAnsi="Times New Roman"/>
          <w:i/>
          <w:iCs/>
          <w:sz w:val="28"/>
          <w:szCs w:val="28"/>
          <w:u w:val="single"/>
        </w:rPr>
        <w:t xml:space="preserve"> (3 балла)</w:t>
      </w:r>
      <w:r w:rsidR="00BE1EE4" w:rsidRPr="00BD32BB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BE1EE4" w:rsidRPr="00BD32BB">
        <w:rPr>
          <w:rFonts w:ascii="Times New Roman" w:hAnsi="Times New Roman"/>
          <w:bCs/>
          <w:iCs/>
          <w:sz w:val="28"/>
          <w:szCs w:val="28"/>
        </w:rPr>
        <w:t xml:space="preserve">Обучающийся </w:t>
      </w:r>
      <w:r w:rsidR="00BE1EE4" w:rsidRPr="00BD32BB">
        <w:rPr>
          <w:rFonts w:ascii="Times New Roman" w:hAnsi="Times New Roman"/>
          <w:sz w:val="28"/>
          <w:szCs w:val="28"/>
        </w:rPr>
        <w:t xml:space="preserve">выполняет задание после </w:t>
      </w:r>
      <w:proofErr w:type="gramStart"/>
      <w:r w:rsidR="00BE1EE4" w:rsidRPr="00BD32BB">
        <w:rPr>
          <w:rFonts w:ascii="Times New Roman" w:hAnsi="Times New Roman"/>
          <w:sz w:val="28"/>
          <w:szCs w:val="28"/>
        </w:rPr>
        <w:t>первичной</w:t>
      </w:r>
      <w:proofErr w:type="gramEnd"/>
      <w:r w:rsidR="00BE1EE4" w:rsidRPr="00BD32BB">
        <w:rPr>
          <w:rFonts w:ascii="Times New Roman" w:hAnsi="Times New Roman"/>
          <w:sz w:val="28"/>
          <w:szCs w:val="28"/>
        </w:rPr>
        <w:t xml:space="preserve"> и дополнительных фронтальной, </w:t>
      </w:r>
      <w:r w:rsidR="00BE1EE4" w:rsidRPr="00BD32BB">
        <w:rPr>
          <w:rFonts w:ascii="Times New Roman" w:hAnsi="Times New Roman"/>
          <w:b/>
          <w:bCs/>
          <w:sz w:val="28"/>
          <w:szCs w:val="28"/>
          <w:u w:val="single"/>
        </w:rPr>
        <w:t>групповой</w:t>
      </w:r>
      <w:r w:rsidR="00BE1EE4" w:rsidRPr="00BD32BB">
        <w:rPr>
          <w:rFonts w:ascii="Times New Roman" w:hAnsi="Times New Roman"/>
          <w:sz w:val="28"/>
          <w:szCs w:val="28"/>
        </w:rPr>
        <w:t xml:space="preserve"> инструкций с 2 – 3 ошибками.  Нуждается в помощи. Помощь использует, но с ошибками.</w:t>
      </w:r>
    </w:p>
    <w:p w:rsidR="00BE1EE4" w:rsidRPr="00BD32BB" w:rsidRDefault="00BB41D9" w:rsidP="00BE1EE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Oval 82" o:spid="_x0000_s1054" style="position:absolute;left:0;text-align:left;margin-left:0;margin-top:1.95pt;width:9pt;height:9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" fillcolor="#036"/>
        </w:pict>
      </w:r>
      <w:r w:rsidR="00BE1EE4" w:rsidRPr="00BD32B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2</w:t>
      </w:r>
      <w:r w:rsidR="00BE1EE4" w:rsidRPr="00BD32BB">
        <w:rPr>
          <w:rFonts w:ascii="Times New Roman" w:hAnsi="Times New Roman"/>
          <w:i/>
          <w:iCs/>
          <w:sz w:val="28"/>
          <w:szCs w:val="28"/>
          <w:u w:val="single"/>
        </w:rPr>
        <w:t xml:space="preserve"> уровень.</w:t>
      </w:r>
      <w:r w:rsidR="00BE1EE4">
        <w:rPr>
          <w:rFonts w:ascii="Times New Roman" w:hAnsi="Times New Roman"/>
          <w:i/>
          <w:iCs/>
          <w:sz w:val="28"/>
          <w:szCs w:val="28"/>
          <w:u w:val="single"/>
        </w:rPr>
        <w:t>(2 балла)</w:t>
      </w:r>
      <w:r w:rsidR="00BE1EE4" w:rsidRPr="00BD32BB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BE1EE4" w:rsidRPr="00BD32BB">
        <w:rPr>
          <w:rFonts w:ascii="Times New Roman" w:hAnsi="Times New Roman"/>
          <w:bCs/>
          <w:iCs/>
          <w:sz w:val="28"/>
          <w:szCs w:val="28"/>
        </w:rPr>
        <w:t xml:space="preserve">Обучающийся </w:t>
      </w:r>
      <w:r w:rsidR="00BE1EE4" w:rsidRPr="00BD32BB">
        <w:rPr>
          <w:rFonts w:ascii="Times New Roman" w:hAnsi="Times New Roman"/>
          <w:sz w:val="28"/>
          <w:szCs w:val="28"/>
        </w:rPr>
        <w:t xml:space="preserve">выполняет задание после </w:t>
      </w:r>
      <w:proofErr w:type="gramStart"/>
      <w:r w:rsidR="00BE1EE4" w:rsidRPr="00BD32BB">
        <w:rPr>
          <w:rFonts w:ascii="Times New Roman" w:hAnsi="Times New Roman"/>
          <w:sz w:val="28"/>
          <w:szCs w:val="28"/>
        </w:rPr>
        <w:t>первичной</w:t>
      </w:r>
      <w:proofErr w:type="gramEnd"/>
      <w:r w:rsidR="00BE1EE4" w:rsidRPr="00BD32BB">
        <w:rPr>
          <w:rFonts w:ascii="Times New Roman" w:hAnsi="Times New Roman"/>
          <w:sz w:val="28"/>
          <w:szCs w:val="28"/>
        </w:rPr>
        <w:t xml:space="preserve"> и дополнительных фронтальной, групповой и </w:t>
      </w:r>
      <w:r w:rsidR="00BE1EE4" w:rsidRPr="00BD32BB">
        <w:rPr>
          <w:rFonts w:ascii="Times New Roman" w:hAnsi="Times New Roman"/>
          <w:b/>
          <w:bCs/>
          <w:sz w:val="28"/>
          <w:szCs w:val="28"/>
          <w:u w:val="single"/>
        </w:rPr>
        <w:t>индивидуальной</w:t>
      </w:r>
      <w:r w:rsidR="00BE1EE4" w:rsidRPr="00BD32BB">
        <w:rPr>
          <w:rFonts w:ascii="Times New Roman" w:hAnsi="Times New Roman"/>
          <w:sz w:val="28"/>
          <w:szCs w:val="28"/>
        </w:rPr>
        <w:t xml:space="preserve"> инструкций. Нуждается в активной помощи учителя. Помощь использует с трудом, с ошибками. </w:t>
      </w:r>
    </w:p>
    <w:p w:rsidR="00BE1EE4" w:rsidRPr="00BD32BB" w:rsidRDefault="00BB41D9" w:rsidP="00BE1EE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Oval 83" o:spid="_x0000_s1055" style="position:absolute;left:0;text-align:left;margin-left:0;margin-top:5.45pt;width:9pt;height:9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" fillcolor="black"/>
        </w:pict>
      </w:r>
      <w:r w:rsidR="00BE1EE4" w:rsidRPr="00BD32BB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1</w:t>
      </w:r>
      <w:r w:rsidR="00BE1EE4" w:rsidRPr="00BD32BB">
        <w:rPr>
          <w:rFonts w:ascii="Times New Roman" w:hAnsi="Times New Roman"/>
          <w:i/>
          <w:iCs/>
          <w:sz w:val="28"/>
          <w:szCs w:val="28"/>
          <w:u w:val="single"/>
        </w:rPr>
        <w:t xml:space="preserve"> уровень.</w:t>
      </w:r>
      <w:r w:rsidR="00BE1EE4">
        <w:rPr>
          <w:rFonts w:ascii="Times New Roman" w:hAnsi="Times New Roman"/>
          <w:i/>
          <w:iCs/>
          <w:sz w:val="28"/>
          <w:szCs w:val="28"/>
          <w:u w:val="single"/>
        </w:rPr>
        <w:t>(1 балл)</w:t>
      </w:r>
      <w:r w:rsidR="00BE1EE4" w:rsidRPr="00BD32BB">
        <w:rPr>
          <w:rFonts w:ascii="Times New Roman" w:hAnsi="Times New Roman"/>
          <w:i/>
          <w:iCs/>
          <w:sz w:val="28"/>
          <w:szCs w:val="28"/>
          <w:u w:val="single"/>
        </w:rPr>
        <w:t xml:space="preserve"> </w:t>
      </w:r>
      <w:r w:rsidR="00BE1EE4" w:rsidRPr="00BD32BB">
        <w:rPr>
          <w:rFonts w:ascii="Times New Roman" w:hAnsi="Times New Roman"/>
          <w:sz w:val="28"/>
          <w:szCs w:val="28"/>
        </w:rPr>
        <w:t>Обучающийся выполняет задание с большим количеством ошибок или не выполняет после первичной, фронтальной, групповой, индивидуальной инструкций. Не может без помощи выполнить задание или не воспринимает помощь.</w:t>
      </w:r>
    </w:p>
    <w:p w:rsidR="00BE1EE4" w:rsidRPr="00BD32BB" w:rsidRDefault="00BE1EE4" w:rsidP="00BE1EE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Данные персонального мониторинга учитель обобщает в сводной таблице, позволяющей проследить динамику усвоения знаний </w:t>
      </w:r>
      <w:proofErr w:type="gramStart"/>
      <w:r w:rsidRPr="00BD32B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D32B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>течение учебного года (Таблица 3</w:t>
      </w:r>
      <w:r w:rsidRPr="00BD32BB">
        <w:rPr>
          <w:rFonts w:ascii="Times New Roman" w:hAnsi="Times New Roman"/>
          <w:sz w:val="28"/>
          <w:szCs w:val="28"/>
        </w:rPr>
        <w:t>).</w:t>
      </w:r>
    </w:p>
    <w:p w:rsidR="00BE1EE4" w:rsidRPr="00BD32BB" w:rsidRDefault="00BE1EE4" w:rsidP="00BE1EE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  <w:r w:rsidRPr="00BD32BB">
        <w:rPr>
          <w:rFonts w:ascii="Times New Roman" w:hAnsi="Times New Roman"/>
          <w:sz w:val="28"/>
          <w:szCs w:val="28"/>
        </w:rPr>
        <w:t xml:space="preserve">. </w:t>
      </w:r>
    </w:p>
    <w:p w:rsidR="00BE1EE4" w:rsidRPr="00BD32BB" w:rsidRDefault="00BE1EE4" w:rsidP="00BE1EE4">
      <w:pPr>
        <w:spacing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D32BB">
        <w:rPr>
          <w:rFonts w:ascii="Times New Roman" w:hAnsi="Times New Roman"/>
          <w:b/>
          <w:bCs/>
          <w:i/>
          <w:iCs/>
          <w:sz w:val="28"/>
          <w:szCs w:val="28"/>
        </w:rPr>
        <w:t>Сравнительный анализ  усвоения учебной программы по  учебному курсу __________ ______ класса.  Учитель_______________</w:t>
      </w:r>
    </w:p>
    <w:p w:rsidR="00BE1EE4" w:rsidRPr="00BD32BB" w:rsidRDefault="00BE1EE4" w:rsidP="00BE1EE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9979" w:type="dxa"/>
        <w:tblCellSpacing w:w="0" w:type="dxa"/>
        <w:tblInd w:w="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56"/>
        <w:gridCol w:w="539"/>
        <w:gridCol w:w="599"/>
        <w:gridCol w:w="599"/>
        <w:gridCol w:w="599"/>
        <w:gridCol w:w="798"/>
        <w:gridCol w:w="399"/>
        <w:gridCol w:w="599"/>
        <w:gridCol w:w="513"/>
        <w:gridCol w:w="484"/>
        <w:gridCol w:w="472"/>
        <w:gridCol w:w="539"/>
        <w:gridCol w:w="606"/>
        <w:gridCol w:w="579"/>
        <w:gridCol w:w="599"/>
        <w:gridCol w:w="599"/>
      </w:tblGrid>
      <w:tr w:rsidR="00BE1EE4" w:rsidRPr="00BD32BB" w:rsidTr="002A53B6">
        <w:trPr>
          <w:trHeight w:val="378"/>
          <w:tblCellSpacing w:w="0" w:type="dxa"/>
        </w:trPr>
        <w:tc>
          <w:tcPr>
            <w:tcW w:w="145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Фамилия, имя ученика</w:t>
            </w:r>
          </w:p>
        </w:tc>
        <w:tc>
          <w:tcPr>
            <w:tcW w:w="3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Ф.И.ученика</w:t>
            </w:r>
          </w:p>
        </w:tc>
        <w:tc>
          <w:tcPr>
            <w:tcW w:w="24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Ф.И.ученика</w:t>
            </w:r>
          </w:p>
        </w:tc>
        <w:tc>
          <w:tcPr>
            <w:tcW w:w="29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Ф.И.ученика</w:t>
            </w:r>
          </w:p>
        </w:tc>
      </w:tr>
      <w:tr w:rsidR="00BE1EE4" w:rsidRPr="00BD32BB" w:rsidTr="002A53B6">
        <w:trPr>
          <w:trHeight w:val="242"/>
          <w:tblCellSpacing w:w="0" w:type="dxa"/>
        </w:trPr>
        <w:tc>
          <w:tcPr>
            <w:tcW w:w="145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Уровни</w:t>
            </w:r>
          </w:p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ЗУНы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1EE4" w:rsidRPr="00BD32BB" w:rsidTr="002A53B6">
        <w:trPr>
          <w:trHeight w:val="272"/>
          <w:tblCellSpacing w:w="0" w:type="dxa"/>
        </w:trPr>
        <w:tc>
          <w:tcPr>
            <w:tcW w:w="1457" w:type="dxa"/>
            <w:tcBorders>
              <w:top w:val="single" w:sz="8" w:space="0" w:color="000000"/>
              <w:left w:val="single" w:sz="18" w:space="0" w:color="000000"/>
              <w:bottom w:val="single" w:sz="4" w:space="0" w:color="000000"/>
              <w:right w:val="single" w:sz="8" w:space="0" w:color="000000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Списывание литературного текста</w:t>
            </w:r>
            <w:proofErr w:type="gramStart"/>
            <w:r w:rsidRPr="00BD32BB">
              <w:rPr>
                <w:rFonts w:ascii="Times New Roman" w:hAnsi="Times New Roman"/>
                <w:sz w:val="28"/>
                <w:szCs w:val="28"/>
              </w:rPr>
              <w:t xml:space="preserve"> (. . . </w:t>
            </w:r>
            <w:proofErr w:type="gramEnd"/>
            <w:r w:rsidRPr="00BD32BB">
              <w:rPr>
                <w:rFonts w:ascii="Times New Roman" w:hAnsi="Times New Roman"/>
                <w:sz w:val="28"/>
                <w:szCs w:val="28"/>
              </w:rPr>
              <w:t>слов).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EE4" w:rsidRPr="00BD32BB" w:rsidRDefault="00BE1EE4" w:rsidP="002A53B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D32B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:rsidR="00BE1EE4" w:rsidRPr="00BD32BB" w:rsidRDefault="00BB41D9" w:rsidP="00BE1E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Oval 87" o:spid="_x0000_s1059" style="position:absolute;left:0;text-align:left;margin-left:342pt;margin-top:-.15pt;width:9pt;height:9pt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" fillcolor="yellow"/>
        </w:pict>
      </w:r>
      <w:r>
        <w:rPr>
          <w:rFonts w:ascii="Times New Roman" w:hAnsi="Times New Roman"/>
          <w:noProof/>
          <w:sz w:val="28"/>
          <w:szCs w:val="28"/>
        </w:rPr>
        <w:pict>
          <v:oval id="Oval 84" o:spid="_x0000_s1056" style="position:absolute;left:0;text-align:left;margin-left:0;margin-top:-.1pt;width:9pt;height:9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" fillcolor="black"/>
        </w:pict>
      </w:r>
      <w:r>
        <w:rPr>
          <w:rFonts w:ascii="Times New Roman" w:hAnsi="Times New Roman"/>
          <w:noProof/>
          <w:sz w:val="28"/>
          <w:szCs w:val="28"/>
        </w:rPr>
        <w:pict>
          <v:oval id="Oval 85" o:spid="_x0000_s1057" style="position:absolute;left:0;text-align:left;margin-left:99pt;margin-top:-.1pt;width:9pt;height:9pt;z-index:2516715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" fillcolor="navy"/>
        </w:pict>
      </w:r>
      <w:r>
        <w:rPr>
          <w:rFonts w:ascii="Times New Roman" w:hAnsi="Times New Roman"/>
          <w:noProof/>
          <w:sz w:val="28"/>
          <w:szCs w:val="28"/>
        </w:rPr>
        <w:pict>
          <v:oval id="Oval 86" o:spid="_x0000_s1058" style="position:absolute;left:0;text-align:left;margin-left:225pt;margin-top:-.1pt;width:9.1pt;height:9pt;z-index:2516725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" fillcolor="green"/>
        </w:pict>
      </w:r>
      <w:r w:rsidR="00BE1EE4" w:rsidRPr="00BD32BB">
        <w:rPr>
          <w:rFonts w:ascii="Times New Roman" w:hAnsi="Times New Roman"/>
          <w:sz w:val="28"/>
          <w:szCs w:val="28"/>
        </w:rPr>
        <w:t xml:space="preserve">- начало года;        - 1-я четверть;                - 2-я четверть;                      - 3-я четверть;       </w:t>
      </w:r>
    </w:p>
    <w:p w:rsidR="00BE1EE4" w:rsidRPr="00BD32BB" w:rsidRDefault="00BB41D9" w:rsidP="00BE1EE4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oval id="Oval 88" o:spid="_x0000_s1060" style="position:absolute;left:0;text-align:left;margin-left:0;margin-top:4.1pt;width:9pt;height: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" fillcolor="red"/>
        </w:pict>
      </w:r>
      <w:r w:rsidR="00BE1EE4" w:rsidRPr="00BD32BB">
        <w:rPr>
          <w:rFonts w:ascii="Times New Roman" w:hAnsi="Times New Roman"/>
          <w:sz w:val="28"/>
          <w:szCs w:val="28"/>
        </w:rPr>
        <w:t>- конец года.</w:t>
      </w:r>
    </w:p>
    <w:p w:rsidR="00BE1EE4" w:rsidRPr="00BD32BB" w:rsidRDefault="00BE1EE4" w:rsidP="00BE1EE4">
      <w:pPr>
        <w:pStyle w:val="af6"/>
        <w:spacing w:before="0" w:beforeAutospacing="0" w:after="0" w:afterAutospacing="0"/>
        <w:ind w:firstLine="709"/>
        <w:rPr>
          <w:b/>
          <w:i/>
          <w:sz w:val="28"/>
          <w:szCs w:val="28"/>
        </w:rPr>
      </w:pPr>
      <w:r w:rsidRPr="00BD32BB">
        <w:rPr>
          <w:b/>
          <w:i/>
          <w:iCs/>
          <w:sz w:val="28"/>
          <w:szCs w:val="28"/>
        </w:rPr>
        <w:t>Второй уровен</w:t>
      </w:r>
      <w:r w:rsidRPr="00BD32BB">
        <w:rPr>
          <w:b/>
          <w:i/>
          <w:sz w:val="28"/>
          <w:szCs w:val="28"/>
        </w:rPr>
        <w:t>ь мониторинга</w:t>
      </w:r>
      <w:r w:rsidRPr="00BD32BB">
        <w:rPr>
          <w:b/>
          <w:i/>
          <w:iCs/>
          <w:sz w:val="28"/>
          <w:szCs w:val="28"/>
        </w:rPr>
        <w:t xml:space="preserve">– </w:t>
      </w:r>
      <w:proofErr w:type="gramStart"/>
      <w:r w:rsidRPr="00BD32BB">
        <w:rPr>
          <w:b/>
          <w:i/>
          <w:iCs/>
          <w:sz w:val="28"/>
          <w:szCs w:val="28"/>
        </w:rPr>
        <w:t>вн</w:t>
      </w:r>
      <w:proofErr w:type="gramEnd"/>
      <w:r w:rsidRPr="00BD32BB">
        <w:rPr>
          <w:b/>
          <w:i/>
          <w:iCs/>
          <w:sz w:val="28"/>
          <w:szCs w:val="28"/>
        </w:rPr>
        <w:t xml:space="preserve">утришкольный: </w:t>
      </w:r>
      <w:r w:rsidRPr="00BD32BB">
        <w:rPr>
          <w:sz w:val="28"/>
          <w:szCs w:val="28"/>
        </w:rPr>
        <w:t>осуществляет администрация школы. На данном уровне администрация школы отслеживает динамику развития уровня обученности классов, параллелей и школы в целом по определенным критериям или комплексно по нескольким направлениям и во времени (по учебным четвертям, полугодиям и годам обучения) на основе анализа результатов персонального мониторинга, предоставленного учителями. Для осуществления диагностики качества образования администрацией школы ведется целенаправленный сбор информации о состоянии учебного процесса и факторах, оказывающих на него позитивное и негативное влияние.</w:t>
      </w:r>
    </w:p>
    <w:p w:rsidR="00BE1EE4" w:rsidRPr="00BD32BB" w:rsidRDefault="00BE1EE4" w:rsidP="00BE1EE4">
      <w:pPr>
        <w:pStyle w:val="af6"/>
        <w:spacing w:before="0" w:beforeAutospacing="0" w:after="0" w:afterAutospacing="0"/>
        <w:ind w:firstLine="709"/>
        <w:rPr>
          <w:sz w:val="28"/>
          <w:szCs w:val="28"/>
        </w:rPr>
      </w:pPr>
      <w:r w:rsidRPr="00BD32BB">
        <w:rPr>
          <w:sz w:val="28"/>
          <w:szCs w:val="28"/>
        </w:rPr>
        <w:t>Данные, полученные в результате административного мониторинга, анализируются и интерпретируются по трём направлениям:</w:t>
      </w:r>
    </w:p>
    <w:p w:rsidR="00BE1EE4" w:rsidRPr="00BD32BB" w:rsidRDefault="00BE1EE4" w:rsidP="000C173C">
      <w:pPr>
        <w:pStyle w:val="af6"/>
        <w:numPr>
          <w:ilvl w:val="0"/>
          <w:numId w:val="3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BD32BB">
        <w:rPr>
          <w:sz w:val="28"/>
          <w:szCs w:val="28"/>
        </w:rPr>
        <w:t xml:space="preserve">качество образования учащихся, выявление причин неуспеваемости отдельных воспитанников; </w:t>
      </w:r>
    </w:p>
    <w:p w:rsidR="00BE1EE4" w:rsidRPr="00BD32BB" w:rsidRDefault="00BE1EE4" w:rsidP="000C173C">
      <w:pPr>
        <w:pStyle w:val="af6"/>
        <w:numPr>
          <w:ilvl w:val="0"/>
          <w:numId w:val="3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BD32BB">
        <w:rPr>
          <w:sz w:val="28"/>
          <w:szCs w:val="28"/>
        </w:rPr>
        <w:lastRenderedPageBreak/>
        <w:t xml:space="preserve">обеспечение качества образования каждым учителем; </w:t>
      </w:r>
    </w:p>
    <w:p w:rsidR="00BE1EE4" w:rsidRPr="00BD32BB" w:rsidRDefault="00BE1EE4" w:rsidP="000C173C">
      <w:pPr>
        <w:pStyle w:val="af6"/>
        <w:numPr>
          <w:ilvl w:val="0"/>
          <w:numId w:val="3"/>
        </w:numPr>
        <w:tabs>
          <w:tab w:val="clear" w:pos="1429"/>
          <w:tab w:val="num" w:pos="0"/>
        </w:tabs>
        <w:spacing w:before="0" w:beforeAutospacing="0" w:after="0" w:afterAutospacing="0"/>
        <w:ind w:left="0" w:firstLine="709"/>
        <w:rPr>
          <w:sz w:val="28"/>
          <w:szCs w:val="28"/>
        </w:rPr>
      </w:pPr>
      <w:r w:rsidRPr="00BD32BB">
        <w:rPr>
          <w:sz w:val="28"/>
          <w:szCs w:val="28"/>
        </w:rPr>
        <w:t xml:space="preserve">обеспечение качества образования в данном классе, на параллели, в образовательном учреждении. </w:t>
      </w:r>
    </w:p>
    <w:p w:rsidR="00BE1EE4" w:rsidRPr="00BD32BB" w:rsidRDefault="00BE1EE4" w:rsidP="00BE1EE4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>Данные административных контрольных работ, проводимых в течение учебного года по конкретным предметам, обобщаются в сводной таблице (Таблица 5).</w:t>
      </w:r>
    </w:p>
    <w:p w:rsidR="00BE1EE4" w:rsidRPr="00BD32BB" w:rsidRDefault="00BE1EE4" w:rsidP="00BE1EE4">
      <w:pPr>
        <w:spacing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Таблица 5. </w:t>
      </w:r>
    </w:p>
    <w:p w:rsidR="00BE1EE4" w:rsidRPr="00BD32BB" w:rsidRDefault="00BE1EE4" w:rsidP="000E2B6C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BD32BB">
        <w:rPr>
          <w:rFonts w:ascii="Times New Roman" w:hAnsi="Times New Roman"/>
          <w:sz w:val="28"/>
          <w:szCs w:val="28"/>
        </w:rPr>
        <w:t xml:space="preserve">Сравнительный анализ успеваемости и качества </w:t>
      </w:r>
      <w:proofErr w:type="gramStart"/>
      <w:r w:rsidRPr="00BD32BB">
        <w:rPr>
          <w:rFonts w:ascii="Times New Roman" w:hAnsi="Times New Roman"/>
          <w:sz w:val="28"/>
          <w:szCs w:val="28"/>
        </w:rPr>
        <w:t>знаний</w:t>
      </w:r>
      <w:proofErr w:type="gramEnd"/>
      <w:r w:rsidRPr="00BD32BB">
        <w:rPr>
          <w:rFonts w:ascii="Times New Roman" w:hAnsi="Times New Roman"/>
          <w:sz w:val="28"/>
          <w:szCs w:val="28"/>
        </w:rPr>
        <w:t xml:space="preserve"> </w:t>
      </w:r>
      <w:r w:rsidR="000E2B6C">
        <w:rPr>
          <w:rFonts w:ascii="Times New Roman" w:hAnsi="Times New Roman"/>
          <w:sz w:val="28"/>
          <w:szCs w:val="28"/>
        </w:rPr>
        <w:t>обучающихся</w:t>
      </w:r>
      <w:r w:rsidRPr="00BD32BB">
        <w:rPr>
          <w:rFonts w:ascii="Times New Roman" w:hAnsi="Times New Roman"/>
          <w:sz w:val="28"/>
          <w:szCs w:val="28"/>
        </w:rPr>
        <w:t xml:space="preserve"> по математике в ____ классах в 20.. – 20.. учебном году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625"/>
        <w:gridCol w:w="635"/>
        <w:gridCol w:w="540"/>
        <w:gridCol w:w="720"/>
        <w:gridCol w:w="540"/>
        <w:gridCol w:w="720"/>
        <w:gridCol w:w="720"/>
        <w:gridCol w:w="1080"/>
        <w:gridCol w:w="900"/>
        <w:gridCol w:w="760"/>
        <w:gridCol w:w="900"/>
        <w:gridCol w:w="1400"/>
      </w:tblGrid>
      <w:tr w:rsidR="00BE1EE4" w:rsidRPr="00BD32BB" w:rsidTr="002A53B6">
        <w:tc>
          <w:tcPr>
            <w:tcW w:w="1260" w:type="dxa"/>
            <w:vMerge w:val="restart"/>
            <w:shd w:val="clear" w:color="auto" w:fill="auto"/>
          </w:tcPr>
          <w:p w:rsidR="00BE1EE4" w:rsidRPr="007E0486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E0486">
              <w:rPr>
                <w:rFonts w:ascii="Times New Roman" w:hAnsi="Times New Roman"/>
                <w:sz w:val="26"/>
                <w:szCs w:val="26"/>
              </w:rPr>
              <w:t>Вид контроля</w:t>
            </w:r>
          </w:p>
          <w:p w:rsidR="00BE1EE4" w:rsidRPr="007E0486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E1EE4" w:rsidRPr="007E0486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E1EE4" w:rsidRPr="007E0486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E1EE4" w:rsidRPr="007E0486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E1EE4" w:rsidRPr="007E0486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E1EE4" w:rsidRPr="007E0486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E1EE4" w:rsidRPr="007E0486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  <w:p w:rsidR="00BE1EE4" w:rsidRPr="007E0486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00" w:type="dxa"/>
            <w:gridSpan w:val="3"/>
            <w:shd w:val="clear" w:color="auto" w:fill="auto"/>
          </w:tcPr>
          <w:p w:rsidR="00BE1EE4" w:rsidRPr="00E81BBD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1BB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980" w:type="dxa"/>
            <w:gridSpan w:val="3"/>
            <w:shd w:val="clear" w:color="auto" w:fill="auto"/>
          </w:tcPr>
          <w:p w:rsidR="00BE1EE4" w:rsidRPr="00E81BBD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1BB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BE1EE4" w:rsidRPr="00E81BBD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1BB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060" w:type="dxa"/>
            <w:gridSpan w:val="3"/>
            <w:shd w:val="clear" w:color="auto" w:fill="auto"/>
          </w:tcPr>
          <w:p w:rsidR="00BE1EE4" w:rsidRPr="00E81BBD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81BB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</w:tr>
      <w:tr w:rsidR="00BE1EE4" w:rsidRPr="00BD32BB" w:rsidTr="002A53B6">
        <w:trPr>
          <w:cantSplit/>
          <w:trHeight w:val="1371"/>
        </w:trPr>
        <w:tc>
          <w:tcPr>
            <w:tcW w:w="1260" w:type="dxa"/>
            <w:vMerge/>
            <w:shd w:val="clear" w:color="auto" w:fill="auto"/>
          </w:tcPr>
          <w:p w:rsidR="00BE1EE4" w:rsidRPr="007E0486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5" w:type="dxa"/>
            <w:shd w:val="clear" w:color="auto" w:fill="auto"/>
            <w:textDirection w:val="btLr"/>
          </w:tcPr>
          <w:p w:rsidR="00BE1EE4" w:rsidRPr="000E2B6C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2B6C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635" w:type="dxa"/>
            <w:shd w:val="clear" w:color="auto" w:fill="auto"/>
            <w:textDirection w:val="btLr"/>
          </w:tcPr>
          <w:p w:rsidR="00BE1EE4" w:rsidRPr="000E2B6C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2B6C">
              <w:rPr>
                <w:rFonts w:ascii="Times New Roman" w:hAnsi="Times New Roman"/>
                <w:sz w:val="28"/>
                <w:szCs w:val="28"/>
              </w:rPr>
              <w:t>% успеваемости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BE1EE4" w:rsidRPr="000E2B6C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2B6C">
              <w:rPr>
                <w:rFonts w:ascii="Times New Roman" w:hAnsi="Times New Roman"/>
                <w:sz w:val="28"/>
                <w:szCs w:val="28"/>
              </w:rPr>
              <w:t>%  качества знаний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E1EE4" w:rsidRPr="000E2B6C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2B6C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540" w:type="dxa"/>
            <w:shd w:val="clear" w:color="auto" w:fill="auto"/>
            <w:textDirection w:val="btLr"/>
          </w:tcPr>
          <w:p w:rsidR="00BE1EE4" w:rsidRPr="000E2B6C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2B6C">
              <w:rPr>
                <w:rFonts w:ascii="Times New Roman" w:hAnsi="Times New Roman"/>
                <w:sz w:val="28"/>
                <w:szCs w:val="28"/>
              </w:rPr>
              <w:t>% успеваемости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E1EE4" w:rsidRPr="000E2B6C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2B6C">
              <w:rPr>
                <w:rFonts w:ascii="Times New Roman" w:hAnsi="Times New Roman"/>
                <w:sz w:val="28"/>
                <w:szCs w:val="28"/>
              </w:rPr>
              <w:t>%  качества знаний</w:t>
            </w:r>
          </w:p>
        </w:tc>
        <w:tc>
          <w:tcPr>
            <w:tcW w:w="720" w:type="dxa"/>
            <w:shd w:val="clear" w:color="auto" w:fill="auto"/>
            <w:textDirection w:val="btLr"/>
          </w:tcPr>
          <w:p w:rsidR="00BE1EE4" w:rsidRPr="000E2B6C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2B6C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1080" w:type="dxa"/>
            <w:shd w:val="clear" w:color="auto" w:fill="auto"/>
            <w:textDirection w:val="btLr"/>
          </w:tcPr>
          <w:p w:rsidR="00BE1EE4" w:rsidRPr="000E2B6C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2B6C">
              <w:rPr>
                <w:rFonts w:ascii="Times New Roman" w:hAnsi="Times New Roman"/>
                <w:sz w:val="28"/>
                <w:szCs w:val="28"/>
              </w:rPr>
              <w:t>% успеваемости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BE1EE4" w:rsidRPr="000E2B6C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2B6C">
              <w:rPr>
                <w:rFonts w:ascii="Times New Roman" w:hAnsi="Times New Roman"/>
                <w:sz w:val="28"/>
                <w:szCs w:val="28"/>
              </w:rPr>
              <w:t>%  качества знаний</w:t>
            </w:r>
          </w:p>
        </w:tc>
        <w:tc>
          <w:tcPr>
            <w:tcW w:w="760" w:type="dxa"/>
            <w:shd w:val="clear" w:color="auto" w:fill="auto"/>
            <w:textDirection w:val="btLr"/>
          </w:tcPr>
          <w:p w:rsidR="00BE1EE4" w:rsidRPr="000E2B6C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2B6C">
              <w:rPr>
                <w:rFonts w:ascii="Times New Roman" w:hAnsi="Times New Roman"/>
                <w:sz w:val="28"/>
                <w:szCs w:val="28"/>
              </w:rPr>
              <w:t>кол-во человек</w:t>
            </w:r>
          </w:p>
        </w:tc>
        <w:tc>
          <w:tcPr>
            <w:tcW w:w="900" w:type="dxa"/>
            <w:shd w:val="clear" w:color="auto" w:fill="auto"/>
            <w:textDirection w:val="btLr"/>
          </w:tcPr>
          <w:p w:rsidR="00BE1EE4" w:rsidRPr="000E2B6C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2B6C">
              <w:rPr>
                <w:rFonts w:ascii="Times New Roman" w:hAnsi="Times New Roman"/>
                <w:sz w:val="28"/>
                <w:szCs w:val="28"/>
              </w:rPr>
              <w:t>% успеваемости</w:t>
            </w:r>
          </w:p>
        </w:tc>
        <w:tc>
          <w:tcPr>
            <w:tcW w:w="1400" w:type="dxa"/>
            <w:shd w:val="clear" w:color="auto" w:fill="auto"/>
            <w:textDirection w:val="btLr"/>
          </w:tcPr>
          <w:p w:rsidR="00BE1EE4" w:rsidRPr="000E2B6C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E2B6C">
              <w:rPr>
                <w:rFonts w:ascii="Times New Roman" w:hAnsi="Times New Roman"/>
                <w:sz w:val="28"/>
                <w:szCs w:val="28"/>
              </w:rPr>
              <w:t>%  качества знаний</w:t>
            </w:r>
          </w:p>
        </w:tc>
      </w:tr>
      <w:tr w:rsidR="00BE1EE4" w:rsidRPr="00BD32BB" w:rsidTr="002A53B6">
        <w:tc>
          <w:tcPr>
            <w:tcW w:w="1260" w:type="dxa"/>
            <w:shd w:val="clear" w:color="auto" w:fill="auto"/>
          </w:tcPr>
          <w:p w:rsidR="00BE1EE4" w:rsidRPr="007E0486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E0486">
              <w:rPr>
                <w:rFonts w:ascii="Times New Roman" w:hAnsi="Times New Roman"/>
                <w:sz w:val="26"/>
                <w:szCs w:val="26"/>
              </w:rPr>
              <w:t>Вводная контрольная работа</w:t>
            </w:r>
          </w:p>
        </w:tc>
        <w:tc>
          <w:tcPr>
            <w:tcW w:w="625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1EE4" w:rsidRPr="00BD32BB" w:rsidTr="002A53B6">
        <w:tc>
          <w:tcPr>
            <w:tcW w:w="1260" w:type="dxa"/>
            <w:shd w:val="clear" w:color="auto" w:fill="auto"/>
          </w:tcPr>
          <w:p w:rsidR="00BE1EE4" w:rsidRPr="007E0486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E0486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  <w:p w:rsidR="00BE1EE4" w:rsidRPr="007E0486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E0486">
              <w:rPr>
                <w:rFonts w:ascii="Times New Roman" w:hAnsi="Times New Roman"/>
                <w:sz w:val="26"/>
                <w:szCs w:val="26"/>
              </w:rPr>
              <w:t>(2 модуль)</w:t>
            </w:r>
          </w:p>
        </w:tc>
        <w:tc>
          <w:tcPr>
            <w:tcW w:w="625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1EE4" w:rsidRPr="00BD32BB" w:rsidTr="002A53B6">
        <w:tc>
          <w:tcPr>
            <w:tcW w:w="1260" w:type="dxa"/>
            <w:shd w:val="clear" w:color="auto" w:fill="auto"/>
          </w:tcPr>
          <w:p w:rsidR="00BE1EE4" w:rsidRPr="007E0486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E0486">
              <w:rPr>
                <w:rFonts w:ascii="Times New Roman" w:hAnsi="Times New Roman"/>
                <w:sz w:val="26"/>
                <w:szCs w:val="26"/>
              </w:rPr>
              <w:t>Контрольная работа</w:t>
            </w:r>
          </w:p>
          <w:p w:rsidR="00BE1EE4" w:rsidRPr="007E0486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E0486">
              <w:rPr>
                <w:rFonts w:ascii="Times New Roman" w:hAnsi="Times New Roman"/>
                <w:sz w:val="26"/>
                <w:szCs w:val="26"/>
              </w:rPr>
              <w:t>(5 модуль)</w:t>
            </w:r>
          </w:p>
        </w:tc>
        <w:tc>
          <w:tcPr>
            <w:tcW w:w="625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1EE4" w:rsidRPr="00BD32BB" w:rsidTr="002A53B6">
        <w:tc>
          <w:tcPr>
            <w:tcW w:w="1260" w:type="dxa"/>
            <w:shd w:val="clear" w:color="auto" w:fill="auto"/>
          </w:tcPr>
          <w:p w:rsidR="00BE1EE4" w:rsidRPr="007E0486" w:rsidRDefault="00BE1EE4" w:rsidP="002A53B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7E0486">
              <w:rPr>
                <w:rFonts w:ascii="Times New Roman" w:hAnsi="Times New Roman"/>
                <w:sz w:val="26"/>
                <w:szCs w:val="26"/>
              </w:rPr>
              <w:t>Итоговая контрольная работа</w:t>
            </w:r>
          </w:p>
        </w:tc>
        <w:tc>
          <w:tcPr>
            <w:tcW w:w="625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6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BE1EE4" w:rsidRPr="00BD32BB" w:rsidRDefault="00BE1EE4" w:rsidP="002A53B6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E1EE4" w:rsidRPr="00BD32BB" w:rsidRDefault="00BE1EE4" w:rsidP="00BE1EE4">
      <w:pPr>
        <w:pStyle w:val="af6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BE1EE4" w:rsidRPr="000E2B6C" w:rsidRDefault="00BE1EE4" w:rsidP="00BE1EE4">
      <w:pPr>
        <w:pStyle w:val="af6"/>
        <w:spacing w:before="0" w:beforeAutospacing="0" w:after="0" w:afterAutospacing="0"/>
        <w:ind w:firstLine="709"/>
        <w:rPr>
          <w:sz w:val="28"/>
          <w:szCs w:val="28"/>
        </w:rPr>
      </w:pPr>
      <w:r w:rsidRPr="00BD32BB">
        <w:rPr>
          <w:sz w:val="28"/>
          <w:szCs w:val="28"/>
        </w:rPr>
        <w:t xml:space="preserve">Результаты обучения </w:t>
      </w:r>
      <w:proofErr w:type="gramStart"/>
      <w:r w:rsidR="002A53B6">
        <w:rPr>
          <w:sz w:val="28"/>
          <w:szCs w:val="28"/>
        </w:rPr>
        <w:t>обучающихся</w:t>
      </w:r>
      <w:proofErr w:type="gramEnd"/>
      <w:r w:rsidRPr="00BD32BB">
        <w:rPr>
          <w:sz w:val="28"/>
          <w:szCs w:val="28"/>
        </w:rPr>
        <w:t xml:space="preserve"> подвергаются поэлементному анализу, позволяющему получить количественные показатели уровня обученности по каждому отдельному критерию и параметру содержания образования. </w:t>
      </w:r>
      <w:proofErr w:type="gramStart"/>
      <w:r w:rsidRPr="00BD32BB">
        <w:rPr>
          <w:sz w:val="28"/>
          <w:szCs w:val="28"/>
        </w:rPr>
        <w:t xml:space="preserve">Значения этих показателей позволяют судить о параметрах, </w:t>
      </w:r>
      <w:r w:rsidRPr="000E2B6C">
        <w:rPr>
          <w:sz w:val="28"/>
          <w:szCs w:val="28"/>
        </w:rPr>
        <w:t xml:space="preserve">которыми </w:t>
      </w:r>
      <w:r w:rsidR="007E0486" w:rsidRPr="000E2B6C">
        <w:rPr>
          <w:sz w:val="28"/>
          <w:szCs w:val="28"/>
        </w:rPr>
        <w:t xml:space="preserve">обучающиеся </w:t>
      </w:r>
      <w:r w:rsidRPr="000E2B6C">
        <w:rPr>
          <w:sz w:val="28"/>
          <w:szCs w:val="28"/>
        </w:rPr>
        <w:t xml:space="preserve"> уже владеют, о параметрах, которыми </w:t>
      </w:r>
      <w:r w:rsidR="000E2B6C" w:rsidRPr="000E2B6C">
        <w:rPr>
          <w:sz w:val="28"/>
          <w:szCs w:val="28"/>
        </w:rPr>
        <w:t xml:space="preserve">обучающиеся </w:t>
      </w:r>
      <w:r w:rsidRPr="000E2B6C">
        <w:rPr>
          <w:sz w:val="28"/>
          <w:szCs w:val="28"/>
        </w:rPr>
        <w:t xml:space="preserve"> овладели в недостаточной степени, и о параметрах, которыми</w:t>
      </w:r>
      <w:r w:rsidR="000E2B6C" w:rsidRPr="000E2B6C">
        <w:rPr>
          <w:sz w:val="28"/>
          <w:szCs w:val="28"/>
        </w:rPr>
        <w:t xml:space="preserve"> обучающиеся </w:t>
      </w:r>
      <w:r w:rsidRPr="000E2B6C">
        <w:rPr>
          <w:sz w:val="28"/>
          <w:szCs w:val="28"/>
        </w:rPr>
        <w:t xml:space="preserve"> не владеют.</w:t>
      </w:r>
      <w:proofErr w:type="gramEnd"/>
      <w:r w:rsidRPr="000E2B6C">
        <w:rPr>
          <w:sz w:val="28"/>
          <w:szCs w:val="28"/>
        </w:rPr>
        <w:t xml:space="preserve"> На основании такого анализа создается  программа дальнейших действий учителя и других специалистов. Регулярный мониторинг </w:t>
      </w:r>
      <w:r w:rsidRPr="000E2B6C">
        <w:rPr>
          <w:sz w:val="28"/>
          <w:szCs w:val="28"/>
        </w:rPr>
        <w:lastRenderedPageBreak/>
        <w:t xml:space="preserve">деятельности </w:t>
      </w:r>
      <w:r w:rsidR="000E2B6C" w:rsidRPr="000E2B6C">
        <w:rPr>
          <w:sz w:val="28"/>
          <w:szCs w:val="28"/>
        </w:rPr>
        <w:t>обучающихся и</w:t>
      </w:r>
      <w:r w:rsidRPr="000E2B6C">
        <w:rPr>
          <w:sz w:val="28"/>
          <w:szCs w:val="28"/>
        </w:rPr>
        <w:t xml:space="preserve"> учителей позволяет отследить динамику развития обучающихся и проанализировать качество образования.</w:t>
      </w:r>
    </w:p>
    <w:p w:rsidR="00BE1EE4" w:rsidRPr="00BD32BB" w:rsidRDefault="00BE1EE4" w:rsidP="00BE1EE4">
      <w:pPr>
        <w:pStyle w:val="af6"/>
        <w:spacing w:before="0" w:beforeAutospacing="0" w:after="0" w:afterAutospacing="0"/>
        <w:ind w:firstLine="709"/>
        <w:rPr>
          <w:sz w:val="28"/>
          <w:szCs w:val="28"/>
        </w:rPr>
      </w:pPr>
      <w:r w:rsidRPr="000E2B6C">
        <w:rPr>
          <w:sz w:val="28"/>
          <w:szCs w:val="28"/>
        </w:rPr>
        <w:t>Таким образом, представленный в докладе двухуровневый мониторинг позволяет выявить факторы, влияющие на качество образования, и принять адекватные педагогические и управленческие решения по коррекции процесса обучения и созданию условий для совершенствования</w:t>
      </w:r>
      <w:r w:rsidRPr="00BD32BB">
        <w:rPr>
          <w:sz w:val="28"/>
          <w:szCs w:val="28"/>
        </w:rPr>
        <w:t xml:space="preserve"> образовательной среды.</w:t>
      </w:r>
    </w:p>
    <w:p w:rsidR="00BE1EE4" w:rsidRPr="00BD32BB" w:rsidRDefault="00BE1EE4" w:rsidP="00BE1EE4">
      <w:pPr>
        <w:pStyle w:val="af6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BD32BB">
        <w:rPr>
          <w:b/>
          <w:i/>
          <w:sz w:val="28"/>
          <w:szCs w:val="28"/>
        </w:rPr>
        <w:t>Сроки реализации программы мониторинга</w:t>
      </w:r>
      <w:r w:rsidRPr="00BD32BB">
        <w:rPr>
          <w:b/>
          <w:sz w:val="28"/>
          <w:szCs w:val="28"/>
        </w:rPr>
        <w:t>:</w:t>
      </w:r>
    </w:p>
    <w:p w:rsidR="00BE1EE4" w:rsidRPr="00BD32BB" w:rsidRDefault="00BE1EE4" w:rsidP="00BE1EE4">
      <w:pPr>
        <w:pStyle w:val="af6"/>
        <w:spacing w:before="0" w:beforeAutospacing="0" w:after="0" w:afterAutospacing="0"/>
        <w:ind w:firstLine="709"/>
        <w:rPr>
          <w:sz w:val="28"/>
          <w:szCs w:val="28"/>
        </w:rPr>
      </w:pPr>
      <w:r w:rsidRPr="00BD32BB">
        <w:rPr>
          <w:sz w:val="28"/>
          <w:szCs w:val="28"/>
        </w:rPr>
        <w:t>- входная диагностика (специалисты коррекционного блока, учителя) – 1 модуль;</w:t>
      </w:r>
    </w:p>
    <w:p w:rsidR="00BE1EE4" w:rsidRPr="00BD32BB" w:rsidRDefault="00BE1EE4" w:rsidP="00BE1EE4">
      <w:pPr>
        <w:pStyle w:val="af6"/>
        <w:spacing w:before="0" w:beforeAutospacing="0" w:after="0" w:afterAutospacing="0"/>
        <w:ind w:firstLine="709"/>
        <w:rPr>
          <w:sz w:val="28"/>
          <w:szCs w:val="28"/>
        </w:rPr>
      </w:pPr>
      <w:r w:rsidRPr="00BD32BB">
        <w:rPr>
          <w:sz w:val="28"/>
          <w:szCs w:val="28"/>
        </w:rPr>
        <w:t>- итоговая диагностика – 6 модуль;</w:t>
      </w:r>
    </w:p>
    <w:p w:rsidR="00BE1EE4" w:rsidRPr="00BD32BB" w:rsidRDefault="00BE1EE4" w:rsidP="00BE1EE4">
      <w:pPr>
        <w:pStyle w:val="af6"/>
        <w:spacing w:before="0" w:beforeAutospacing="0" w:after="0" w:afterAutospacing="0"/>
        <w:ind w:firstLine="709"/>
        <w:rPr>
          <w:sz w:val="28"/>
          <w:szCs w:val="28"/>
        </w:rPr>
      </w:pPr>
      <w:r w:rsidRPr="00BD32BB">
        <w:rPr>
          <w:sz w:val="28"/>
          <w:szCs w:val="28"/>
        </w:rPr>
        <w:t>- административные контрольные работы по учебным курсам – 4, 6 модуль;</w:t>
      </w:r>
    </w:p>
    <w:p w:rsidR="00BE1EE4" w:rsidRPr="00BD32BB" w:rsidRDefault="00BE1EE4" w:rsidP="00BE1EE4">
      <w:pPr>
        <w:pStyle w:val="af6"/>
        <w:spacing w:before="0" w:beforeAutospacing="0" w:after="0" w:afterAutospacing="0"/>
        <w:ind w:firstLine="709"/>
        <w:rPr>
          <w:sz w:val="28"/>
          <w:szCs w:val="28"/>
        </w:rPr>
      </w:pPr>
      <w:r w:rsidRPr="00BD32BB">
        <w:rPr>
          <w:sz w:val="28"/>
          <w:szCs w:val="28"/>
        </w:rPr>
        <w:t>- методические контрольные работы по учебным курсам – 2, 3, 5 модуль.</w:t>
      </w:r>
    </w:p>
    <w:p w:rsidR="00BE1EE4" w:rsidRDefault="00BE1EE4" w:rsidP="00BE1EE4">
      <w:pPr>
        <w:pStyle w:val="aa"/>
        <w:spacing w:line="240" w:lineRule="auto"/>
        <w:rPr>
          <w:rStyle w:val="FontStyle13"/>
          <w:color w:val="000000" w:themeColor="text1"/>
          <w:sz w:val="28"/>
          <w:szCs w:val="28"/>
          <w:u w:val="single"/>
        </w:rPr>
      </w:pPr>
    </w:p>
    <w:p w:rsidR="00BE1EE4" w:rsidRPr="006134BB" w:rsidRDefault="00BE1EE4" w:rsidP="00BE1EE4">
      <w:pPr>
        <w:pStyle w:val="aa"/>
        <w:spacing w:line="240" w:lineRule="auto"/>
        <w:rPr>
          <w:rStyle w:val="FontStyle13"/>
          <w:color w:val="000000" w:themeColor="text1"/>
          <w:sz w:val="28"/>
          <w:szCs w:val="28"/>
          <w:u w:val="single"/>
        </w:rPr>
      </w:pPr>
      <w:r w:rsidRPr="006134BB">
        <w:rPr>
          <w:rStyle w:val="FontStyle13"/>
          <w:color w:val="000000" w:themeColor="text1"/>
          <w:sz w:val="28"/>
          <w:szCs w:val="28"/>
          <w:u w:val="single"/>
        </w:rPr>
        <w:t>Итоговая аттестация выпускников.</w:t>
      </w:r>
    </w:p>
    <w:p w:rsidR="009747A4" w:rsidRPr="009747A4" w:rsidRDefault="00BE1EE4" w:rsidP="009747A4">
      <w:pPr>
        <w:pStyle w:val="aff5"/>
        <w:ind w:right="20" w:firstLine="320"/>
        <w:rPr>
          <w:rStyle w:val="FontStyle11"/>
          <w:sz w:val="28"/>
          <w:szCs w:val="28"/>
        </w:rPr>
        <w:sectPr w:rsidR="009747A4" w:rsidRPr="009747A4" w:rsidSect="009747A4">
          <w:footerReference w:type="default" r:id="rId13"/>
          <w:pgSz w:w="11905" w:h="16837"/>
          <w:pgMar w:top="1056" w:right="848" w:bottom="912" w:left="1700" w:header="0" w:footer="3" w:gutter="0"/>
          <w:cols w:space="720"/>
          <w:noEndnote/>
          <w:docGrid w:linePitch="360"/>
        </w:sectPr>
      </w:pPr>
      <w:r w:rsidRPr="00F73D85">
        <w:rPr>
          <w:rStyle w:val="FontStyle11"/>
          <w:b w:val="0"/>
          <w:bCs w:val="0"/>
          <w:sz w:val="28"/>
          <w:szCs w:val="28"/>
        </w:rPr>
        <w:t xml:space="preserve">Итоговая </w:t>
      </w:r>
      <w:r w:rsidRPr="00496DD8">
        <w:rPr>
          <w:rStyle w:val="FontStyle11"/>
          <w:b w:val="0"/>
          <w:bCs w:val="0"/>
          <w:sz w:val="28"/>
          <w:szCs w:val="28"/>
        </w:rPr>
        <w:t>аттестация выпускников 9 класса проводится в форме экзамена по трудовому обучению</w:t>
      </w:r>
      <w:r w:rsidR="00C11A26" w:rsidRPr="00496DD8">
        <w:rPr>
          <w:rStyle w:val="FontStyle11"/>
          <w:b w:val="0"/>
          <w:bCs w:val="0"/>
          <w:sz w:val="28"/>
          <w:szCs w:val="28"/>
        </w:rPr>
        <w:t>.</w:t>
      </w:r>
      <w:r w:rsidR="009747A4" w:rsidRPr="00496DD8">
        <w:rPr>
          <w:rStyle w:val="FontStyle11"/>
          <w:b w:val="0"/>
          <w:sz w:val="28"/>
          <w:szCs w:val="28"/>
        </w:rPr>
        <w:t xml:space="preserve"> Итоговая аттестация выпускников 9 класса проводится в форме экзамена по трудовому обучению </w:t>
      </w:r>
      <w:proofErr w:type="gramStart"/>
      <w:r w:rsidR="009747A4" w:rsidRPr="00496DD8">
        <w:rPr>
          <w:rStyle w:val="FontStyle11"/>
          <w:b w:val="0"/>
          <w:sz w:val="28"/>
          <w:szCs w:val="28"/>
        </w:rPr>
        <w:t>согласно Письма</w:t>
      </w:r>
      <w:proofErr w:type="gramEnd"/>
      <w:r w:rsidR="009747A4" w:rsidRPr="00496DD8">
        <w:rPr>
          <w:rStyle w:val="FontStyle11"/>
          <w:b w:val="0"/>
          <w:sz w:val="28"/>
          <w:szCs w:val="28"/>
        </w:rPr>
        <w:t xml:space="preserve"> Минобразования РФ от 14 марта 2001 годы № 1448-6 «О рекомендациях по порядку проведения экзаменов по трудовому обучению выпускников специальных (коррекционных) образовательных учреждений VIII вида».</w:t>
      </w:r>
    </w:p>
    <w:p w:rsidR="00C11A26" w:rsidRDefault="00C11A26" w:rsidP="00C11A26">
      <w:pPr>
        <w:jc w:val="center"/>
        <w:rPr>
          <w:rStyle w:val="FontStyle11"/>
          <w:b w:val="0"/>
          <w:bCs w:val="0"/>
          <w:sz w:val="28"/>
          <w:szCs w:val="28"/>
        </w:rPr>
      </w:pPr>
    </w:p>
    <w:p w:rsidR="00C11A26" w:rsidRPr="00BD32BB" w:rsidRDefault="004420B6" w:rsidP="009747A4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="007F21B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="007F21BB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C11A26" w:rsidRPr="00BD32BB">
        <w:rPr>
          <w:rFonts w:ascii="Times New Roman" w:hAnsi="Times New Roman"/>
          <w:b/>
          <w:bCs/>
          <w:color w:val="000000"/>
          <w:sz w:val="28"/>
          <w:szCs w:val="28"/>
        </w:rPr>
        <w:t>Программа формиро</w:t>
      </w:r>
      <w:r w:rsidR="009747A4">
        <w:rPr>
          <w:rFonts w:ascii="Times New Roman" w:hAnsi="Times New Roman"/>
          <w:b/>
          <w:bCs/>
          <w:color w:val="000000"/>
          <w:sz w:val="28"/>
          <w:szCs w:val="28"/>
        </w:rPr>
        <w:t xml:space="preserve">вания базовых учебных действий </w:t>
      </w:r>
      <w:r w:rsidR="00C11A26" w:rsidRPr="00BD32BB">
        <w:rPr>
          <w:rFonts w:ascii="Times New Roman" w:hAnsi="Times New Roman"/>
          <w:b/>
          <w:bCs/>
          <w:color w:val="000000"/>
          <w:sz w:val="28"/>
          <w:szCs w:val="28"/>
        </w:rPr>
        <w:t>обучающихся</w:t>
      </w:r>
    </w:p>
    <w:p w:rsidR="00C11A26" w:rsidRPr="00BD32BB" w:rsidRDefault="00C11A26" w:rsidP="00C11A2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D32BB">
        <w:rPr>
          <w:rFonts w:ascii="Times New Roman" w:hAnsi="Times New Roman"/>
          <w:color w:val="000000"/>
          <w:sz w:val="28"/>
          <w:szCs w:val="28"/>
        </w:rPr>
        <w:t>Программа формирования базовых учебных действий обучающихся с умственной отсталостью (д</w:t>
      </w:r>
      <w:r>
        <w:rPr>
          <w:rFonts w:ascii="Times New Roman" w:hAnsi="Times New Roman"/>
          <w:color w:val="000000"/>
          <w:sz w:val="28"/>
          <w:szCs w:val="28"/>
        </w:rPr>
        <w:t>алее программа формирования БУД)</w:t>
      </w:r>
      <w:r w:rsidRPr="00BD32BB">
        <w:rPr>
          <w:rFonts w:ascii="Times New Roman" w:hAnsi="Times New Roman"/>
          <w:color w:val="000000"/>
          <w:sz w:val="28"/>
          <w:szCs w:val="28"/>
        </w:rPr>
        <w:t xml:space="preserve"> реализуется в </w:t>
      </w:r>
      <w:r>
        <w:rPr>
          <w:rFonts w:ascii="Times New Roman" w:hAnsi="Times New Roman"/>
          <w:color w:val="000000"/>
          <w:sz w:val="28"/>
          <w:szCs w:val="28"/>
        </w:rPr>
        <w:t xml:space="preserve">1-9 классах. </w:t>
      </w:r>
      <w:r w:rsidRPr="00BD32BB">
        <w:rPr>
          <w:rFonts w:ascii="Times New Roman" w:hAnsi="Times New Roman"/>
          <w:color w:val="000000"/>
          <w:sz w:val="28"/>
          <w:szCs w:val="28"/>
        </w:rPr>
        <w:t xml:space="preserve"> Она конкретизирует требования Стандарта к личностным и предметным результатам освоения АООП и служит основой разработки программ учебных дисциплин.</w:t>
      </w:r>
    </w:p>
    <w:p w:rsidR="00C11A26" w:rsidRPr="00BD32BB" w:rsidRDefault="00C11A26" w:rsidP="00C11A2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D32BB">
        <w:rPr>
          <w:rFonts w:ascii="Times New Roman" w:hAnsi="Times New Roman"/>
          <w:color w:val="000000"/>
          <w:sz w:val="28"/>
          <w:szCs w:val="28"/>
        </w:rPr>
        <w:t>Программа строится на основе деятельностного подхода к обучению и позволяет реализовывать коррекционно-развивающий потенциал образования школьников с умственной отсталостью.</w:t>
      </w:r>
    </w:p>
    <w:p w:rsidR="00C11A26" w:rsidRPr="00BD32BB" w:rsidRDefault="00C11A26" w:rsidP="00C11A2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D32BB">
        <w:rPr>
          <w:rFonts w:ascii="Times New Roman" w:hAnsi="Times New Roman"/>
          <w:color w:val="000000"/>
          <w:sz w:val="28"/>
          <w:szCs w:val="28"/>
        </w:rPr>
        <w:t xml:space="preserve">Основная </w:t>
      </w:r>
      <w:r w:rsidRPr="00BD32BB">
        <w:rPr>
          <w:rFonts w:ascii="Times New Roman" w:hAnsi="Times New Roman"/>
          <w:bCs/>
          <w:color w:val="000000"/>
          <w:sz w:val="28"/>
          <w:szCs w:val="28"/>
        </w:rPr>
        <w:t>цель</w:t>
      </w:r>
      <w:r w:rsidRPr="00BD32B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D32BB">
        <w:rPr>
          <w:rFonts w:ascii="Times New Roman" w:hAnsi="Times New Roman"/>
          <w:color w:val="000000"/>
          <w:sz w:val="28"/>
          <w:szCs w:val="28"/>
        </w:rPr>
        <w:t xml:space="preserve">реализации программы формирования БУД состоит в  формировании школьника с умственной отсталостью как субъекта учебной деятельности, которая обеспечивает одно из направлений его подготовки к самостоятельной жизни в обществе и овладения доступными видами профильного труда. </w:t>
      </w:r>
    </w:p>
    <w:p w:rsidR="00C11A26" w:rsidRPr="00BD32BB" w:rsidRDefault="00C11A26" w:rsidP="00C11A2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D32BB">
        <w:rPr>
          <w:rFonts w:ascii="Times New Roman" w:hAnsi="Times New Roman"/>
          <w:bCs/>
          <w:color w:val="000000"/>
          <w:sz w:val="28"/>
          <w:szCs w:val="28"/>
        </w:rPr>
        <w:t>Задачами</w:t>
      </w:r>
      <w:r w:rsidRPr="00BD32B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D32BB">
        <w:rPr>
          <w:rFonts w:ascii="Times New Roman" w:hAnsi="Times New Roman"/>
          <w:color w:val="000000"/>
          <w:sz w:val="28"/>
          <w:szCs w:val="28"/>
        </w:rPr>
        <w:t>реализации программы являются:</w:t>
      </w:r>
    </w:p>
    <w:p w:rsidR="00C11A26" w:rsidRPr="00BD32BB" w:rsidRDefault="00C11A26" w:rsidP="00C11A26">
      <w:pPr>
        <w:pStyle w:val="Default"/>
        <w:jc w:val="both"/>
        <w:rPr>
          <w:sz w:val="28"/>
          <w:szCs w:val="28"/>
        </w:rPr>
      </w:pPr>
      <w:r w:rsidRPr="00BD32BB">
        <w:rPr>
          <w:sz w:val="28"/>
          <w:szCs w:val="28"/>
        </w:rPr>
        <w:t xml:space="preserve">― формирование мотивационного компонента учебной деятельности; ― овладение комплексом базовых учебных действий, составляющих операционный компонент учебной деятельности; </w:t>
      </w:r>
    </w:p>
    <w:p w:rsidR="00C11A26" w:rsidRPr="00BD32BB" w:rsidRDefault="00C11A26" w:rsidP="00C11A26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BD32BB">
        <w:rPr>
          <w:rFonts w:ascii="Times New Roman" w:hAnsi="Times New Roman"/>
          <w:color w:val="000000"/>
          <w:sz w:val="28"/>
          <w:szCs w:val="28"/>
        </w:rPr>
        <w:t xml:space="preserve">― развитие умений принимать цель и готовый план деятельности, планировать знакомую деятельность, контролировать и оценивать ее результаты в опоре на организационную помощь педагога. </w:t>
      </w:r>
    </w:p>
    <w:p w:rsidR="00C11A26" w:rsidRPr="00BD32BB" w:rsidRDefault="00C11A26" w:rsidP="00C11A26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BD32BB">
        <w:rPr>
          <w:rFonts w:ascii="Times New Roman" w:hAnsi="Times New Roman"/>
          <w:color w:val="000000"/>
          <w:sz w:val="28"/>
          <w:szCs w:val="28"/>
        </w:rPr>
        <w:t>Для реализации поставленной цели и соответствующих ей задач необходимо:</w:t>
      </w:r>
    </w:p>
    <w:p w:rsidR="00C11A26" w:rsidRPr="00BD32BB" w:rsidRDefault="00C11A26" w:rsidP="00C11A2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BD32BB">
        <w:rPr>
          <w:rFonts w:ascii="Times New Roman" w:hAnsi="Times New Roman"/>
          <w:color w:val="000000"/>
          <w:sz w:val="28"/>
          <w:szCs w:val="28"/>
        </w:rPr>
        <w:t xml:space="preserve">определить функции и состав базовых учебных действий, учитывая психофизические особенности и своеобразие учебной деятельности обучающихся; </w:t>
      </w:r>
    </w:p>
    <w:p w:rsidR="00C11A26" w:rsidRPr="00BD32BB" w:rsidRDefault="00C11A26" w:rsidP="00C11A26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BD32BB">
        <w:rPr>
          <w:rFonts w:ascii="Times New Roman" w:hAnsi="Times New Roman"/>
          <w:color w:val="000000"/>
          <w:sz w:val="28"/>
          <w:szCs w:val="28"/>
        </w:rPr>
        <w:t>определить связи базовых учебных действий с содержанием учебных предметов;</w:t>
      </w:r>
    </w:p>
    <w:p w:rsidR="00C11A26" w:rsidRPr="00BD32BB" w:rsidRDefault="00C11A26" w:rsidP="00C11A26">
      <w:pPr>
        <w:autoSpaceDE w:val="0"/>
        <w:autoSpaceDN w:val="0"/>
        <w:adjustRightInd w:val="0"/>
        <w:spacing w:line="240" w:lineRule="auto"/>
        <w:ind w:firstLine="708"/>
        <w:jc w:val="left"/>
        <w:rPr>
          <w:rFonts w:ascii="Times New Roman" w:hAnsi="Times New Roman"/>
          <w:color w:val="000000"/>
          <w:sz w:val="28"/>
          <w:szCs w:val="28"/>
        </w:rPr>
      </w:pPr>
      <w:r w:rsidRPr="00BD32BB">
        <w:rPr>
          <w:rFonts w:ascii="Times New Roman" w:hAnsi="Times New Roman"/>
          <w:color w:val="000000"/>
          <w:sz w:val="28"/>
          <w:szCs w:val="28"/>
        </w:rPr>
        <w:t>Согласно требованиям Стандарта уровень сформированности базовых учебных действий обучающихся с умственной отсталостью определяется на момент завершения обучения школе.</w:t>
      </w:r>
    </w:p>
    <w:p w:rsidR="00C11A26" w:rsidRDefault="00C11A26" w:rsidP="00C11A26">
      <w:pPr>
        <w:pStyle w:val="af6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Функции базовых учебных действий:</w:t>
      </w:r>
    </w:p>
    <w:p w:rsidR="00C11A26" w:rsidRDefault="00C11A26" w:rsidP="00C11A26">
      <w:pPr>
        <w:pStyle w:val="af6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обеспечение успешности (эффективности) изучения содержания любой    предметной области;  </w:t>
      </w:r>
    </w:p>
    <w:p w:rsidR="00C11A26" w:rsidRDefault="00C11A26" w:rsidP="00C11A26">
      <w:pPr>
        <w:pStyle w:val="af6"/>
        <w:shd w:val="clear" w:color="auto" w:fill="FFFFFF"/>
        <w:spacing w:before="0" w:beforeAutospacing="0" w:after="0" w:afterAutospacing="0"/>
        <w:jc w:val="left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реализация преемственности обучения на всех ступенях образования;</w:t>
      </w:r>
    </w:p>
    <w:p w:rsidR="00C11A26" w:rsidRDefault="00C11A26" w:rsidP="00C11A26">
      <w:pPr>
        <w:pStyle w:val="af6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готовности школьника с умственной отсталостью к дальнейшему профессиональному образованию;</w:t>
      </w:r>
    </w:p>
    <w:p w:rsidR="00C11A26" w:rsidRDefault="00C11A26" w:rsidP="00C11A26">
      <w:pPr>
        <w:pStyle w:val="af6"/>
        <w:shd w:val="clear" w:color="auto" w:fill="FFFFFF"/>
        <w:spacing w:before="0" w:beforeAutospacing="0" w:after="0" w:afterAutospacing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целостности развития личности обучающегося.</w:t>
      </w:r>
    </w:p>
    <w:p w:rsidR="00C11A26" w:rsidRDefault="00C11A26" w:rsidP="00C11A26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С учетом возрастных особенностей обучающихся с умственной отсталостью базовые учебные действия целесообразно рассматривать на различных этапах обучения.</w:t>
      </w:r>
    </w:p>
    <w:p w:rsidR="00C11A26" w:rsidRDefault="00C11A26" w:rsidP="00C11A26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Базовые учебные действия, формируемые у младших школьников,</w:t>
      </w:r>
    </w:p>
    <w:p w:rsidR="00C11A26" w:rsidRDefault="00C11A26" w:rsidP="00C11A26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обеспечивают, с одной стороны, успешное начало школьного обучения и осознанное отношение к обучению, с другой ― составляют основу формирования в старших классах более сложных действий, которые содействуют дальнейшему становлению обучающегося как субъекта осознанной активной учебной деятельности на доступном для него уровне.</w:t>
      </w:r>
    </w:p>
    <w:p w:rsidR="00C11A26" w:rsidRDefault="00C11A26" w:rsidP="00C11A26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Личностные учебные действия обеспечивают готовность ребенка к принятию новой роли ученика, понимание им на доступном уровне ролевых функций и включение в процесс обучения на основе интереса к его содержанию и организации.</w:t>
      </w:r>
    </w:p>
    <w:p w:rsidR="00C11A26" w:rsidRDefault="00C11A26" w:rsidP="00C11A26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Коммуникативные учебные действия обеспечивают способность</w:t>
      </w:r>
    </w:p>
    <w:p w:rsidR="00C11A26" w:rsidRDefault="00C11A26" w:rsidP="00C11A26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вступать в коммуникацию </w:t>
      </w:r>
      <w:proofErr w:type="gramStart"/>
      <w:r>
        <w:rPr>
          <w:color w:val="000000"/>
          <w:sz w:val="28"/>
          <w:szCs w:val="28"/>
        </w:rPr>
        <w:t>со</w:t>
      </w:r>
      <w:proofErr w:type="gramEnd"/>
      <w:r>
        <w:rPr>
          <w:color w:val="000000"/>
          <w:sz w:val="28"/>
          <w:szCs w:val="28"/>
        </w:rPr>
        <w:t xml:space="preserve"> взрослыми и сверстниками в процессе обучения.</w:t>
      </w:r>
    </w:p>
    <w:p w:rsidR="00C11A26" w:rsidRDefault="00C11A26" w:rsidP="00C11A26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Регулятивные учебные действия обеспечивают успешную работу на любом уроке и любом этапе обучения. </w:t>
      </w:r>
      <w:proofErr w:type="gramStart"/>
      <w:r>
        <w:rPr>
          <w:color w:val="000000"/>
          <w:sz w:val="28"/>
          <w:szCs w:val="28"/>
        </w:rPr>
        <w:t>Благодаря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им</w:t>
      </w:r>
      <w:proofErr w:type="gramEnd"/>
      <w:r>
        <w:rPr>
          <w:color w:val="000000"/>
          <w:sz w:val="28"/>
          <w:szCs w:val="28"/>
        </w:rPr>
        <w:t xml:space="preserve"> создаются условия для формирования и реализации начальных логических операций.</w:t>
      </w:r>
    </w:p>
    <w:p w:rsidR="00C11A26" w:rsidRDefault="00C11A26" w:rsidP="00C11A26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Познавательные учебные действия представлены комплексом начальных логических операций, которые необходимы для усвоения и использования знаний и умений в различных условиях, составляют основу для дальнейшего формирования логического мышления школьников. Умение использовать все группы действий в различных образовательных ситуациях является показателем их сформированности.</w:t>
      </w:r>
    </w:p>
    <w:p w:rsidR="004420B6" w:rsidRPr="004420B6" w:rsidRDefault="004420B6" w:rsidP="004420B6">
      <w:pPr>
        <w:pStyle w:val="aa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Style w:val="FontStyle12"/>
          <w:sz w:val="28"/>
          <w:szCs w:val="28"/>
        </w:rPr>
        <w:t>Характеристика базовых учебных действий 1 – 4 классы.</w:t>
      </w:r>
    </w:p>
    <w:tbl>
      <w:tblPr>
        <w:tblpPr w:leftFromText="180" w:rightFromText="180" w:vertAnchor="text" w:horzAnchor="margin" w:tblpXSpec="center" w:tblpY="34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40"/>
        <w:gridCol w:w="2970"/>
        <w:gridCol w:w="2673"/>
        <w:gridCol w:w="2457"/>
      </w:tblGrid>
      <w:tr w:rsidR="004420B6" w:rsidRPr="00413CF2" w:rsidTr="004420B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6" w:rsidRPr="00413CF2" w:rsidRDefault="004420B6" w:rsidP="004420B6">
            <w:pPr>
              <w:pStyle w:val="aa"/>
              <w:spacing w:line="240" w:lineRule="auto"/>
              <w:jc w:val="left"/>
              <w:rPr>
                <w:rStyle w:val="FontStyle12"/>
                <w:b w:val="0"/>
                <w:sz w:val="28"/>
                <w:szCs w:val="28"/>
              </w:rPr>
            </w:pPr>
            <w:r w:rsidRPr="00413CF2">
              <w:rPr>
                <w:rStyle w:val="FontStyle12"/>
                <w:b w:val="0"/>
                <w:sz w:val="28"/>
                <w:szCs w:val="28"/>
              </w:rPr>
              <w:t>Личностные учебные действия: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6" w:rsidRPr="00413CF2" w:rsidRDefault="004420B6" w:rsidP="004420B6">
            <w:pPr>
              <w:pStyle w:val="aa"/>
              <w:spacing w:line="240" w:lineRule="auto"/>
              <w:jc w:val="left"/>
              <w:rPr>
                <w:rStyle w:val="FontStyle12"/>
                <w:b w:val="0"/>
                <w:sz w:val="28"/>
                <w:szCs w:val="28"/>
              </w:rPr>
            </w:pPr>
            <w:r w:rsidRPr="00413CF2">
              <w:rPr>
                <w:rStyle w:val="FontStyle12"/>
                <w:b w:val="0"/>
                <w:sz w:val="28"/>
                <w:szCs w:val="28"/>
              </w:rPr>
              <w:t>Коммуникативные учебные действия: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6" w:rsidRPr="00413CF2" w:rsidRDefault="004420B6" w:rsidP="004420B6">
            <w:pPr>
              <w:pStyle w:val="aa"/>
              <w:spacing w:line="240" w:lineRule="auto"/>
              <w:jc w:val="left"/>
              <w:rPr>
                <w:rStyle w:val="FontStyle12"/>
                <w:b w:val="0"/>
                <w:sz w:val="28"/>
                <w:szCs w:val="28"/>
              </w:rPr>
            </w:pPr>
            <w:r w:rsidRPr="00413CF2">
              <w:rPr>
                <w:rStyle w:val="FontStyle12"/>
                <w:b w:val="0"/>
                <w:sz w:val="28"/>
                <w:szCs w:val="28"/>
              </w:rPr>
              <w:t>Регулятивные учебные действия: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6" w:rsidRPr="00413CF2" w:rsidRDefault="004420B6" w:rsidP="004420B6">
            <w:pPr>
              <w:pStyle w:val="aa"/>
              <w:spacing w:line="240" w:lineRule="auto"/>
              <w:jc w:val="left"/>
              <w:rPr>
                <w:rStyle w:val="FontStyle12"/>
                <w:b w:val="0"/>
                <w:sz w:val="28"/>
                <w:szCs w:val="28"/>
              </w:rPr>
            </w:pPr>
            <w:r w:rsidRPr="00413CF2">
              <w:rPr>
                <w:rStyle w:val="FontStyle12"/>
                <w:b w:val="0"/>
                <w:sz w:val="28"/>
                <w:szCs w:val="28"/>
              </w:rPr>
              <w:t>Познавательные учебные действия:</w:t>
            </w:r>
          </w:p>
        </w:tc>
      </w:tr>
      <w:tr w:rsidR="004420B6" w:rsidTr="004420B6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6" w:rsidRDefault="004420B6" w:rsidP="004420B6">
            <w:pPr>
              <w:pStyle w:val="ac"/>
              <w:spacing w:line="240" w:lineRule="auto"/>
              <w:ind w:left="0"/>
              <w:jc w:val="left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413CF2">
              <w:rPr>
                <w:rStyle w:val="FontStyle12"/>
                <w:b w:val="0"/>
                <w:i w:val="0"/>
                <w:sz w:val="28"/>
                <w:szCs w:val="28"/>
                <w:u w:val="single"/>
              </w:rPr>
              <w:t>Личностные  учебные действия включают следующие умения: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12"/>
                <w:b w:val="0"/>
                <w:i w:val="0"/>
                <w:sz w:val="28"/>
                <w:szCs w:val="28"/>
              </w:rPr>
              <w:t>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о</w:t>
            </w:r>
            <w:proofErr w:type="gramEnd"/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 xml:space="preserve">сознавать себя как ученика, заинтересованного посещением школы, обучением, занятиями, как члена семьи, одноклассника, друга;          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 xml:space="preserve">                               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 xml:space="preserve">способность осмысленно воспринимать социальное окружение, принимать своё место в нем, принимать соответствующие возрасту ценности и социальные роли;                                                       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 xml:space="preserve">положительно относиться  к окружающей 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lastRenderedPageBreak/>
              <w:t>действительности, быть готовым к организации взаимодействия с ней и эстетическому  ее вос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приятию;                       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воспринимать мир целостно, социально ориентированно в единстве его природной и социа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 xml:space="preserve">льной частей;                  </w:t>
            </w:r>
            <w:proofErr w:type="gramStart"/>
            <w:r>
              <w:rPr>
                <w:rStyle w:val="FontStyle12"/>
                <w:b w:val="0"/>
                <w:i w:val="0"/>
                <w:sz w:val="28"/>
                <w:szCs w:val="28"/>
              </w:rPr>
              <w:t>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с</w:t>
            </w:r>
            <w:proofErr w:type="gramEnd"/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амостоятельно выполнять учебные задан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ия, поручения, договоренности;</w:t>
            </w:r>
          </w:p>
          <w:p w:rsidR="004420B6" w:rsidRPr="00413CF2" w:rsidRDefault="004420B6" w:rsidP="004420B6">
            <w:pPr>
              <w:pStyle w:val="ac"/>
              <w:spacing w:line="240" w:lineRule="auto"/>
              <w:ind w:left="0"/>
              <w:jc w:val="left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 xml:space="preserve">понимать и принимать личную ответственность за свои поступки на основе представлений об этических нормах и правилах поведения в современном обществе;         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 xml:space="preserve">                               </w:t>
            </w:r>
            <w:proofErr w:type="gramStart"/>
            <w:r>
              <w:rPr>
                <w:rStyle w:val="FontStyle12"/>
                <w:b w:val="0"/>
                <w:i w:val="0"/>
                <w:sz w:val="28"/>
                <w:szCs w:val="28"/>
              </w:rPr>
              <w:t>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г</w:t>
            </w:r>
            <w:proofErr w:type="gramEnd"/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отовность  безопасно и бережно вести себя в природе и обществе.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0B6" w:rsidRPr="00413CF2" w:rsidRDefault="004420B6" w:rsidP="004420B6">
            <w:pPr>
              <w:spacing w:line="240" w:lineRule="auto"/>
              <w:jc w:val="left"/>
              <w:rPr>
                <w:rFonts w:ascii="Times New Roman" w:hAnsi="Times New Roman"/>
                <w:b/>
                <w:i/>
                <w:noProof/>
                <w:sz w:val="28"/>
                <w:szCs w:val="28"/>
              </w:rPr>
            </w:pPr>
            <w:r w:rsidRPr="00413CF2">
              <w:rPr>
                <w:rStyle w:val="FontStyle12"/>
                <w:b w:val="0"/>
                <w:i w:val="0"/>
                <w:sz w:val="28"/>
                <w:szCs w:val="28"/>
                <w:u w:val="single"/>
              </w:rPr>
              <w:lastRenderedPageBreak/>
              <w:t>Коммуникативные учебные   действия включают следующие умения: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 xml:space="preserve"> 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 xml:space="preserve">                              </w:t>
            </w:r>
            <w:proofErr w:type="gramStart"/>
            <w:r>
              <w:rPr>
                <w:rStyle w:val="FontStyle12"/>
                <w:b w:val="0"/>
                <w:i w:val="0"/>
                <w:sz w:val="28"/>
                <w:szCs w:val="28"/>
              </w:rPr>
              <w:t>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в</w:t>
            </w:r>
            <w:proofErr w:type="gramEnd"/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ступать в кон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softHyphen/>
              <w:t>такт и работать в коллективе (учитель - ученик, ученик - ученик, ученик - класс,  учитель – клас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с);                           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 xml:space="preserve">использовать принятые ритуалы социального взаимодействия с одноклассниками и учителем;                              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 xml:space="preserve">      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 xml:space="preserve"> обращаться за помощью и принимать пом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 xml:space="preserve">ощь;                          </w:t>
            </w:r>
            <w:proofErr w:type="gramStart"/>
            <w:r>
              <w:rPr>
                <w:rStyle w:val="FontStyle12"/>
                <w:b w:val="0"/>
                <w:i w:val="0"/>
                <w:sz w:val="28"/>
                <w:szCs w:val="28"/>
              </w:rPr>
              <w:t>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с</w:t>
            </w:r>
            <w:proofErr w:type="gramEnd"/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лушать и понимать инструкцию к учебному заданию в разных видах деятельности и быту;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 xml:space="preserve">                              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сотрудничать со взрослыми и све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softHyphen/>
              <w:t xml:space="preserve">рстниками в разных 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lastRenderedPageBreak/>
              <w:t>социальных ситуаци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ях;                           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 xml:space="preserve">доброжелательно относиться, сопереживать, конструктивно взаимодействовать с людьми;           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 xml:space="preserve">                              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договариваться и изменять свое поведение с учетом поведения других участников спорной ситуации.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6" w:rsidRDefault="004420B6" w:rsidP="004420B6">
            <w:pPr>
              <w:pStyle w:val="aa"/>
              <w:spacing w:line="240" w:lineRule="auto"/>
              <w:jc w:val="left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413CF2">
              <w:rPr>
                <w:rStyle w:val="FontStyle12"/>
                <w:b w:val="0"/>
                <w:i w:val="0"/>
                <w:sz w:val="28"/>
                <w:szCs w:val="28"/>
                <w:u w:val="single"/>
              </w:rPr>
              <w:lastRenderedPageBreak/>
              <w:t>Регулятивные учебные действия включают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 xml:space="preserve"> 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  <w:u w:val="single"/>
              </w:rPr>
              <w:t xml:space="preserve">следующие умения:                                                                              </w:t>
            </w:r>
            <w:proofErr w:type="gramStart"/>
            <w:r>
              <w:rPr>
                <w:rStyle w:val="FontStyle12"/>
                <w:b w:val="0"/>
                <w:i w:val="0"/>
                <w:sz w:val="28"/>
                <w:szCs w:val="28"/>
              </w:rPr>
              <w:t>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а</w:t>
            </w:r>
            <w:proofErr w:type="gramEnd"/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 xml:space="preserve">декватно использовать ритуалы школьного поведения (поднимать руку, вставать и выходить из-за парты и т. д.);                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 xml:space="preserve">                               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при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softHyphen/>
              <w:t>нимать цели и произвольно включаться в деятельность, следовать предложенному плану и работать в общем темпе;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 xml:space="preserve">                               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активно участвовать в деятельности, контролировать и оценивать свои дейст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вия и действия одноклассников; 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 xml:space="preserve">соотносить свои 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lastRenderedPageBreak/>
              <w:t>действия и их рез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ультаты с заданными образцами.</w:t>
            </w:r>
          </w:p>
          <w:p w:rsidR="004420B6" w:rsidRPr="00413CF2" w:rsidRDefault="004420B6" w:rsidP="004420B6">
            <w:pPr>
              <w:pStyle w:val="aa"/>
              <w:spacing w:line="240" w:lineRule="auto"/>
              <w:jc w:val="left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 xml:space="preserve"> 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принимать оценку деятельности.</w:t>
            </w:r>
          </w:p>
          <w:p w:rsidR="004420B6" w:rsidRPr="00413CF2" w:rsidRDefault="004420B6" w:rsidP="004420B6">
            <w:pPr>
              <w:pStyle w:val="aa"/>
              <w:spacing w:line="240" w:lineRule="auto"/>
              <w:jc w:val="left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оценивать ее с учетом предложенных критериев, корректировать свою деятельность с учетом выявленных недочетов.</w:t>
            </w:r>
          </w:p>
          <w:p w:rsidR="004420B6" w:rsidRPr="00413CF2" w:rsidRDefault="004420B6" w:rsidP="004420B6">
            <w:pPr>
              <w:pStyle w:val="aa"/>
              <w:spacing w:line="240" w:lineRule="auto"/>
              <w:jc w:val="left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B6" w:rsidRDefault="004420B6" w:rsidP="004420B6">
            <w:pPr>
              <w:pStyle w:val="aa"/>
              <w:spacing w:line="240" w:lineRule="auto"/>
              <w:jc w:val="left"/>
              <w:rPr>
                <w:rStyle w:val="FontStyle12"/>
                <w:b w:val="0"/>
                <w:i w:val="0"/>
                <w:sz w:val="28"/>
                <w:szCs w:val="28"/>
              </w:rPr>
            </w:pP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lastRenderedPageBreak/>
              <w:t xml:space="preserve">К познавательным учебным действиям относятся 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  <w:u w:val="single"/>
              </w:rPr>
              <w:t>следующие умения: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 xml:space="preserve">          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 xml:space="preserve">                              </w:t>
            </w:r>
            <w:proofErr w:type="gramStart"/>
            <w:r>
              <w:rPr>
                <w:rStyle w:val="FontStyle12"/>
                <w:b w:val="0"/>
                <w:i w:val="0"/>
                <w:sz w:val="28"/>
                <w:szCs w:val="28"/>
              </w:rPr>
              <w:t>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в</w:t>
            </w:r>
            <w:proofErr w:type="gramEnd"/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ыделять существенные, общие и отл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ичительные свойства предметов; 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устанавливать видо-родовые отношения предм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етов;                          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делать простейшие обобщения, сравнивать, классифици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 xml:space="preserve">ровать на наглядном материале; </w:t>
            </w:r>
          </w:p>
          <w:p w:rsidR="004420B6" w:rsidRPr="00413CF2" w:rsidRDefault="004420B6" w:rsidP="004420B6">
            <w:pPr>
              <w:pStyle w:val="aa"/>
              <w:spacing w:line="240" w:lineRule="auto"/>
              <w:jc w:val="left"/>
              <w:rPr>
                <w:rStyle w:val="FontStyle12"/>
                <w:b w:val="0"/>
                <w:i w:val="0"/>
                <w:sz w:val="28"/>
                <w:szCs w:val="28"/>
              </w:rPr>
            </w:pPr>
            <w:r>
              <w:rPr>
                <w:rStyle w:val="FontStyle12"/>
                <w:b w:val="0"/>
                <w:i w:val="0"/>
                <w:sz w:val="28"/>
                <w:szCs w:val="28"/>
              </w:rPr>
              <w:t>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пользоваться знаками, символами, предметами-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lastRenderedPageBreak/>
              <w:t>заместителям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 xml:space="preserve">и;                            </w:t>
            </w:r>
            <w:proofErr w:type="gramStart"/>
            <w:r>
              <w:rPr>
                <w:rStyle w:val="FontStyle12"/>
                <w:b w:val="0"/>
                <w:i w:val="0"/>
                <w:sz w:val="28"/>
                <w:szCs w:val="28"/>
              </w:rPr>
              <w:t>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ч</w:t>
            </w:r>
            <w:proofErr w:type="gramEnd"/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итать; писать; выполнять арифметически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е действия;                    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наблюдать под руководством взрослого за предметами и явлениями окружающей действ</w:t>
            </w:r>
            <w:r>
              <w:rPr>
                <w:rStyle w:val="FontStyle12"/>
                <w:b w:val="0"/>
                <w:i w:val="0"/>
                <w:sz w:val="28"/>
                <w:szCs w:val="28"/>
              </w:rPr>
              <w:t>ительности.                    -</w:t>
            </w:r>
            <w:r w:rsidRPr="00413CF2">
              <w:rPr>
                <w:rStyle w:val="FontStyle12"/>
                <w:b w:val="0"/>
                <w:i w:val="0"/>
                <w:sz w:val="28"/>
                <w:szCs w:val="28"/>
              </w:rPr>
              <w:t>работать с несложной по содержанию и структуре  информацией (понимать изображение, текст, устное высказывание, элементарное схематическое изображение, таблицу, предъявленные на бумажных  и электронных носителях).</w:t>
            </w:r>
          </w:p>
          <w:p w:rsidR="004420B6" w:rsidRPr="00413CF2" w:rsidRDefault="004420B6" w:rsidP="004420B6">
            <w:pPr>
              <w:pStyle w:val="aa"/>
              <w:spacing w:line="240" w:lineRule="auto"/>
              <w:jc w:val="left"/>
              <w:rPr>
                <w:rStyle w:val="FontStyle12"/>
                <w:b w:val="0"/>
                <w:i w:val="0"/>
                <w:sz w:val="28"/>
                <w:szCs w:val="28"/>
              </w:rPr>
            </w:pPr>
          </w:p>
        </w:tc>
      </w:tr>
    </w:tbl>
    <w:p w:rsidR="00C11A26" w:rsidRDefault="00C11A26" w:rsidP="00C11A26">
      <w:pPr>
        <w:pStyle w:val="ac"/>
        <w:ind w:left="1080"/>
        <w:rPr>
          <w:rFonts w:ascii="Times New Roman" w:hAnsi="Times New Roman"/>
          <w:sz w:val="24"/>
          <w:szCs w:val="24"/>
        </w:rPr>
      </w:pPr>
    </w:p>
    <w:p w:rsidR="00C11A26" w:rsidRDefault="00C11A26" w:rsidP="00C11A26">
      <w:pPr>
        <w:pStyle w:val="aa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Характеристика базовых учебных действий 5 – 9 классы.</w:t>
      </w:r>
    </w:p>
    <w:tbl>
      <w:tblPr>
        <w:tblW w:w="105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2"/>
        <w:gridCol w:w="2970"/>
        <w:gridCol w:w="2673"/>
        <w:gridCol w:w="2495"/>
      </w:tblGrid>
      <w:tr w:rsidR="00C11A26" w:rsidRPr="00E55675" w:rsidTr="004420B6">
        <w:trPr>
          <w:trHeight w:val="839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E55675" w:rsidRDefault="00C11A26" w:rsidP="00C11A26">
            <w:pPr>
              <w:spacing w:line="240" w:lineRule="auto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E55675">
              <w:rPr>
                <w:rFonts w:ascii="Times New Roman" w:hAnsi="Times New Roman"/>
                <w:i/>
                <w:sz w:val="28"/>
                <w:szCs w:val="28"/>
              </w:rPr>
              <w:t>Личностные учебные действия: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E55675" w:rsidRDefault="00C11A26" w:rsidP="00C11A26">
            <w:pPr>
              <w:spacing w:line="240" w:lineRule="auto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E55675">
              <w:rPr>
                <w:rFonts w:ascii="Times New Roman" w:hAnsi="Times New Roman"/>
                <w:i/>
                <w:sz w:val="28"/>
                <w:szCs w:val="28"/>
              </w:rPr>
              <w:t>Коммуникативные учебные действия: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E55675" w:rsidRDefault="00C11A26" w:rsidP="00C11A26">
            <w:pPr>
              <w:spacing w:line="240" w:lineRule="auto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E55675">
              <w:rPr>
                <w:rFonts w:ascii="Times New Roman" w:hAnsi="Times New Roman"/>
                <w:i/>
                <w:sz w:val="28"/>
                <w:szCs w:val="28"/>
              </w:rPr>
              <w:t>Регулятивные учебные действия: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E55675" w:rsidRDefault="00C11A26" w:rsidP="00C11A26">
            <w:pPr>
              <w:spacing w:line="240" w:lineRule="auto"/>
              <w:rPr>
                <w:rFonts w:ascii="Times New Roman" w:hAnsi="Times New Roman"/>
                <w:b/>
                <w:bCs/>
                <w:i/>
                <w:noProof/>
                <w:sz w:val="28"/>
                <w:szCs w:val="28"/>
              </w:rPr>
            </w:pPr>
            <w:r w:rsidRPr="00E55675">
              <w:rPr>
                <w:rFonts w:ascii="Times New Roman" w:hAnsi="Times New Roman"/>
                <w:i/>
                <w:sz w:val="28"/>
                <w:szCs w:val="28"/>
              </w:rPr>
              <w:t>Познавательные учебные действия:</w:t>
            </w:r>
          </w:p>
        </w:tc>
      </w:tr>
      <w:tr w:rsidR="00C11A26" w:rsidRPr="00E55675" w:rsidTr="004420B6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E55675" w:rsidRDefault="00C11A26" w:rsidP="00C11A26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5675">
              <w:rPr>
                <w:rFonts w:ascii="Times New Roman" w:hAnsi="Times New Roman"/>
                <w:sz w:val="28"/>
                <w:szCs w:val="28"/>
                <w:u w:val="single"/>
              </w:rPr>
              <w:t xml:space="preserve">Личностные учебные действия включают умения:  </w:t>
            </w:r>
          </w:p>
          <w:p w:rsidR="00C11A26" w:rsidRPr="00E55675" w:rsidRDefault="00C11A26" w:rsidP="00C11A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Pr="00E55675">
              <w:rPr>
                <w:rFonts w:ascii="Times New Roman" w:hAnsi="Times New Roman"/>
                <w:sz w:val="28"/>
                <w:szCs w:val="28"/>
              </w:rPr>
              <w:t xml:space="preserve">испытывать чувство гордости за свою страну;                           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Pr="00E55675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E55675">
              <w:rPr>
                <w:rFonts w:ascii="Times New Roman" w:hAnsi="Times New Roman"/>
                <w:sz w:val="28"/>
                <w:szCs w:val="28"/>
              </w:rPr>
              <w:t>ордиться школьными успехами и достижениями, как собственными, так и своих товарищей;</w:t>
            </w:r>
          </w:p>
          <w:p w:rsidR="00C11A26" w:rsidRDefault="00C11A26" w:rsidP="00C11A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5675">
              <w:rPr>
                <w:rFonts w:ascii="Times New Roman" w:hAnsi="Times New Roman"/>
                <w:sz w:val="28"/>
                <w:szCs w:val="28"/>
              </w:rPr>
              <w:t>адекватно эмоционально откликаться на произведения литературы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музыки, живописи и др.; </w:t>
            </w:r>
          </w:p>
          <w:p w:rsidR="00C11A26" w:rsidRPr="00E55675" w:rsidRDefault="00C11A26" w:rsidP="00C11A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5675">
              <w:rPr>
                <w:rFonts w:ascii="Times New Roman" w:hAnsi="Times New Roman"/>
                <w:sz w:val="28"/>
                <w:szCs w:val="28"/>
              </w:rPr>
              <w:t xml:space="preserve">уважительно и бережно относиться к людям труда и результатам их деятельности;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5675">
              <w:rPr>
                <w:rFonts w:ascii="Times New Roman" w:hAnsi="Times New Roman"/>
                <w:sz w:val="28"/>
                <w:szCs w:val="28"/>
              </w:rPr>
              <w:t>а</w:t>
            </w:r>
            <w:proofErr w:type="gramEnd"/>
            <w:r w:rsidRPr="00E55675">
              <w:rPr>
                <w:rFonts w:ascii="Times New Roman" w:hAnsi="Times New Roman"/>
                <w:sz w:val="28"/>
                <w:szCs w:val="28"/>
              </w:rPr>
              <w:t>ктивно включаться в общеполезную социальную деят</w:t>
            </w:r>
            <w:r>
              <w:rPr>
                <w:rFonts w:ascii="Times New Roman" w:hAnsi="Times New Roman"/>
                <w:sz w:val="28"/>
                <w:szCs w:val="28"/>
              </w:rPr>
              <w:t>ельность;                      -</w:t>
            </w:r>
            <w:r w:rsidRPr="00E55675">
              <w:rPr>
                <w:rFonts w:ascii="Times New Roman" w:hAnsi="Times New Roman"/>
                <w:sz w:val="28"/>
                <w:szCs w:val="28"/>
              </w:rPr>
              <w:t>бережно относиться к культурно-историческому наследию родного края и страны.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Default="00C11A26" w:rsidP="00C11A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5567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Коммуникативные учебные действия включают умения:</w:t>
            </w:r>
            <w:r w:rsidRPr="00E55675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5675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E55675">
              <w:rPr>
                <w:rFonts w:ascii="Times New Roman" w:hAnsi="Times New Roman"/>
                <w:sz w:val="28"/>
                <w:szCs w:val="28"/>
              </w:rPr>
              <w:t xml:space="preserve">ступать и поддерживать коммуникацию в разных ситуациях </w:t>
            </w:r>
            <w:r w:rsidRPr="00E5567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социального взаимодействия (учебных, трудовых, бытовых и др.);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-слушать собеседника; </w:t>
            </w:r>
          </w:p>
          <w:p w:rsidR="00C11A26" w:rsidRPr="00E55675" w:rsidRDefault="00C11A26" w:rsidP="00C11A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5675">
              <w:rPr>
                <w:rFonts w:ascii="Times New Roman" w:hAnsi="Times New Roman"/>
                <w:sz w:val="28"/>
                <w:szCs w:val="28"/>
              </w:rPr>
              <w:t xml:space="preserve">вступать в диалог и поддерживать его;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567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E55675">
              <w:rPr>
                <w:rFonts w:ascii="Times New Roman" w:hAnsi="Times New Roman"/>
                <w:sz w:val="28"/>
                <w:szCs w:val="28"/>
              </w:rPr>
              <w:t xml:space="preserve">спользовать разные виды делового письма для решения жизненно значимых задач;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-</w:t>
            </w:r>
            <w:r w:rsidRPr="00E55675">
              <w:rPr>
                <w:rFonts w:ascii="Times New Roman" w:hAnsi="Times New Roman"/>
                <w:sz w:val="28"/>
                <w:szCs w:val="28"/>
              </w:rPr>
              <w:t xml:space="preserve">использовать доступные источники и средства получения информации для решения коммуникативных и познавательных задач;                      </w:t>
            </w:r>
          </w:p>
        </w:tc>
        <w:tc>
          <w:tcPr>
            <w:tcW w:w="2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E55675" w:rsidRDefault="00C11A26" w:rsidP="00C11A26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567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Регулятивные учебные действия включают  умения: </w:t>
            </w:r>
          </w:p>
          <w:p w:rsidR="00C11A26" w:rsidRPr="00E55675" w:rsidRDefault="00C11A26" w:rsidP="00C11A26">
            <w:pPr>
              <w:spacing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5675">
              <w:rPr>
                <w:rFonts w:ascii="Times New Roman" w:hAnsi="Times New Roman"/>
                <w:sz w:val="28"/>
                <w:szCs w:val="28"/>
              </w:rPr>
              <w:t>принимать и сохранять цели и задачи</w:t>
            </w:r>
            <w:r w:rsidRPr="00E55675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E55675">
              <w:rPr>
                <w:rFonts w:ascii="Times New Roman" w:hAnsi="Times New Roman"/>
                <w:iCs/>
                <w:sz w:val="28"/>
                <w:szCs w:val="28"/>
              </w:rPr>
              <w:t xml:space="preserve">решения типовых учебных и </w:t>
            </w:r>
            <w:r w:rsidRPr="00E55675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практических задач;</w:t>
            </w:r>
          </w:p>
          <w:p w:rsidR="00C11A26" w:rsidRPr="00E55675" w:rsidRDefault="00C11A26" w:rsidP="00C11A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  <w:r w:rsidRPr="00E55675">
              <w:rPr>
                <w:rFonts w:ascii="Times New Roman" w:hAnsi="Times New Roman"/>
                <w:sz w:val="28"/>
                <w:szCs w:val="28"/>
              </w:rPr>
              <w:t xml:space="preserve">осуществлять коллективный поиск средств их осуществления ;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5675">
              <w:rPr>
                <w:rFonts w:ascii="Times New Roman" w:hAnsi="Times New Roman"/>
                <w:sz w:val="28"/>
                <w:szCs w:val="28"/>
              </w:rPr>
              <w:t>о</w:t>
            </w:r>
            <w:proofErr w:type="gramEnd"/>
            <w:r w:rsidRPr="00E55675">
              <w:rPr>
                <w:rFonts w:ascii="Times New Roman" w:hAnsi="Times New Roman"/>
                <w:sz w:val="28"/>
                <w:szCs w:val="28"/>
              </w:rPr>
              <w:t xml:space="preserve">сознанно действовать на основе разных видов инструкций для решения практических и учебных </w:t>
            </w:r>
            <w:r>
              <w:rPr>
                <w:rFonts w:ascii="Times New Roman" w:hAnsi="Times New Roman"/>
                <w:sz w:val="28"/>
                <w:szCs w:val="28"/>
              </w:rPr>
              <w:t>задач;                         -</w:t>
            </w:r>
            <w:r w:rsidRPr="00E55675">
              <w:rPr>
                <w:rFonts w:ascii="Times New Roman" w:hAnsi="Times New Roman"/>
                <w:sz w:val="28"/>
                <w:szCs w:val="28"/>
              </w:rPr>
              <w:t>осуществлять взаимный контроль в совместной  деятельности;</w:t>
            </w:r>
          </w:p>
          <w:p w:rsidR="00C11A26" w:rsidRPr="00E55675" w:rsidRDefault="00C11A26" w:rsidP="00C11A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5675">
              <w:rPr>
                <w:rFonts w:ascii="Times New Roman" w:hAnsi="Times New Roman"/>
                <w:sz w:val="28"/>
                <w:szCs w:val="28"/>
              </w:rPr>
              <w:t>обладать готовностью к осуществлению самоконтроля в процессе деятельности;</w:t>
            </w:r>
          </w:p>
          <w:p w:rsidR="00C11A26" w:rsidRPr="00E55675" w:rsidRDefault="00C11A26" w:rsidP="00C11A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5675">
              <w:rPr>
                <w:rFonts w:ascii="Times New Roman" w:hAnsi="Times New Roman"/>
                <w:sz w:val="28"/>
                <w:szCs w:val="28"/>
              </w:rPr>
              <w:t xml:space="preserve">адекватно реагировать на внешний контроль и оценку, корректировать в соответствии с ней свою деятельность.             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E55675" w:rsidRDefault="00C11A26" w:rsidP="00C11A26">
            <w:pPr>
              <w:spacing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55675"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 xml:space="preserve">Познавательные учебные действия включают  умения: </w:t>
            </w:r>
          </w:p>
          <w:p w:rsidR="00C11A26" w:rsidRDefault="00C11A26" w:rsidP="00C11A26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5675">
              <w:rPr>
                <w:rFonts w:ascii="Times New Roman" w:hAnsi="Times New Roman"/>
                <w:sz w:val="28"/>
                <w:szCs w:val="28"/>
              </w:rPr>
              <w:t>Дифференциро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C11A26" w:rsidRPr="00E55675" w:rsidRDefault="00C11A26" w:rsidP="00C11A26">
            <w:pPr>
              <w:spacing w:line="240" w:lineRule="auto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E55675">
              <w:rPr>
                <w:rFonts w:ascii="Times New Roman" w:hAnsi="Times New Roman"/>
                <w:sz w:val="28"/>
                <w:szCs w:val="28"/>
              </w:rPr>
              <w:t xml:space="preserve">ванно воспринимать </w:t>
            </w:r>
            <w:r w:rsidRPr="00E55675">
              <w:rPr>
                <w:rFonts w:ascii="Times New Roman" w:hAnsi="Times New Roman"/>
                <w:sz w:val="28"/>
                <w:szCs w:val="28"/>
              </w:rPr>
              <w:lastRenderedPageBreak/>
              <w:t>окружающий мир, его временно-про-странственную орг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анизацию;                   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E55675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E55675">
              <w:rPr>
                <w:rFonts w:ascii="Times New Roman" w:hAnsi="Times New Roman"/>
                <w:sz w:val="28"/>
                <w:szCs w:val="28"/>
              </w:rPr>
              <w:t xml:space="preserve">спользовать усвоенные логические операции  (сравнение, анализ, синтез, обобщение, классификацию, установление аналогий, закономерностей, причинно- следственных связей) на наглядном, доступном вербальном материале, основе практической деятельности в соответствии с индивидуальными возможностями;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-</w:t>
            </w:r>
            <w:r w:rsidRPr="00E55675">
              <w:rPr>
                <w:rFonts w:ascii="Times New Roman" w:hAnsi="Times New Roman"/>
                <w:sz w:val="28"/>
                <w:szCs w:val="28"/>
              </w:rPr>
              <w:t xml:space="preserve">использовать в жизни и деятельности некоторые межпредметные  знания, отражающие несложные, доступные существенные связи и отношения между объектами и процессами;                    </w:t>
            </w:r>
          </w:p>
        </w:tc>
      </w:tr>
    </w:tbl>
    <w:p w:rsidR="00C11A26" w:rsidRDefault="00C11A26" w:rsidP="00C11A26">
      <w:pPr>
        <w:pStyle w:val="ac"/>
        <w:ind w:left="1080"/>
        <w:rPr>
          <w:rStyle w:val="FontStyle12"/>
        </w:rPr>
      </w:pPr>
    </w:p>
    <w:p w:rsidR="004420B6" w:rsidRDefault="004420B6" w:rsidP="00C11A26">
      <w:pPr>
        <w:pStyle w:val="ac"/>
        <w:ind w:left="0"/>
        <w:jc w:val="center"/>
        <w:rPr>
          <w:rStyle w:val="FontStyle12"/>
          <w:sz w:val="28"/>
          <w:szCs w:val="28"/>
        </w:rPr>
      </w:pPr>
    </w:p>
    <w:p w:rsidR="004420B6" w:rsidRDefault="004420B6" w:rsidP="00C11A26">
      <w:pPr>
        <w:pStyle w:val="ac"/>
        <w:ind w:left="0"/>
        <w:jc w:val="center"/>
        <w:rPr>
          <w:rStyle w:val="FontStyle12"/>
          <w:sz w:val="28"/>
          <w:szCs w:val="28"/>
        </w:rPr>
      </w:pPr>
    </w:p>
    <w:p w:rsidR="004420B6" w:rsidRDefault="004420B6" w:rsidP="00C11A26">
      <w:pPr>
        <w:pStyle w:val="ac"/>
        <w:ind w:left="0"/>
        <w:jc w:val="center"/>
        <w:rPr>
          <w:rStyle w:val="FontStyle12"/>
          <w:sz w:val="28"/>
          <w:szCs w:val="28"/>
        </w:rPr>
      </w:pPr>
    </w:p>
    <w:p w:rsidR="00C11A26" w:rsidRDefault="00C11A26" w:rsidP="00C11A26">
      <w:pPr>
        <w:pStyle w:val="ac"/>
        <w:ind w:left="0"/>
        <w:jc w:val="center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Связь базовых учебных действий с содержанием учебных предметов.</w:t>
      </w:r>
    </w:p>
    <w:p w:rsidR="00C11A26" w:rsidRDefault="00C11A26" w:rsidP="00C11A26">
      <w:pPr>
        <w:pStyle w:val="ac"/>
        <w:ind w:left="1080"/>
        <w:jc w:val="center"/>
      </w:pPr>
      <w:r>
        <w:rPr>
          <w:rFonts w:ascii="Times New Roman" w:hAnsi="Times New Roman"/>
          <w:b/>
          <w:bCs/>
          <w:sz w:val="28"/>
          <w:szCs w:val="28"/>
        </w:rPr>
        <w:t>1 - 4 классы</w:t>
      </w:r>
    </w:p>
    <w:tbl>
      <w:tblPr>
        <w:tblpPr w:leftFromText="180" w:rightFromText="180" w:vertAnchor="text" w:horzAnchor="margin" w:tblpXSpec="center" w:tblpY="22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2413"/>
        <w:gridCol w:w="2413"/>
        <w:gridCol w:w="2413"/>
        <w:gridCol w:w="2225"/>
      </w:tblGrid>
      <w:tr w:rsidR="00C11A26" w:rsidRPr="00882880" w:rsidTr="00B761FC">
        <w:trPr>
          <w:trHeight w:val="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82880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Образ</w:t>
            </w:r>
            <w:proofErr w:type="gramStart"/>
            <w:r w:rsidRPr="00882880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88288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82880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882880">
              <w:rPr>
                <w:rFonts w:ascii="Times New Roman" w:hAnsi="Times New Roman"/>
                <w:sz w:val="26"/>
                <w:szCs w:val="26"/>
              </w:rPr>
              <w:t>бласть. Предметы. Класс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82880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82880">
              <w:rPr>
                <w:rFonts w:ascii="Times New Roman" w:hAnsi="Times New Roman"/>
                <w:b/>
                <w:i/>
                <w:sz w:val="26"/>
                <w:szCs w:val="26"/>
              </w:rPr>
              <w:t>Личностные учебные действия: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82880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82880">
              <w:rPr>
                <w:rFonts w:ascii="Times New Roman" w:hAnsi="Times New Roman"/>
                <w:b/>
                <w:i/>
                <w:sz w:val="26"/>
                <w:szCs w:val="26"/>
              </w:rPr>
              <w:t>Коммуникативные учебные действия: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82880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82880">
              <w:rPr>
                <w:rStyle w:val="FontStyle12"/>
                <w:sz w:val="26"/>
                <w:szCs w:val="26"/>
              </w:rPr>
              <w:t>Регулятивные учебные действия: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82880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882880"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Познавательные учебные действия:</w:t>
            </w:r>
          </w:p>
        </w:tc>
      </w:tr>
      <w:tr w:rsidR="00C11A26" w:rsidRPr="00882880" w:rsidTr="00B761FC">
        <w:trPr>
          <w:trHeight w:val="7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82880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2880">
              <w:rPr>
                <w:rFonts w:ascii="Times New Roman" w:hAnsi="Times New Roman"/>
                <w:b/>
                <w:bCs/>
                <w:sz w:val="26"/>
                <w:szCs w:val="26"/>
              </w:rPr>
              <w:t>Язык и речевая практика</w:t>
            </w:r>
          </w:p>
          <w:p w:rsidR="00C11A26" w:rsidRPr="00882880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(русский язык, чтение, речевая практика - 4кл.)</w:t>
            </w:r>
          </w:p>
          <w:p w:rsidR="00C11A26" w:rsidRPr="00882880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82880" w:rsidRDefault="00C11A26" w:rsidP="00C11A26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-осознание себя как ученика, заинтересованного посещением школы, обучением, занятиями, как члена семьи, одноклассника, друга;</w:t>
            </w:r>
            <w:r w:rsidRPr="0088288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Pr="00882880">
              <w:rPr>
                <w:rFonts w:ascii="Times New Roman" w:hAnsi="Times New Roman"/>
                <w:sz w:val="26"/>
                <w:szCs w:val="26"/>
              </w:rPr>
              <w:t>способность к   осмыслению социального окружения, своего места в нем, принятие соответствующих возрасту ценностей и социальных ролей;</w:t>
            </w:r>
          </w:p>
          <w:p w:rsidR="00C11A26" w:rsidRPr="00882880" w:rsidRDefault="00C11A26" w:rsidP="00C11A26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2880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  <w:r w:rsidRPr="00882880">
              <w:rPr>
                <w:rFonts w:ascii="Times New Roman" w:hAnsi="Times New Roman"/>
                <w:sz w:val="26"/>
                <w:szCs w:val="26"/>
              </w:rPr>
              <w:t>положительное отношение к окружающей действительности, готовность к организации взаимодей</w:t>
            </w:r>
            <w:r w:rsidRPr="00882880">
              <w:rPr>
                <w:rFonts w:ascii="Times New Roman" w:hAnsi="Times New Roman"/>
                <w:sz w:val="26"/>
                <w:szCs w:val="26"/>
              </w:rPr>
              <w:softHyphen/>
              <w:t>ствия с ней и эстетическому ее восприятию;</w:t>
            </w:r>
          </w:p>
          <w:p w:rsidR="00C11A26" w:rsidRPr="00882880" w:rsidRDefault="00C11A26" w:rsidP="00011C6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63" w:firstLine="205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целостный, социально ориен</w:t>
            </w:r>
            <w:r w:rsidRPr="00882880">
              <w:rPr>
                <w:rFonts w:ascii="Times New Roman" w:hAnsi="Times New Roman"/>
                <w:sz w:val="26"/>
                <w:szCs w:val="26"/>
              </w:rPr>
              <w:softHyphen/>
              <w:t>тированный взгляд на мир в единстве его природной и социальной частей;</w:t>
            </w:r>
          </w:p>
          <w:p w:rsidR="00C11A26" w:rsidRPr="00882880" w:rsidRDefault="00C11A26" w:rsidP="00011C6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63" w:firstLine="205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самостоятельность в выполнении учебных заданий, поручений, догово</w:t>
            </w:r>
            <w:r w:rsidRPr="00882880">
              <w:rPr>
                <w:rFonts w:ascii="Times New Roman" w:hAnsi="Times New Roman"/>
                <w:sz w:val="26"/>
                <w:szCs w:val="26"/>
              </w:rPr>
              <w:softHyphen/>
              <w:t>ренностей;</w:t>
            </w:r>
          </w:p>
          <w:p w:rsidR="00C11A26" w:rsidRPr="00882880" w:rsidRDefault="00C11A26" w:rsidP="00011C6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ind w:left="63" w:firstLine="205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lastRenderedPageBreak/>
              <w:t>понимание личной ответственности за свои поступки на основе представ</w:t>
            </w:r>
            <w:r w:rsidRPr="00882880">
              <w:rPr>
                <w:rFonts w:ascii="Times New Roman" w:hAnsi="Times New Roman"/>
                <w:sz w:val="26"/>
                <w:szCs w:val="26"/>
              </w:rPr>
              <w:softHyphen/>
              <w:t xml:space="preserve">лений </w:t>
            </w:r>
            <w:proofErr w:type="gramStart"/>
            <w:r w:rsidRPr="00882880">
              <w:rPr>
                <w:rFonts w:ascii="Times New Roman" w:hAnsi="Times New Roman"/>
                <w:sz w:val="26"/>
                <w:szCs w:val="26"/>
              </w:rPr>
              <w:t>о</w:t>
            </w:r>
            <w:proofErr w:type="gramEnd"/>
            <w:r w:rsidRPr="00882880">
              <w:rPr>
                <w:rFonts w:ascii="Times New Roman" w:hAnsi="Times New Roman"/>
                <w:sz w:val="26"/>
                <w:szCs w:val="26"/>
              </w:rPr>
              <w:t xml:space="preserve"> этических нормах и правилах поведения в современном обществе;</w:t>
            </w:r>
          </w:p>
          <w:p w:rsidR="00C11A26" w:rsidRPr="00882880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 готовность к безопасному и бережному поведению в природе и обществе.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82880" w:rsidRDefault="00C11A26" w:rsidP="00C11A26">
            <w:pPr>
              <w:pStyle w:val="Default"/>
              <w:ind w:left="-6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lastRenderedPageBreak/>
              <w:t>-вступать в контакт и работать в коллективе (учитель–ученик, ученик–ученик, ученик–класс, учитель - класс);</w:t>
            </w:r>
          </w:p>
          <w:p w:rsidR="00C11A26" w:rsidRPr="00882880" w:rsidRDefault="00C11A26" w:rsidP="00C11A26">
            <w:pPr>
              <w:pStyle w:val="Default"/>
              <w:jc w:val="both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-использовать принятые ритуалы социального взаимодействия с одноклассниками и учителем;</w:t>
            </w:r>
          </w:p>
          <w:p w:rsidR="00C11A26" w:rsidRPr="00882880" w:rsidRDefault="00C11A26" w:rsidP="00C11A26">
            <w:pPr>
              <w:pStyle w:val="Default"/>
              <w:ind w:left="-6"/>
              <w:jc w:val="both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-договариваться и изменять свое поведение с учетом поведения других участников спорной ситуации.</w:t>
            </w:r>
          </w:p>
          <w:p w:rsidR="00C11A26" w:rsidRPr="00882880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82880" w:rsidRDefault="00C11A26" w:rsidP="00C11A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-входить и выходить из учебного помещения со звонком;</w:t>
            </w:r>
          </w:p>
          <w:p w:rsidR="00C11A26" w:rsidRPr="00882880" w:rsidRDefault="00C11A26" w:rsidP="00C11A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-ориентироваться в пространстве класса;</w:t>
            </w:r>
          </w:p>
          <w:p w:rsidR="00C11A26" w:rsidRPr="00882880" w:rsidRDefault="00C11A26" w:rsidP="00C11A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-пользоваться учебной мебелью;</w:t>
            </w:r>
          </w:p>
          <w:p w:rsidR="00C11A26" w:rsidRPr="00882880" w:rsidRDefault="00C11A26" w:rsidP="00C11A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-адекватно использовать ритуалы школьного поведения (поднимать руку, вставать и выходить из-за парты и т.д.);</w:t>
            </w:r>
          </w:p>
          <w:p w:rsidR="00C11A26" w:rsidRPr="00882880" w:rsidRDefault="00C11A26" w:rsidP="00C11A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-работать с учебными принадлежностями и организовывать рабочее место;</w:t>
            </w:r>
          </w:p>
          <w:p w:rsidR="00C11A26" w:rsidRPr="00882880" w:rsidRDefault="00C11A26" w:rsidP="00C11A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-принимать цели и произвольно включаться в деятельность, следовать предложенному плану и работать в общем темпе;</w:t>
            </w:r>
          </w:p>
          <w:p w:rsidR="00C11A26" w:rsidRPr="00882880" w:rsidRDefault="00C11A26" w:rsidP="00C11A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 xml:space="preserve">-активно участвовать в деятельности, контролировать и оценивать свои действия и действия одноклассников;                    </w:t>
            </w:r>
            <w:proofErr w:type="gramStart"/>
            <w:r w:rsidRPr="00882880">
              <w:rPr>
                <w:rFonts w:ascii="Times New Roman" w:hAnsi="Times New Roman"/>
                <w:sz w:val="26"/>
                <w:szCs w:val="26"/>
              </w:rPr>
              <w:t>-с</w:t>
            </w:r>
            <w:proofErr w:type="gramEnd"/>
            <w:r w:rsidRPr="00882880">
              <w:rPr>
                <w:rFonts w:ascii="Times New Roman" w:hAnsi="Times New Roman"/>
                <w:sz w:val="26"/>
                <w:szCs w:val="26"/>
              </w:rPr>
              <w:t xml:space="preserve">оотносить свои действия и их </w:t>
            </w:r>
            <w:r w:rsidRPr="00882880">
              <w:rPr>
                <w:rFonts w:ascii="Times New Roman" w:hAnsi="Times New Roman"/>
                <w:sz w:val="26"/>
                <w:szCs w:val="26"/>
              </w:rPr>
              <w:lastRenderedPageBreak/>
              <w:t>результаты с заданными образцами,                               -принимать оценку деятельности, оценивать ее с учетом предложенных критериев, корректировать свою деятельность с учетом выявленных недочетов.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82880" w:rsidRDefault="00C11A26" w:rsidP="00C11A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lastRenderedPageBreak/>
              <w:t>-выделять существенные, общие и отличительные свойства предметов;</w:t>
            </w:r>
          </w:p>
          <w:p w:rsidR="00C11A26" w:rsidRPr="00882880" w:rsidRDefault="00C11A26" w:rsidP="00C11A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-устанавливать видо - родовые отношения предметов;</w:t>
            </w:r>
          </w:p>
          <w:p w:rsidR="00C11A26" w:rsidRPr="00882880" w:rsidRDefault="00C11A26" w:rsidP="00C11A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-делать простейшие обобщения, сравнивать, классифицировать на наглядном материале;</w:t>
            </w:r>
          </w:p>
          <w:p w:rsidR="00C11A26" w:rsidRPr="00882880" w:rsidRDefault="00C11A26" w:rsidP="00C11A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-пользоваться знаками, символами, предметами – заместителями;</w:t>
            </w:r>
          </w:p>
          <w:p w:rsidR="00C11A26" w:rsidRPr="00882880" w:rsidRDefault="00C11A26" w:rsidP="00C11A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-читать;</w:t>
            </w:r>
          </w:p>
          <w:p w:rsidR="00C11A26" w:rsidRPr="00882880" w:rsidRDefault="00C11A26" w:rsidP="00C11A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-писать;</w:t>
            </w:r>
          </w:p>
          <w:p w:rsidR="00C11A26" w:rsidRPr="00882880" w:rsidRDefault="00C11A26" w:rsidP="00C11A2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 xml:space="preserve">-наблюдать; работать с информацией (понимать изображение, текст, устное высказывание, элементарное схематическое изображение, таблицу, </w:t>
            </w:r>
            <w:proofErr w:type="gramStart"/>
            <w:r w:rsidRPr="00882880">
              <w:rPr>
                <w:rFonts w:ascii="Times New Roman" w:hAnsi="Times New Roman"/>
                <w:sz w:val="26"/>
                <w:szCs w:val="26"/>
              </w:rPr>
              <w:t>предъявленные</w:t>
            </w:r>
            <w:proofErr w:type="gramEnd"/>
            <w:r w:rsidRPr="00882880">
              <w:rPr>
                <w:rFonts w:ascii="Times New Roman" w:hAnsi="Times New Roman"/>
                <w:sz w:val="26"/>
                <w:szCs w:val="26"/>
              </w:rPr>
              <w:t xml:space="preserve"> на бумажных, электронных и других носителях).</w:t>
            </w:r>
          </w:p>
          <w:p w:rsidR="00C11A26" w:rsidRPr="00882880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11A26" w:rsidRPr="00882880" w:rsidTr="00B761FC">
        <w:trPr>
          <w:trHeight w:val="41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82880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288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Математика</w:t>
            </w:r>
          </w:p>
          <w:p w:rsidR="00C11A26" w:rsidRPr="00882880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(математика – 4кл.)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82880" w:rsidRDefault="00C11A26" w:rsidP="00C11A26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-осознание себя как ученика, заинтересованного посещением школы, обучением, занятиями, как члена семьи, одноклассника, друга.</w:t>
            </w:r>
          </w:p>
          <w:p w:rsidR="00C11A26" w:rsidRPr="00882880" w:rsidRDefault="00C11A26" w:rsidP="00C11A26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-самостоятельность в выполнении учебных заданий, поручений, договорённостей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 xml:space="preserve">-вступать в контакт и работать в коллективе (учитель </w:t>
            </w:r>
            <w:proofErr w:type="gramStart"/>
            <w:r w:rsidRPr="00882880">
              <w:rPr>
                <w:sz w:val="26"/>
                <w:szCs w:val="26"/>
              </w:rPr>
              <w:t>–у</w:t>
            </w:r>
            <w:proofErr w:type="gramEnd"/>
            <w:r w:rsidRPr="00882880">
              <w:rPr>
                <w:sz w:val="26"/>
                <w:szCs w:val="26"/>
              </w:rPr>
              <w:t>ченик, ученик –ученик, ученик –класс, учитель- класс).                                     -использовать принятые ритуалы социального взаимодействия с одноклассниками и учителем.                    -обращаться за помощью и принимать помощь.                               - слушать и понимать инструкцию к учебному заданию в разных видах деятельности и быту.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ind w:left="-6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-активно участвовать в деятельности, контролировать и оценивать свои действия и действия одноклассников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 xml:space="preserve">-соотносить свои действия и их результаты с заданными образцами,                                  </w:t>
            </w:r>
            <w:proofErr w:type="gramStart"/>
            <w:r w:rsidRPr="00882880">
              <w:rPr>
                <w:sz w:val="26"/>
                <w:szCs w:val="26"/>
              </w:rPr>
              <w:t>-п</w:t>
            </w:r>
            <w:proofErr w:type="gramEnd"/>
            <w:r w:rsidRPr="00882880">
              <w:rPr>
                <w:sz w:val="26"/>
                <w:szCs w:val="26"/>
              </w:rPr>
              <w:t>ринимать оценку деятельности, оценивать ее с учетом предложенных критериев, корректировать свою деятельность с учетом выявленных недочётов.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 xml:space="preserve">-выделять существенные, общие и 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отличительные свойства предметов.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-устанавливать видо-родовые отношения предметов.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-делать простейшие обобщения, сравнивать, классифицировать на наглядном материале.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-пользоваться знаками, символами, предметами-заместителями.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-выполнять арифметические действия.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 xml:space="preserve">-наблюдать; работать с информацией (понимать изображение, текст, устное высказывание, элементарное схематическое </w:t>
            </w:r>
            <w:r w:rsidRPr="00882880">
              <w:rPr>
                <w:sz w:val="26"/>
                <w:szCs w:val="26"/>
              </w:rPr>
              <w:lastRenderedPageBreak/>
              <w:t xml:space="preserve">изображение, таблицу, </w:t>
            </w:r>
            <w:proofErr w:type="gramStart"/>
            <w:r w:rsidRPr="00882880">
              <w:rPr>
                <w:sz w:val="26"/>
                <w:szCs w:val="26"/>
              </w:rPr>
              <w:t>предъявленные</w:t>
            </w:r>
            <w:proofErr w:type="gramEnd"/>
            <w:r w:rsidRPr="00882880">
              <w:rPr>
                <w:sz w:val="26"/>
                <w:szCs w:val="26"/>
              </w:rPr>
              <w:t xml:space="preserve"> на бумажных и электронных и других носителях).</w:t>
            </w:r>
          </w:p>
        </w:tc>
      </w:tr>
      <w:tr w:rsidR="00C11A26" w:rsidRPr="00882880" w:rsidTr="00B761FC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82880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288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Естествознание</w:t>
            </w:r>
          </w:p>
          <w:p w:rsidR="00C11A26" w:rsidRPr="00882880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(Мир природы и человека – 4кл.)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82880" w:rsidRDefault="00C11A26" w:rsidP="00C11A26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 xml:space="preserve">-целостный, социально ориентированный взгляд на мир в единстве его природной и социальной частей.                                             </w:t>
            </w:r>
            <w:proofErr w:type="gramStart"/>
            <w:r w:rsidRPr="00882880">
              <w:rPr>
                <w:rFonts w:ascii="Times New Roman" w:hAnsi="Times New Roman"/>
                <w:sz w:val="26"/>
                <w:szCs w:val="26"/>
              </w:rPr>
              <w:t>-г</w:t>
            </w:r>
            <w:proofErr w:type="gramEnd"/>
            <w:r w:rsidRPr="00882880">
              <w:rPr>
                <w:rFonts w:ascii="Times New Roman" w:hAnsi="Times New Roman"/>
                <w:sz w:val="26"/>
                <w:szCs w:val="26"/>
              </w:rPr>
              <w:t>отовность к безопасному и бережному поведению в природе и обществе.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 xml:space="preserve">-вступать в контакт и работать в коллективе (учитель </w:t>
            </w:r>
            <w:proofErr w:type="gramStart"/>
            <w:r w:rsidRPr="00882880">
              <w:rPr>
                <w:sz w:val="26"/>
                <w:szCs w:val="26"/>
              </w:rPr>
              <w:t>–у</w:t>
            </w:r>
            <w:proofErr w:type="gramEnd"/>
            <w:r w:rsidRPr="00882880">
              <w:rPr>
                <w:sz w:val="26"/>
                <w:szCs w:val="26"/>
              </w:rPr>
              <w:t>ченик, ученик –ученик, ученик –класс, учитель- класс).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-использовать принятые ритуалы социального взаимодействия с одноклассниками и учителем.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-доброжелательно относиться, сопереживать, конструктивно взаимодействовать с людьми.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-входить и выходить из учебного помещения со звонком.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-ориентироваться в пространстве класса (зала, учебного помещения).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-пользоваться учебной мебелью.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 адекватно использовать ритуалы школьного поведения (поднимать руку, вставать и выходить из-за парты и т.д.).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 работать с учебными принадлежностями (инструментами, спортивным инвентарем) и организовывать рабочее место.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 принимать цели и произвольно включаться в деятельность, следовать предложенному плану и работать в общем темпе.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 передвигаться по школе, находить свой класс, другие необходимые помещения.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 xml:space="preserve">-соотносить свои </w:t>
            </w:r>
            <w:r w:rsidRPr="00882880">
              <w:rPr>
                <w:sz w:val="26"/>
                <w:szCs w:val="26"/>
              </w:rPr>
              <w:lastRenderedPageBreak/>
              <w:t>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недочётов.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lastRenderedPageBreak/>
              <w:t xml:space="preserve">-выделять существенные, общие и 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отличительные свойства предметов.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 устанавливать видо-родовые отношения предметов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устанавливать видо-родовые отношения предметов.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 делать простейшие обобщения, сравнивать, классифицировать на наглядном материале.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 читать.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</w:tc>
      </w:tr>
      <w:tr w:rsidR="00C11A26" w:rsidRPr="00882880" w:rsidTr="00B761FC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82880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288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Физическая культура</w:t>
            </w:r>
          </w:p>
          <w:p w:rsidR="00C11A26" w:rsidRPr="00882880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(Физкультура – 4кл.)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82880" w:rsidRDefault="00C11A26" w:rsidP="00C11A26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color w:val="000000"/>
                <w:sz w:val="26"/>
                <w:szCs w:val="26"/>
              </w:rPr>
              <w:t>-положительное отношение к окружающей действительности, готовность к организации взаимодействия с ней и эстетическому ее восприятию.</w:t>
            </w:r>
          </w:p>
          <w:p w:rsidR="00C11A26" w:rsidRPr="00882880" w:rsidRDefault="00C11A26" w:rsidP="00C11A26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hAnsi="Times New Roman"/>
                <w:sz w:val="26"/>
                <w:szCs w:val="26"/>
              </w:rPr>
            </w:pPr>
          </w:p>
          <w:p w:rsidR="00C11A26" w:rsidRPr="00882880" w:rsidRDefault="00C11A26" w:rsidP="00C11A26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-понимание личной ответственности за свои поступки на основе представлений </w:t>
            </w:r>
            <w:proofErr w:type="gramStart"/>
            <w:r w:rsidRPr="00882880">
              <w:rPr>
                <w:rFonts w:ascii="Times New Roman" w:hAnsi="Times New Roman"/>
                <w:color w:val="000000"/>
                <w:sz w:val="26"/>
                <w:szCs w:val="26"/>
              </w:rPr>
              <w:t>о</w:t>
            </w:r>
            <w:proofErr w:type="gramEnd"/>
            <w:r w:rsidRPr="008828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этических нормах и правилах поведения в современном обществе.</w:t>
            </w:r>
          </w:p>
          <w:p w:rsidR="00C11A26" w:rsidRPr="00882880" w:rsidRDefault="00C11A26" w:rsidP="00C11A26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 xml:space="preserve">-вступать в контакт и работать в коллективе (учитель </w:t>
            </w:r>
            <w:proofErr w:type="gramStart"/>
            <w:r w:rsidRPr="00882880">
              <w:rPr>
                <w:sz w:val="26"/>
                <w:szCs w:val="26"/>
              </w:rPr>
              <w:t>–у</w:t>
            </w:r>
            <w:proofErr w:type="gramEnd"/>
            <w:r w:rsidRPr="00882880">
              <w:rPr>
                <w:sz w:val="26"/>
                <w:szCs w:val="26"/>
              </w:rPr>
              <w:t>ченик, ученик –ученик, ученик –класс, учитель-класс).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-использовать принятые ритуалы социального взаимодействия с одноклассниками и учителем.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 слушать и понимать инструкцию к учебному заданию в разных видах деятельности и быту.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 xml:space="preserve">- сотрудничать </w:t>
            </w:r>
            <w:proofErr w:type="gramStart"/>
            <w:r w:rsidRPr="00882880">
              <w:rPr>
                <w:sz w:val="26"/>
                <w:szCs w:val="26"/>
              </w:rPr>
              <w:t>со</w:t>
            </w:r>
            <w:proofErr w:type="gramEnd"/>
            <w:r w:rsidRPr="00882880">
              <w:rPr>
                <w:sz w:val="26"/>
                <w:szCs w:val="26"/>
              </w:rPr>
              <w:t xml:space="preserve"> взрослыми и сверстниками в разных социальных ситуациях.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 доброжелательно относиться, сопереживать, конструктивно взаимодействовать с людьми.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 xml:space="preserve">- договариваться и изменять свое </w:t>
            </w:r>
            <w:r w:rsidRPr="00882880">
              <w:rPr>
                <w:sz w:val="26"/>
                <w:szCs w:val="26"/>
              </w:rPr>
              <w:lastRenderedPageBreak/>
              <w:t>поведение с учетом поведения других участников спорной ситуации.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lastRenderedPageBreak/>
              <w:t>-входить и выходить из учебного помещения со звонком.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 ориентироваться в пространстве класса (зала, учебного помещения).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 пользоваться учебной мебелью.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 адекватно использовать ритуалы школьного поведения (поднимать руку, вставать и выходить из-за парты и т.д.).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 принимать цели и произвольно включаться в деятельность, следовать предложенному плану и работать в общем темпе.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 xml:space="preserve">- активно участвовать в деятельности, контролировать и оценивать свои действия и </w:t>
            </w:r>
            <w:r w:rsidRPr="00882880">
              <w:rPr>
                <w:sz w:val="26"/>
                <w:szCs w:val="26"/>
              </w:rPr>
              <w:lastRenderedPageBreak/>
              <w:t>действия одноклассников.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недочётов.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- работать с учебными принадлежностями (инструментами, спортивным инвентарем) и организовывать рабочее место.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</w:tc>
      </w:tr>
      <w:tr w:rsidR="00C11A26" w:rsidRPr="00882880" w:rsidTr="00B761FC">
        <w:trPr>
          <w:trHeight w:val="226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82880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288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Искусство</w:t>
            </w:r>
          </w:p>
          <w:p w:rsidR="00C11A26" w:rsidRPr="00882880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(Музыка</w:t>
            </w:r>
            <w:proofErr w:type="gramStart"/>
            <w:r w:rsidRPr="00882880">
              <w:rPr>
                <w:rFonts w:ascii="Times New Roman" w:hAnsi="Times New Roman"/>
                <w:sz w:val="26"/>
                <w:szCs w:val="26"/>
              </w:rPr>
              <w:t>,п</w:t>
            </w:r>
            <w:proofErr w:type="gramEnd"/>
            <w:r w:rsidRPr="00882880">
              <w:rPr>
                <w:rFonts w:ascii="Times New Roman" w:hAnsi="Times New Roman"/>
                <w:sz w:val="26"/>
                <w:szCs w:val="26"/>
              </w:rPr>
              <w:t>ение.</w:t>
            </w:r>
          </w:p>
          <w:p w:rsidR="00C11A26" w:rsidRPr="00882880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882880">
              <w:rPr>
                <w:rFonts w:ascii="Times New Roman" w:hAnsi="Times New Roman"/>
                <w:sz w:val="26"/>
                <w:szCs w:val="26"/>
              </w:rPr>
              <w:t>ИЗО- 4кл.)</w:t>
            </w:r>
            <w:proofErr w:type="gramEnd"/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82880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-Положительное отношение к окружающей действительности, готовность к организации взаимодействия  с ней и эстетическому её восприятию.</w:t>
            </w:r>
          </w:p>
          <w:p w:rsidR="00C11A26" w:rsidRPr="00882880" w:rsidRDefault="00C11A26" w:rsidP="00C11A26">
            <w:pPr>
              <w:autoSpaceDE w:val="0"/>
              <w:autoSpaceDN w:val="0"/>
              <w:adjustRightInd w:val="0"/>
              <w:spacing w:line="240" w:lineRule="auto"/>
              <w:ind w:left="63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82880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-Использовать принятые ритуалы социального взаимодействия с одноклассниками и учителем.</w:t>
            </w:r>
          </w:p>
          <w:p w:rsidR="00C11A26" w:rsidRPr="00882880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-Обращаться за помощью и принимать помощь.</w:t>
            </w:r>
          </w:p>
          <w:p w:rsidR="00C11A26" w:rsidRPr="00882880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-Слушать и понимать инструкцию к учебному заданию в разных видах деятельности и быту.</w:t>
            </w:r>
          </w:p>
          <w:p w:rsidR="00C11A26" w:rsidRPr="00882880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 xml:space="preserve">-Сотрудничать </w:t>
            </w:r>
            <w:proofErr w:type="gramStart"/>
            <w:r w:rsidRPr="00882880">
              <w:rPr>
                <w:rFonts w:ascii="Times New Roman" w:hAnsi="Times New Roman"/>
                <w:sz w:val="26"/>
                <w:szCs w:val="26"/>
              </w:rPr>
              <w:t>со</w:t>
            </w:r>
            <w:proofErr w:type="gramEnd"/>
            <w:r w:rsidRPr="00882880">
              <w:rPr>
                <w:rFonts w:ascii="Times New Roman" w:hAnsi="Times New Roman"/>
                <w:sz w:val="26"/>
                <w:szCs w:val="26"/>
              </w:rPr>
              <w:t xml:space="preserve"> взрослыми и сверстниками в разных социальных ситуациях.</w:t>
            </w:r>
          </w:p>
          <w:p w:rsidR="00C11A26" w:rsidRPr="00882880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 xml:space="preserve">-Доброжелательно относиться, </w:t>
            </w:r>
            <w:r w:rsidRPr="00882880">
              <w:rPr>
                <w:rFonts w:ascii="Times New Roman" w:hAnsi="Times New Roman"/>
                <w:sz w:val="26"/>
                <w:szCs w:val="26"/>
              </w:rPr>
              <w:lastRenderedPageBreak/>
              <w:t>сопереживать,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sz w:val="26"/>
                <w:szCs w:val="26"/>
              </w:rPr>
              <w:t>Конструктивно взаимодействовать с людьми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82880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lastRenderedPageBreak/>
              <w:t>-Входить и выходить из учебного помещения со звонком.</w:t>
            </w:r>
          </w:p>
          <w:p w:rsidR="00C11A26" w:rsidRPr="00882880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-Ориентироваться в пространстве класса (зала, учебного помещения).</w:t>
            </w:r>
          </w:p>
          <w:p w:rsidR="00C11A26" w:rsidRPr="00882880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-Пользоваться  учебной мебелью.</w:t>
            </w:r>
          </w:p>
          <w:p w:rsidR="00C11A26" w:rsidRPr="00882880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-Адекватно использовать ритуалы школьного поведения (поднимать руку, вставать и выходить из-за парты, и тд.).</w:t>
            </w:r>
          </w:p>
          <w:p w:rsidR="00C11A26" w:rsidRPr="00882880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 xml:space="preserve">-Работать с учебными принадлежностями </w:t>
            </w:r>
            <w:r w:rsidRPr="00882880">
              <w:rPr>
                <w:rFonts w:ascii="Times New Roman" w:hAnsi="Times New Roman"/>
                <w:sz w:val="26"/>
                <w:szCs w:val="26"/>
              </w:rPr>
              <w:lastRenderedPageBreak/>
              <w:t>(инструментами) и организовывать свое рабочее место.</w:t>
            </w:r>
          </w:p>
          <w:p w:rsidR="00C11A26" w:rsidRPr="00882880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-Принимать цели и произвольно включаться в деятельность, следовать предложенному плану и работать в общем темпе.</w:t>
            </w:r>
          </w:p>
          <w:p w:rsidR="00C11A26" w:rsidRPr="00882880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-Активно участвовать в деятельности, контролировать и оценивать свои действия и действия одноклассников.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color w:val="auto"/>
                <w:sz w:val="26"/>
                <w:szCs w:val="26"/>
              </w:rPr>
              <w:t>-</w:t>
            </w:r>
            <w:r w:rsidRPr="00882880">
              <w:rPr>
                <w:sz w:val="26"/>
                <w:szCs w:val="26"/>
              </w:rPr>
              <w:t>Соотносить свои действия и их результаты с заданными образцами, принимать оценку деятельности, оценивать её с учетом предложенных критериев, корректировать свою деятельность с учетом выявленных недочетов.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82880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lastRenderedPageBreak/>
              <w:t>-Выделять существенные, общие и отличительные свойства предметов.</w:t>
            </w:r>
          </w:p>
          <w:p w:rsidR="00C11A26" w:rsidRPr="00882880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-Делать простейшие обобщения, сравнивать и классифицировать на наглядном материале.</w:t>
            </w:r>
          </w:p>
          <w:p w:rsidR="00C11A26" w:rsidRPr="00882880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-Пользоваться знаками, символами, предметами-заместителями.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  <w:r w:rsidRPr="00882880">
              <w:rPr>
                <w:color w:val="auto"/>
                <w:sz w:val="26"/>
                <w:szCs w:val="26"/>
              </w:rPr>
              <w:t>-</w:t>
            </w:r>
            <w:r w:rsidRPr="00882880">
              <w:rPr>
                <w:sz w:val="26"/>
                <w:szCs w:val="26"/>
              </w:rPr>
              <w:t xml:space="preserve">Наблюдать; работать с информацией (понимать изображение, текст, устное </w:t>
            </w:r>
            <w:r w:rsidRPr="00882880">
              <w:rPr>
                <w:sz w:val="26"/>
                <w:szCs w:val="26"/>
              </w:rPr>
              <w:lastRenderedPageBreak/>
              <w:t xml:space="preserve">высказывание, элементарное схематическое изображение, таблицу, </w:t>
            </w:r>
            <w:proofErr w:type="gramStart"/>
            <w:r w:rsidRPr="00882880">
              <w:rPr>
                <w:sz w:val="26"/>
                <w:szCs w:val="26"/>
              </w:rPr>
              <w:t>предъявленные</w:t>
            </w:r>
            <w:proofErr w:type="gramEnd"/>
            <w:r w:rsidRPr="00882880">
              <w:rPr>
                <w:sz w:val="26"/>
                <w:szCs w:val="26"/>
              </w:rPr>
              <w:t xml:space="preserve"> на бумажных, электронных и других носителях).</w:t>
            </w: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82880" w:rsidRDefault="00C11A26" w:rsidP="00C11A26">
            <w:pPr>
              <w:pStyle w:val="Default"/>
              <w:rPr>
                <w:sz w:val="26"/>
                <w:szCs w:val="26"/>
              </w:rPr>
            </w:pPr>
          </w:p>
        </w:tc>
      </w:tr>
      <w:tr w:rsidR="00C11A26" w:rsidRPr="00882880" w:rsidTr="00B761FC">
        <w:trPr>
          <w:trHeight w:val="8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82880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8288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Технологии</w:t>
            </w:r>
          </w:p>
          <w:p w:rsidR="00C11A26" w:rsidRPr="00882880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t>(Ручной труд – 4кл.)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82880" w:rsidRDefault="00C11A26" w:rsidP="0006541D">
            <w:pPr>
              <w:shd w:val="clear" w:color="auto" w:fill="FFFFFF"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b/>
                <w:bCs/>
                <w:sz w:val="26"/>
                <w:szCs w:val="26"/>
              </w:rPr>
              <w:t>-</w:t>
            </w:r>
            <w:r w:rsidRPr="00882880">
              <w:rPr>
                <w:rFonts w:ascii="Times New Roman" w:hAnsi="Times New Roman"/>
                <w:sz w:val="26"/>
                <w:szCs w:val="26"/>
              </w:rPr>
              <w:t xml:space="preserve">осознание себя как ученика, заинтересованного посещением школы, обучением, занятиями, как члена семьи, одноклассника, друга;      </w:t>
            </w:r>
            <w:proofErr w:type="gramStart"/>
            <w:r w:rsidRPr="00882880">
              <w:rPr>
                <w:rFonts w:ascii="Times New Roman" w:hAnsi="Times New Roman"/>
                <w:sz w:val="26"/>
                <w:szCs w:val="26"/>
              </w:rPr>
              <w:t>-с</w:t>
            </w:r>
            <w:proofErr w:type="gramEnd"/>
            <w:r w:rsidRPr="00882880">
              <w:rPr>
                <w:rFonts w:ascii="Times New Roman" w:hAnsi="Times New Roman"/>
                <w:sz w:val="26"/>
                <w:szCs w:val="26"/>
              </w:rPr>
              <w:t>пособность к осмыслению социального окружения, своего места в нем,           -</w:t>
            </w:r>
            <w:r w:rsidRPr="00882880">
              <w:rPr>
                <w:rFonts w:ascii="Times New Roman" w:hAnsi="Times New Roman"/>
                <w:sz w:val="26"/>
                <w:szCs w:val="26"/>
              </w:rPr>
              <w:lastRenderedPageBreak/>
              <w:t>принятие соответствующих возрасту ценностей и социальных ролей;                          -положительное отношение к окружающей действительности, готовность к организации взаимодействия с ней и эстетическому ее восприятию;                                    -самостоятельность в выполнении учебных заданий, поручений, договоренностей;                               -понимание личной ответственности за свои поступки на основе представлений об этических нормах и правилах поведения в современном обществе;   -   готовность к безопасному и бережному поведению в природе и обществе.</w:t>
            </w:r>
          </w:p>
          <w:p w:rsidR="00C11A26" w:rsidRPr="00882880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82880" w:rsidRDefault="00C11A26" w:rsidP="00C11A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-вступать в контакт и работать в коллективе (учитель - ученик, ученик – ученик, ученик – класс, учитель-класс);                                    </w:t>
            </w:r>
            <w:proofErr w:type="gramStart"/>
            <w:r w:rsidRPr="00882880">
              <w:rPr>
                <w:rFonts w:ascii="Times New Roman" w:hAnsi="Times New Roman"/>
                <w:sz w:val="26"/>
                <w:szCs w:val="26"/>
              </w:rPr>
              <w:t>-и</w:t>
            </w:r>
            <w:proofErr w:type="gramEnd"/>
            <w:r w:rsidRPr="00882880">
              <w:rPr>
                <w:rFonts w:ascii="Times New Roman" w:hAnsi="Times New Roman"/>
                <w:sz w:val="26"/>
                <w:szCs w:val="26"/>
              </w:rPr>
              <w:t xml:space="preserve">спользовать принятые ритуалы социального взаимодействия с одноклассниками и учителем;                               -обращаться за </w:t>
            </w:r>
            <w:r w:rsidRPr="00882880">
              <w:rPr>
                <w:rFonts w:ascii="Times New Roman" w:hAnsi="Times New Roman"/>
                <w:sz w:val="26"/>
                <w:szCs w:val="26"/>
              </w:rPr>
              <w:lastRenderedPageBreak/>
              <w:t>помощью и принимать помощь; -слушать и понимать инструкцию к учебному заданию в разных видах деятельности и быту;                                    -сотрудничать с взрослыми и сверстниками в разных социальных ситуациях;                        -доброжелательно относиться, сопереживать, конструктивно взаимодействовать с людьми; договариваться и изменять свое поведение с учетом поведения других участников спорной ситуации.</w:t>
            </w:r>
          </w:p>
          <w:p w:rsidR="00C11A26" w:rsidRPr="00882880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82880" w:rsidRDefault="00C11A26" w:rsidP="00C11A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-входить и выходить из учебного помещения со звонком; ориентироваться в пространстве класса (зала, учебного помещения); пользоваться учебной мебелью; </w:t>
            </w:r>
            <w:proofErr w:type="gramStart"/>
            <w:r w:rsidRPr="00882880">
              <w:rPr>
                <w:rFonts w:ascii="Times New Roman" w:hAnsi="Times New Roman"/>
                <w:sz w:val="26"/>
                <w:szCs w:val="26"/>
              </w:rPr>
              <w:t>-а</w:t>
            </w:r>
            <w:proofErr w:type="gramEnd"/>
            <w:r w:rsidRPr="00882880">
              <w:rPr>
                <w:rFonts w:ascii="Times New Roman" w:hAnsi="Times New Roman"/>
                <w:sz w:val="26"/>
                <w:szCs w:val="26"/>
              </w:rPr>
              <w:t xml:space="preserve">декватно использовать </w:t>
            </w:r>
            <w:r w:rsidRPr="0088288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ритуалы школьного поведения (поднимать руку, вставать и выходить из-за парты и т. д.);         -работать с учебными принадлежностями (инструментами, спортивным инвентарем) и организовывать рабочее место;       -передвигаться по школе, находить свой класс, другие необходимые помещения;             -принимать цели и произвольно включаться в деятельность, следовать предложенному плану и работать в общем темпе;         -активно участвовать в деятельности, контролировать и оценивать свои действия и действия одноклассников; соотносить свои действия и их результаты с заданными образцами;             </w:t>
            </w:r>
            <w:proofErr w:type="gramStart"/>
            <w:r w:rsidRPr="00882880">
              <w:rPr>
                <w:rFonts w:ascii="Times New Roman" w:hAnsi="Times New Roman"/>
                <w:sz w:val="26"/>
                <w:szCs w:val="26"/>
              </w:rPr>
              <w:t>-п</w:t>
            </w:r>
            <w:proofErr w:type="gramEnd"/>
            <w:r w:rsidRPr="00882880">
              <w:rPr>
                <w:rFonts w:ascii="Times New Roman" w:hAnsi="Times New Roman"/>
                <w:sz w:val="26"/>
                <w:szCs w:val="26"/>
              </w:rPr>
              <w:t xml:space="preserve">ринимать оценку деятельности, оценивать ее с учетом предложенных критериев, корректировать свою деятельность с учетом </w:t>
            </w:r>
            <w:r w:rsidRPr="00882880">
              <w:rPr>
                <w:rFonts w:ascii="Times New Roman" w:hAnsi="Times New Roman"/>
                <w:sz w:val="26"/>
                <w:szCs w:val="26"/>
              </w:rPr>
              <w:lastRenderedPageBreak/>
              <w:t>выявленных недочетов.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82880" w:rsidRDefault="00C11A26" w:rsidP="00C11A26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8288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-выделять существенные, общие и отличительные свойства предметов; устанавливать видородовые отношения предметов; делать простейшие обобщения, сравнивать, </w:t>
            </w:r>
            <w:r w:rsidRPr="0088288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классифицировать на наглядном материале;                        </w:t>
            </w:r>
            <w:proofErr w:type="gramStart"/>
            <w:r w:rsidRPr="00882880">
              <w:rPr>
                <w:rFonts w:ascii="Times New Roman" w:hAnsi="Times New Roman"/>
                <w:sz w:val="26"/>
                <w:szCs w:val="26"/>
              </w:rPr>
              <w:t>-п</w:t>
            </w:r>
            <w:proofErr w:type="gramEnd"/>
            <w:r w:rsidRPr="00882880">
              <w:rPr>
                <w:rFonts w:ascii="Times New Roman" w:hAnsi="Times New Roman"/>
                <w:sz w:val="26"/>
                <w:szCs w:val="26"/>
              </w:rPr>
              <w:t>ользоваться знаками, символами, предметами-заместителями;                      -читать; писать; выполнять арифметические действия; наблюдать;                                  -работать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      </w:r>
          </w:p>
          <w:p w:rsidR="00C11A26" w:rsidRPr="00882880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1A26" w:rsidRDefault="00C11A26" w:rsidP="00C11A26">
      <w:pPr>
        <w:spacing w:line="240" w:lineRule="auto"/>
        <w:ind w:left="3227"/>
        <w:rPr>
          <w:rFonts w:ascii="Times New Roman" w:hAnsi="Times New Roman"/>
          <w:b/>
          <w:sz w:val="28"/>
          <w:szCs w:val="28"/>
        </w:rPr>
      </w:pPr>
    </w:p>
    <w:p w:rsidR="0006541D" w:rsidRDefault="0006541D" w:rsidP="00B761FC">
      <w:pPr>
        <w:pStyle w:val="ac"/>
        <w:spacing w:line="240" w:lineRule="auto"/>
        <w:ind w:left="0"/>
        <w:jc w:val="center"/>
        <w:rPr>
          <w:rStyle w:val="FontStyle12"/>
          <w:b w:val="0"/>
          <w:bCs w:val="0"/>
          <w:sz w:val="28"/>
          <w:szCs w:val="28"/>
        </w:rPr>
      </w:pPr>
      <w:r>
        <w:rPr>
          <w:rStyle w:val="FontStyle12"/>
          <w:sz w:val="28"/>
          <w:szCs w:val="28"/>
        </w:rPr>
        <w:t>Связь базовых учебных действий с содержанием учебных предметов.</w:t>
      </w:r>
    </w:p>
    <w:p w:rsidR="00C11A26" w:rsidRPr="00882880" w:rsidRDefault="00C11A26" w:rsidP="00B761FC">
      <w:pPr>
        <w:pStyle w:val="ac"/>
        <w:spacing w:line="240" w:lineRule="auto"/>
        <w:ind w:left="1080"/>
        <w:jc w:val="center"/>
      </w:pPr>
      <w:r>
        <w:rPr>
          <w:rFonts w:ascii="Times New Roman" w:hAnsi="Times New Roman"/>
          <w:b/>
          <w:bCs/>
          <w:sz w:val="28"/>
          <w:szCs w:val="28"/>
        </w:rPr>
        <w:t>5 - 9 классы</w:t>
      </w:r>
    </w:p>
    <w:tbl>
      <w:tblPr>
        <w:tblpPr w:leftFromText="180" w:rightFromText="180" w:vertAnchor="text" w:horzAnchor="margin" w:tblpXSpec="center" w:tblpY="755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69"/>
        <w:gridCol w:w="2591"/>
        <w:gridCol w:w="2102"/>
        <w:gridCol w:w="2245"/>
        <w:gridCol w:w="2375"/>
      </w:tblGrid>
      <w:tr w:rsidR="00C11A26" w:rsidRPr="00873456" w:rsidTr="00661C4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Default="00C11A26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Образова</w:t>
            </w:r>
          </w:p>
          <w:p w:rsidR="00C11A26" w:rsidRPr="00873456" w:rsidRDefault="00C11A26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тельная область. Предметы. Класс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06541D" w:rsidRDefault="00C11A26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6541D">
              <w:rPr>
                <w:rFonts w:ascii="Times New Roman" w:hAnsi="Times New Roman"/>
                <w:b/>
                <w:i/>
                <w:sz w:val="26"/>
                <w:szCs w:val="26"/>
              </w:rPr>
              <w:t>Личностные учебные действия: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06541D" w:rsidRDefault="00C11A26" w:rsidP="00B761FC">
            <w:pPr>
              <w:pStyle w:val="ac"/>
              <w:spacing w:line="240" w:lineRule="auto"/>
              <w:ind w:left="0"/>
              <w:jc w:val="left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6541D">
              <w:rPr>
                <w:rFonts w:ascii="Times New Roman" w:hAnsi="Times New Roman"/>
                <w:b/>
                <w:i/>
                <w:sz w:val="26"/>
                <w:szCs w:val="26"/>
              </w:rPr>
              <w:t>Коммуникативные учебные действия: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06541D" w:rsidRDefault="00C11A26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6541D">
              <w:rPr>
                <w:rStyle w:val="FontStyle12"/>
                <w:sz w:val="26"/>
                <w:szCs w:val="26"/>
              </w:rPr>
              <w:t>Регулятивные учебные действия: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06541D" w:rsidRDefault="00C11A26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6541D"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Познавательные учебные действия:</w:t>
            </w:r>
          </w:p>
        </w:tc>
      </w:tr>
      <w:tr w:rsidR="00C11A26" w:rsidRPr="00873456" w:rsidTr="00661C4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73456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456">
              <w:rPr>
                <w:rFonts w:ascii="Times New Roman" w:hAnsi="Times New Roman"/>
                <w:b/>
                <w:bCs/>
                <w:sz w:val="26"/>
                <w:szCs w:val="26"/>
              </w:rPr>
              <w:t>Язык и речевая практика</w:t>
            </w:r>
          </w:p>
          <w:p w:rsidR="00C11A26" w:rsidRPr="00873456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(Русский язык</w:t>
            </w: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t>,ч</w:t>
            </w:r>
            <w:proofErr w:type="gramEnd"/>
            <w:r w:rsidRPr="00873456">
              <w:rPr>
                <w:rFonts w:ascii="Times New Roman" w:hAnsi="Times New Roman"/>
                <w:sz w:val="26"/>
                <w:szCs w:val="26"/>
              </w:rPr>
              <w:t>тение –    9 кл.)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-Осознанно выполнять  обязанности ученика, члена школьного коллекти-ва</w:t>
            </w: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t>,п</w:t>
            </w:r>
            <w:proofErr w:type="gramEnd"/>
            <w:r w:rsidRPr="00873456">
              <w:rPr>
                <w:rFonts w:ascii="Times New Roman" w:hAnsi="Times New Roman"/>
                <w:sz w:val="26"/>
                <w:szCs w:val="26"/>
              </w:rPr>
              <w:t>ользоваться  соответствующими  правилами.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 Гордиться школьными  успехами и достижениями как собственными, так и своих  товарищей.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 Адекватно и эмоционально откликаться на произведения литературы, музыки, живописи  и др.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 Уважительно и бережно относиться к людям труда и результатам их деятельности.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 Активно включаться  в обществено-полезную, социальную деятельность.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 Осознанно относиться  к выбору профессии.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 Бережно относиться  к культурно-</w:t>
            </w:r>
            <w:r w:rsidRPr="00873456">
              <w:rPr>
                <w:rFonts w:ascii="Times New Roman" w:hAnsi="Times New Roman"/>
                <w:sz w:val="26"/>
                <w:szCs w:val="26"/>
              </w:rPr>
              <w:lastRenderedPageBreak/>
              <w:t>историческому наследию родного края и страны.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 xml:space="preserve">- Понимать личную ответственность за свои поступки  на основе  </w:t>
            </w: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t>пред-ставлений</w:t>
            </w:r>
            <w:proofErr w:type="gramEnd"/>
            <w:r w:rsidRPr="00873456">
              <w:rPr>
                <w:rFonts w:ascii="Times New Roman" w:hAnsi="Times New Roman"/>
                <w:sz w:val="26"/>
                <w:szCs w:val="26"/>
              </w:rPr>
              <w:t xml:space="preserve"> об этических нормах и правилах поведе-ния  в современном  обществе.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 Соблюдать  правила  безопасного и бережного  отношения  и  поведения   в  природе и обществе.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73456" w:rsidRDefault="00C11A26" w:rsidP="00C11A2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-Вступать и поддерживать коммуникацию в </w:t>
            </w: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t>разных</w:t>
            </w:r>
            <w:proofErr w:type="gramEnd"/>
            <w:r w:rsidRPr="00873456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11A26" w:rsidRPr="00873456" w:rsidRDefault="00C11A26" w:rsidP="00C11A2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ситуациях  социального взаимодействи</w:t>
            </w: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t>я(</w:t>
            </w:r>
            <w:proofErr w:type="gramEnd"/>
            <w:r w:rsidRPr="00873456">
              <w:rPr>
                <w:rFonts w:ascii="Times New Roman" w:hAnsi="Times New Roman"/>
                <w:sz w:val="26"/>
                <w:szCs w:val="26"/>
              </w:rPr>
              <w:t xml:space="preserve"> учебных, бытовых, трудовых и др.).</w:t>
            </w:r>
          </w:p>
          <w:p w:rsidR="00C11A26" w:rsidRPr="00873456" w:rsidRDefault="00C11A26" w:rsidP="00C11A2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 Слушать собеседника, вступать в диалог и поддерживать его, признавать возможность  существования</w:t>
            </w:r>
          </w:p>
          <w:p w:rsidR="00C11A26" w:rsidRPr="00873456" w:rsidRDefault="00C11A26" w:rsidP="00C11A2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различных точек зрения и права каждого иметь свою точку зрения, аргументировать свою позицию.</w:t>
            </w:r>
          </w:p>
          <w:p w:rsidR="00C11A26" w:rsidRPr="00873456" w:rsidRDefault="00C11A26" w:rsidP="00C11A2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 Дифференцированно использовать разные виды речевых высказываний (во</w:t>
            </w: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873456">
              <w:rPr>
                <w:rFonts w:ascii="Times New Roman" w:hAnsi="Times New Roman"/>
                <w:sz w:val="26"/>
                <w:szCs w:val="26"/>
              </w:rPr>
              <w:t>росы, ответы, повествов</w:t>
            </w: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t>а-</w:t>
            </w:r>
            <w:proofErr w:type="gramEnd"/>
            <w:r w:rsidRPr="00873456">
              <w:rPr>
                <w:rFonts w:ascii="Times New Roman" w:hAnsi="Times New Roman"/>
                <w:sz w:val="26"/>
                <w:szCs w:val="26"/>
              </w:rPr>
              <w:t xml:space="preserve"> ние,отрицание  и др)  в </w:t>
            </w:r>
            <w:r w:rsidRPr="00873456">
              <w:rPr>
                <w:rFonts w:ascii="Times New Roman" w:hAnsi="Times New Roman"/>
                <w:sz w:val="26"/>
                <w:szCs w:val="26"/>
              </w:rPr>
              <w:lastRenderedPageBreak/>
              <w:t>коммуникативных ситуациях с учётом специфики участников (возраст.социальный статус, знакомый-незнакомый  и др).</w:t>
            </w:r>
          </w:p>
          <w:p w:rsidR="00C11A26" w:rsidRPr="00873456" w:rsidRDefault="00C11A26" w:rsidP="00C11A2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 Использовать разные  виды делового письма для решения жизненно значимых  задач.</w:t>
            </w:r>
          </w:p>
          <w:p w:rsidR="00C11A26" w:rsidRPr="00873456" w:rsidRDefault="00C11A26" w:rsidP="00C11A2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 Использовать  разные  источники и  средства получения информации для решения коммуникативных и познавательных задач, в  том числе информационных.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lastRenderedPageBreak/>
              <w:t>-Принимать и сохранять цели и задачи решения типовых учебных и практических   задач осуществлять коллективный поиск средств их осуществления.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 Осознанно действовать  на основе разных видов инструкций  для решения практических и учебных задач.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 Осуществлять взаимный контроль в совместной деятельности, адекватно оценивать собственное  поведение и поведение  окружающих.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 Осуществлять самооценку и    самоконтроль   в деятельности.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 Адекватно  реагировать на внешний контроль и оценку.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lastRenderedPageBreak/>
              <w:t>- Коррегировать в соответствии  с  внешней оценкой свою  деятельность.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lastRenderedPageBreak/>
              <w:t>-Дифференцированно  воспринимать  окружающий мир,  его временн</w:t>
            </w: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t>о-</w:t>
            </w:r>
            <w:proofErr w:type="gramEnd"/>
            <w:r w:rsidRPr="00873456">
              <w:rPr>
                <w:rFonts w:ascii="Times New Roman" w:hAnsi="Times New Roman"/>
                <w:sz w:val="26"/>
                <w:szCs w:val="26"/>
              </w:rPr>
              <w:t xml:space="preserve"> пространственную организацию.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t>- Использовать логические действия (сравнение, анализ, синтез, обобщение, установление причинно-следственных  связей, классификацию, установление  аналогий, закономерностей)</w:t>
            </w:r>
            <w:proofErr w:type="gramEnd"/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 xml:space="preserve">на наглядном, доступном  вербальном материале, основе практической деятельности в соответствии с  индивидуальными возможностями </w:t>
            </w: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873456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 Применять  начальные сведения о сущности и особенностях объектов</w:t>
            </w: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 xml:space="preserve">процессов, </w:t>
            </w:r>
            <w:r w:rsidRPr="00873456">
              <w:rPr>
                <w:rFonts w:ascii="Times New Roman" w:hAnsi="Times New Roman"/>
                <w:sz w:val="26"/>
                <w:szCs w:val="26"/>
              </w:rPr>
              <w:lastRenderedPageBreak/>
              <w:t>явлений действительности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t>(природных, социальных</w:t>
            </w:r>
            <w:proofErr w:type="gramEnd"/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t>культурных</w:t>
            </w:r>
            <w:proofErr w:type="gramEnd"/>
            <w:r w:rsidRPr="00873456">
              <w:rPr>
                <w:rFonts w:ascii="Times New Roman" w:hAnsi="Times New Roman"/>
                <w:sz w:val="26"/>
                <w:szCs w:val="26"/>
              </w:rPr>
              <w:t xml:space="preserve">, технических  и  др.) в соответствии  с содержанием учебного  предмета и для решения 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познавательных и  практических  задач.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 Использовать в жизни и деятельности  некоторые межпредметные  знания, отражающие доступные  существующие связи  и  отношения между  объектами  и процессами.</w:t>
            </w:r>
          </w:p>
        </w:tc>
      </w:tr>
      <w:tr w:rsidR="00C11A26" w:rsidRPr="00873456" w:rsidTr="00661C4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73456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45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Математика</w:t>
            </w:r>
          </w:p>
          <w:p w:rsidR="00C11A26" w:rsidRPr="00873456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(Математика –  9 кл.)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-Адекватная      мотивация к учебной деятельности.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-Стремление быть более успешным в учебной деятельности.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-Ориентирование  на понимание причин своих успехов или неуспехов.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-Осознавать смысл, оценивать  и анализировать свои поступки с точки зрения  усвоенных моральных и этических норм.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 xml:space="preserve">-Сравнивать </w:t>
            </w:r>
            <w:r w:rsidRPr="00873456">
              <w:rPr>
                <w:rFonts w:ascii="Times New Roman" w:hAnsi="Times New Roman"/>
                <w:sz w:val="26"/>
                <w:szCs w:val="26"/>
              </w:rPr>
              <w:lastRenderedPageBreak/>
              <w:t>различные точки зрения, считаться с мнением другого человека.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-Уважительное отношение к людям труда и результатам их деятельности.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-Осознание необходимости и важности выбора трудовой профессии.</w:t>
            </w:r>
          </w:p>
          <w:p w:rsidR="00C11A26" w:rsidRPr="00873456" w:rsidRDefault="00C11A26" w:rsidP="00C11A26">
            <w:pPr>
              <w:pStyle w:val="affa"/>
              <w:spacing w:line="276" w:lineRule="auto"/>
              <w:ind w:left="75"/>
              <w:rPr>
                <w:rFonts w:ascii="Times New Roman" w:hAnsi="Times New Roman"/>
                <w:sz w:val="26"/>
                <w:szCs w:val="26"/>
              </w:rPr>
            </w:pPr>
          </w:p>
          <w:p w:rsidR="00C11A26" w:rsidRPr="00873456" w:rsidRDefault="00C11A26" w:rsidP="00C11A26">
            <w:pPr>
              <w:pStyle w:val="affa"/>
              <w:spacing w:line="276" w:lineRule="auto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lastRenderedPageBreak/>
              <w:t>-Развитие адекватных представлений о собственных возможностях, о насущно необходимом обеспечении.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-Вступать в контакт и работать в коллективе (учител</w:t>
            </w: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t>ь-</w:t>
            </w:r>
            <w:proofErr w:type="gramEnd"/>
            <w:r w:rsidRPr="00873456">
              <w:rPr>
                <w:rFonts w:ascii="Times New Roman" w:hAnsi="Times New Roman"/>
                <w:sz w:val="26"/>
                <w:szCs w:val="26"/>
              </w:rPr>
              <w:t xml:space="preserve"> ученик, ученик-ученик, ученик-класс, учитель-класс).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 xml:space="preserve">-Использовать принятые </w:t>
            </w:r>
            <w:r w:rsidRPr="00873456">
              <w:rPr>
                <w:rFonts w:ascii="Times New Roman" w:hAnsi="Times New Roman"/>
                <w:sz w:val="26"/>
                <w:szCs w:val="26"/>
              </w:rPr>
              <w:lastRenderedPageBreak/>
              <w:t>ритуалы социального взаимодействия с одноклассниками и учителем.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-Адекватно воспринимать  и передавать информацию.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-При помощи педагога формулировать и аргументировать  свою точку зрения.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-Осуществлять  самоконтроль.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-Оказывать при взаимодействии посильную помощь.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-Адекватно использовать речевые средства для решения различных коммуникативных задач.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-Развитие математически правильной речи и обогащение математического словаря.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-Оформлять диалогическое высказывание в соответствии с заданной темой.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 xml:space="preserve">Дифференцированно использовать разные виды речевых высказываний (вопросы, ответы, </w:t>
            </w:r>
            <w:r w:rsidRPr="00873456">
              <w:rPr>
                <w:rFonts w:ascii="Times New Roman" w:hAnsi="Times New Roman"/>
                <w:sz w:val="26"/>
                <w:szCs w:val="26"/>
              </w:rPr>
              <w:lastRenderedPageBreak/>
              <w:t>отрицание, информирование) при изучении программного материала.</w:t>
            </w:r>
          </w:p>
          <w:p w:rsidR="00C11A26" w:rsidRPr="00873456" w:rsidRDefault="00C11A26" w:rsidP="00C11A26">
            <w:pPr>
              <w:pStyle w:val="affa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-Использовать</w:t>
            </w:r>
          </w:p>
          <w:p w:rsidR="00C11A26" w:rsidRPr="00873456" w:rsidRDefault="00C11A26" w:rsidP="00C11A26">
            <w:pPr>
              <w:pStyle w:val="affa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разные источники</w:t>
            </w:r>
          </w:p>
          <w:p w:rsidR="00C11A26" w:rsidRPr="00873456" w:rsidRDefault="00C11A26" w:rsidP="00C11A26">
            <w:pPr>
              <w:pStyle w:val="affa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средства</w:t>
            </w:r>
          </w:p>
          <w:p w:rsidR="00C11A26" w:rsidRPr="00873456" w:rsidRDefault="00C11A26" w:rsidP="00C11A26">
            <w:pPr>
              <w:pStyle w:val="affa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получения</w:t>
            </w:r>
          </w:p>
          <w:p w:rsidR="00C11A26" w:rsidRPr="00873456" w:rsidRDefault="00C11A26" w:rsidP="00C11A26">
            <w:pPr>
              <w:pStyle w:val="affa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информации </w:t>
            </w: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</w:p>
          <w:p w:rsidR="00C11A26" w:rsidRPr="00873456" w:rsidRDefault="00C11A26" w:rsidP="00C11A26">
            <w:pPr>
              <w:pStyle w:val="affa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решения</w:t>
            </w:r>
          </w:p>
          <w:p w:rsidR="00C11A26" w:rsidRDefault="00C11A26" w:rsidP="00C11A26">
            <w:pPr>
              <w:pStyle w:val="affa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коммуникатив</w:t>
            </w:r>
          </w:p>
          <w:p w:rsidR="00C11A26" w:rsidRPr="00873456" w:rsidRDefault="00C11A26" w:rsidP="00C11A26">
            <w:pPr>
              <w:pStyle w:val="affa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ных</w:t>
            </w:r>
          </w:p>
          <w:p w:rsidR="00C11A26" w:rsidRPr="00873456" w:rsidRDefault="00C11A26" w:rsidP="00C11A26">
            <w:pPr>
              <w:pStyle w:val="affa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Pr="00873456">
              <w:rPr>
                <w:rFonts w:ascii="Times New Roman" w:hAnsi="Times New Roman"/>
                <w:sz w:val="26"/>
                <w:szCs w:val="26"/>
              </w:rPr>
              <w:t xml:space="preserve">познавательных </w:t>
            </w:r>
          </w:p>
          <w:p w:rsidR="00C11A26" w:rsidRPr="00873456" w:rsidRDefault="00C11A26" w:rsidP="00C11A26">
            <w:pPr>
              <w:pStyle w:val="affa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задач, в том числе</w:t>
            </w:r>
          </w:p>
          <w:p w:rsidR="00C11A26" w:rsidRPr="00873456" w:rsidRDefault="00C11A26" w:rsidP="00C11A26">
            <w:pPr>
              <w:pStyle w:val="affa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информацион-</w:t>
            </w:r>
          </w:p>
          <w:p w:rsidR="00C11A26" w:rsidRPr="00873456" w:rsidRDefault="00C11A26" w:rsidP="00C11A26">
            <w:pPr>
              <w:pStyle w:val="affa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t>ные).</w:t>
            </w:r>
            <w:proofErr w:type="gram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lastRenderedPageBreak/>
              <w:t>-Осознанно действовать на основе разных видов инструкций для решения практических и учебных задач.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-Адекватно оценивать собственное  поведение и поведение окружающих.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 xml:space="preserve">-Осуществлять самооценку и самоконтроль в деятельности, адекватно реагировать на </w:t>
            </w:r>
            <w:r w:rsidRPr="00873456">
              <w:rPr>
                <w:rFonts w:ascii="Times New Roman" w:hAnsi="Times New Roman"/>
                <w:sz w:val="26"/>
                <w:szCs w:val="26"/>
              </w:rPr>
              <w:lastRenderedPageBreak/>
              <w:t>внешний контроль и оценку, коррекция своей деятельности в соответствии с ней.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-Быть способным к волевому усилию при преодолении учебных трудностей.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-Адекватно воспринимать предложения и оценку учителя и товарищей.</w:t>
            </w:r>
          </w:p>
          <w:p w:rsidR="00C11A26" w:rsidRPr="00873456" w:rsidRDefault="00C11A26" w:rsidP="00C11A26">
            <w:pPr>
              <w:pStyle w:val="affa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lastRenderedPageBreak/>
              <w:t>-Умение производить простейшие обобщения.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Анализ, сравнение характерных признаков математических объектов (чисел</w:t>
            </w: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t xml:space="preserve"> ,</w:t>
            </w:r>
            <w:proofErr w:type="gramEnd"/>
            <w:r w:rsidRPr="00873456">
              <w:rPr>
                <w:rFonts w:ascii="Times New Roman" w:hAnsi="Times New Roman"/>
                <w:sz w:val="26"/>
                <w:szCs w:val="26"/>
              </w:rPr>
              <w:t>числовых выражений, геометрических фигур, зависимостей).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 xml:space="preserve">-Умение использовать математические знаки, символы, графические </w:t>
            </w:r>
            <w:r w:rsidRPr="00873456">
              <w:rPr>
                <w:rFonts w:ascii="Times New Roman" w:hAnsi="Times New Roman"/>
                <w:sz w:val="26"/>
                <w:szCs w:val="26"/>
              </w:rPr>
              <w:lastRenderedPageBreak/>
              <w:t>модели, таблицы, диаграммы.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-Умение использовать математические термины.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-Использование в жизни и деятельности некоторые математические знания.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-Знать различные способы вычислений.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-Прогнозировать результаты вычислений.</w:t>
            </w:r>
          </w:p>
          <w:p w:rsidR="00C11A26" w:rsidRPr="00873456" w:rsidRDefault="00C11A26" w:rsidP="00C11A26">
            <w:pPr>
              <w:pStyle w:val="affa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-Использовать приемы проверки правильности результатов.</w:t>
            </w:r>
          </w:p>
          <w:p w:rsidR="00C11A26" w:rsidRPr="00873456" w:rsidRDefault="00C11A26" w:rsidP="00C11A26">
            <w:pPr>
              <w:pStyle w:val="affa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-Планирование</w:t>
            </w:r>
          </w:p>
          <w:p w:rsidR="00C11A26" w:rsidRPr="00873456" w:rsidRDefault="00C11A26" w:rsidP="00C11A26">
            <w:pPr>
              <w:pStyle w:val="affa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решения задач,</w:t>
            </w:r>
          </w:p>
          <w:p w:rsidR="00C11A26" w:rsidRPr="00873456" w:rsidRDefault="00C11A26" w:rsidP="00C11A26">
            <w:pPr>
              <w:pStyle w:val="affa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объяснение хода</w:t>
            </w:r>
          </w:p>
          <w:p w:rsidR="00C11A26" w:rsidRPr="00873456" w:rsidRDefault="00C11A26" w:rsidP="00C11A26">
            <w:pPr>
              <w:pStyle w:val="affa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решения, сравнивать</w:t>
            </w:r>
          </w:p>
          <w:p w:rsidR="00C11A26" w:rsidRPr="00873456" w:rsidRDefault="00C11A26" w:rsidP="00C11A26">
            <w:pPr>
              <w:pStyle w:val="affa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 xml:space="preserve">решения </w:t>
            </w: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t>при</w:t>
            </w:r>
            <w:proofErr w:type="gramEnd"/>
          </w:p>
          <w:p w:rsidR="00C11A26" w:rsidRPr="00873456" w:rsidRDefault="00C11A26" w:rsidP="00C11A26">
            <w:pPr>
              <w:pStyle w:val="affa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t>изменении</w:t>
            </w:r>
            <w:proofErr w:type="gramEnd"/>
            <w:r w:rsidRPr="00873456">
              <w:rPr>
                <w:rFonts w:ascii="Times New Roman" w:hAnsi="Times New Roman"/>
                <w:sz w:val="26"/>
                <w:szCs w:val="26"/>
              </w:rPr>
              <w:t xml:space="preserve"> условия</w:t>
            </w:r>
          </w:p>
          <w:p w:rsidR="00C11A26" w:rsidRPr="00873456" w:rsidRDefault="00C11A26" w:rsidP="00C11A26">
            <w:pPr>
              <w:pStyle w:val="affa"/>
              <w:ind w:left="360" w:hanging="360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задачи.</w:t>
            </w:r>
          </w:p>
        </w:tc>
      </w:tr>
      <w:tr w:rsidR="00C11A26" w:rsidRPr="00873456" w:rsidTr="00661C42">
        <w:trPr>
          <w:trHeight w:val="3254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73456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45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Естествознание</w:t>
            </w:r>
          </w:p>
          <w:p w:rsidR="00C11A26" w:rsidRPr="00873456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t>(Природоведение – 5 кл.</w:t>
            </w:r>
            <w:proofErr w:type="gramEnd"/>
            <w:r w:rsidRPr="008734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t>Естествознание, География – 9кл.)</w:t>
            </w:r>
            <w:proofErr w:type="gramEnd"/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  <w:r w:rsidRPr="00873456">
              <w:rPr>
                <w:sz w:val="26"/>
                <w:szCs w:val="26"/>
              </w:rPr>
              <w:t>- адекватно эмоционально откликаться на произведения литературы, музыки, живописи при изучении объектов и явлений природы.</w:t>
            </w:r>
          </w:p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  <w:r w:rsidRPr="00873456">
              <w:rPr>
                <w:sz w:val="26"/>
                <w:szCs w:val="26"/>
              </w:rPr>
              <w:t>- уважительно и бережно относиться к людям труда и результатам их деятельности.</w:t>
            </w:r>
          </w:p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  <w:r w:rsidRPr="00873456">
              <w:rPr>
                <w:sz w:val="26"/>
                <w:szCs w:val="26"/>
              </w:rPr>
              <w:t>- активно включаться в общеполезную социальную деятельность по охране  природы и окружающей среды.</w:t>
            </w:r>
          </w:p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  <w:r w:rsidRPr="00873456">
              <w:rPr>
                <w:sz w:val="26"/>
                <w:szCs w:val="26"/>
              </w:rPr>
              <w:t>- бережно относиться к   природным богатствам  и к культурно-историческому наследию родного края и страны.</w:t>
            </w:r>
          </w:p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  <w:r w:rsidRPr="00873456">
              <w:rPr>
                <w:sz w:val="26"/>
                <w:szCs w:val="26"/>
              </w:rPr>
              <w:t xml:space="preserve">- понимать личную </w:t>
            </w:r>
            <w:r w:rsidRPr="00873456">
              <w:rPr>
                <w:sz w:val="26"/>
                <w:szCs w:val="26"/>
              </w:rPr>
              <w:lastRenderedPageBreak/>
              <w:t xml:space="preserve">ответственность за свои поступки на основе </w:t>
            </w:r>
          </w:p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  <w:r w:rsidRPr="00873456">
              <w:rPr>
                <w:sz w:val="26"/>
                <w:szCs w:val="26"/>
              </w:rPr>
              <w:t xml:space="preserve">представлений </w:t>
            </w:r>
            <w:proofErr w:type="gramStart"/>
            <w:r w:rsidRPr="00873456">
              <w:rPr>
                <w:sz w:val="26"/>
                <w:szCs w:val="26"/>
              </w:rPr>
              <w:t>о</w:t>
            </w:r>
            <w:proofErr w:type="gramEnd"/>
            <w:r w:rsidRPr="00873456">
              <w:rPr>
                <w:sz w:val="26"/>
                <w:szCs w:val="26"/>
              </w:rPr>
              <w:t xml:space="preserve"> этических нормах и правилах поведения в природе и в обществе. </w:t>
            </w:r>
          </w:p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  <w:r w:rsidRPr="00873456">
              <w:rPr>
                <w:sz w:val="26"/>
                <w:szCs w:val="26"/>
              </w:rPr>
              <w:t>- соблюдать правила безопасного и бережного поведения в природе и обществе.</w:t>
            </w:r>
          </w:p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  <w:r w:rsidRPr="00873456">
              <w:rPr>
                <w:sz w:val="26"/>
                <w:szCs w:val="26"/>
              </w:rPr>
              <w:lastRenderedPageBreak/>
              <w:t>- слушать собеседника, вступать в диалог и поддерживать его, признавать возможность существования различных точек зрения и права каждого иметь свою точку зрения, аргументировать свою позицию.</w:t>
            </w:r>
          </w:p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  <w:r w:rsidRPr="00873456">
              <w:rPr>
                <w:sz w:val="26"/>
                <w:szCs w:val="26"/>
              </w:rPr>
              <w:t xml:space="preserve">- дфференцированно использовать разные виды речевых высказываний (вопросы, ответы, повествование, отрицание и др.) в коммуникативных </w:t>
            </w:r>
            <w:proofErr w:type="gramStart"/>
            <w:r w:rsidRPr="00873456">
              <w:rPr>
                <w:sz w:val="26"/>
                <w:szCs w:val="26"/>
              </w:rPr>
              <w:t>си-туациях</w:t>
            </w:r>
            <w:proofErr w:type="gramEnd"/>
            <w:r w:rsidRPr="00873456">
              <w:rPr>
                <w:sz w:val="26"/>
                <w:szCs w:val="26"/>
              </w:rPr>
              <w:t xml:space="preserve"> с учетом </w:t>
            </w:r>
            <w:r w:rsidRPr="00873456">
              <w:rPr>
                <w:sz w:val="26"/>
                <w:szCs w:val="26"/>
              </w:rPr>
              <w:lastRenderedPageBreak/>
              <w:t>специфики участников (возраст, социальный статус, знакомый-незнакомый и т.п.).</w:t>
            </w:r>
          </w:p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  <w:r w:rsidRPr="00873456">
              <w:rPr>
                <w:sz w:val="26"/>
                <w:szCs w:val="26"/>
              </w:rPr>
              <w:t xml:space="preserve">- использовать разные источники и средства получения информации для решения коммуникативных и познавательных задач, в том числе </w:t>
            </w:r>
          </w:p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  <w:r w:rsidRPr="00873456">
              <w:rPr>
                <w:sz w:val="26"/>
                <w:szCs w:val="26"/>
              </w:rPr>
              <w:t>информационные.</w:t>
            </w:r>
          </w:p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</w:p>
          <w:p w:rsidR="00C11A26" w:rsidRPr="00873456" w:rsidRDefault="00C11A26" w:rsidP="00C11A26">
            <w:pPr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  <w:r w:rsidRPr="00873456">
              <w:rPr>
                <w:sz w:val="26"/>
                <w:szCs w:val="26"/>
              </w:rPr>
              <w:lastRenderedPageBreak/>
              <w:t>- принимать и сохранять цели и задачи решения типовых учебных и практических задач, осуществлять коллективный поиск средств их осуществления.</w:t>
            </w:r>
          </w:p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  <w:r w:rsidRPr="00873456">
              <w:rPr>
                <w:sz w:val="26"/>
                <w:szCs w:val="26"/>
              </w:rPr>
              <w:t xml:space="preserve">- осознанно действовать на основе разных видов инструкций для решения </w:t>
            </w:r>
            <w:proofErr w:type="gramStart"/>
            <w:r w:rsidRPr="00873456">
              <w:rPr>
                <w:sz w:val="26"/>
                <w:szCs w:val="26"/>
              </w:rPr>
              <w:t>практи-ческих</w:t>
            </w:r>
            <w:proofErr w:type="gramEnd"/>
            <w:r w:rsidRPr="00873456">
              <w:rPr>
                <w:sz w:val="26"/>
                <w:szCs w:val="26"/>
              </w:rPr>
              <w:t xml:space="preserve"> и учебных задач.</w:t>
            </w:r>
          </w:p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  <w:r w:rsidRPr="00873456">
              <w:rPr>
                <w:sz w:val="26"/>
                <w:szCs w:val="26"/>
              </w:rPr>
              <w:t>-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  <w:r w:rsidRPr="00873456">
              <w:rPr>
                <w:sz w:val="26"/>
                <w:szCs w:val="26"/>
              </w:rPr>
              <w:t xml:space="preserve">- осуществлять </w:t>
            </w:r>
            <w:r w:rsidRPr="00873456">
              <w:rPr>
                <w:sz w:val="26"/>
                <w:szCs w:val="26"/>
              </w:rPr>
              <w:lastRenderedPageBreak/>
              <w:t>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  <w:r w:rsidRPr="00873456">
              <w:rPr>
                <w:sz w:val="26"/>
                <w:szCs w:val="26"/>
              </w:rPr>
              <w:lastRenderedPageBreak/>
              <w:t>дифференцированно воспринимать окружающий мир, его временно-пространственную организацию.</w:t>
            </w:r>
          </w:p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  <w:proofErr w:type="gramStart"/>
            <w:r w:rsidRPr="00873456">
              <w:rPr>
                <w:sz w:val="26"/>
                <w:szCs w:val="26"/>
              </w:rPr>
              <w:t>- 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со-ответствии  с индивидуальными.</w:t>
            </w:r>
            <w:proofErr w:type="gramEnd"/>
          </w:p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  <w:r w:rsidRPr="00873456">
              <w:rPr>
                <w:sz w:val="26"/>
                <w:szCs w:val="26"/>
              </w:rPr>
              <w:t xml:space="preserve">- применять начальные сведения о </w:t>
            </w:r>
            <w:r w:rsidRPr="00873456">
              <w:rPr>
                <w:sz w:val="26"/>
                <w:szCs w:val="26"/>
              </w:rPr>
              <w:lastRenderedPageBreak/>
              <w:t>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задач.</w:t>
            </w:r>
          </w:p>
          <w:p w:rsidR="00C11A26" w:rsidRPr="00873456" w:rsidRDefault="00C11A26" w:rsidP="00C11A26">
            <w:pPr>
              <w:pStyle w:val="Default"/>
              <w:rPr>
                <w:sz w:val="26"/>
                <w:szCs w:val="26"/>
              </w:rPr>
            </w:pPr>
            <w:r w:rsidRPr="00873456">
              <w:rPr>
                <w:sz w:val="26"/>
                <w:szCs w:val="26"/>
              </w:rPr>
              <w:t>- использовать в жизни и деятельности некоторые межпредметные знания, отражающие доступные существенные связи и отношения между объектами и процессами.</w:t>
            </w:r>
          </w:p>
        </w:tc>
      </w:tr>
      <w:tr w:rsidR="00C11A26" w:rsidRPr="00873456" w:rsidTr="00661C4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73456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45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Искусство</w:t>
            </w:r>
          </w:p>
          <w:p w:rsidR="00C11A26" w:rsidRPr="00873456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t>(Музыка,</w:t>
            </w:r>
            <w:proofErr w:type="gramEnd"/>
          </w:p>
          <w:p w:rsidR="00C11A26" w:rsidRPr="00873456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пение</w:t>
            </w: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t>,И</w:t>
            </w:r>
            <w:proofErr w:type="gramEnd"/>
            <w:r w:rsidRPr="00873456">
              <w:rPr>
                <w:rFonts w:ascii="Times New Roman" w:hAnsi="Times New Roman"/>
                <w:sz w:val="26"/>
                <w:szCs w:val="26"/>
              </w:rPr>
              <w:t>ЗО – 5 кл.)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-Адекватно эмоционально откликаться на произведения литературы, музыки, живописи и др.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73456" w:rsidRDefault="00C11A26" w:rsidP="00C11A26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-Принимать и сохранять цели и задачи решения типовых учебных и практических задач, осуществлять коллективный поиск средств и их осуществления.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-Осознанно действовать на основе разных видов инструкций для решения практических и учебных задач.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 xml:space="preserve">-Осуществлять взаимный </w:t>
            </w:r>
            <w:r w:rsidRPr="00873456">
              <w:rPr>
                <w:rFonts w:ascii="Times New Roman" w:hAnsi="Times New Roman"/>
                <w:sz w:val="26"/>
                <w:szCs w:val="26"/>
              </w:rPr>
              <w:lastRenderedPageBreak/>
              <w:t>контроль в совместной деятельности, адекватно оценивать собственное поведение и поведение окружающих.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-Осуществлять самооценку и самоконтроль в деятельности, адекватно реагировать на внешний контроль и оценку, корректировать в соответствии с ней свою деятельность.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lastRenderedPageBreak/>
              <w:t>Дифференцированно воспринимать окружающий мир, его временно-пространственную организацию.</w:t>
            </w:r>
          </w:p>
        </w:tc>
      </w:tr>
      <w:tr w:rsidR="00C11A26" w:rsidRPr="00873456" w:rsidTr="00661C4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73456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45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Физическая культура</w:t>
            </w:r>
          </w:p>
          <w:p w:rsidR="00C11A26" w:rsidRPr="00873456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(физкультура –        9 кл.)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-гордиться школьными успехами и достижениями как собственными, так и своих товарищей.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73456" w:rsidRDefault="00C11A26" w:rsidP="00661C42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73456" w:rsidRDefault="00C11A26" w:rsidP="00661C4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-принимать и сохранять цели и задачи решения типовых учебных и практических задач, осуществлять коллективный поиск средств их осуществления.</w:t>
            </w:r>
          </w:p>
          <w:p w:rsidR="00C11A26" w:rsidRPr="00873456" w:rsidRDefault="00C11A26" w:rsidP="00661C4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 осознанно действовать на основе разных видов инструкций для решения практических и учебных задач.</w:t>
            </w:r>
          </w:p>
          <w:p w:rsidR="00C11A26" w:rsidRPr="00873456" w:rsidRDefault="00C11A26" w:rsidP="00661C4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-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C11A26" w:rsidRPr="00873456" w:rsidRDefault="00C11A26" w:rsidP="00661C4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lastRenderedPageBreak/>
              <w:t>- самоконтроль в деятельности, адекватно реагировать на внешний контроль и оценку, корректировать в соответствии с ней свою деятельность.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lastRenderedPageBreak/>
              <w:t>-использовать логические действия (сравнение, анализ, синтез, обобщение, классификацию, установление аналогий, закономерностей, причинно-следственных связей) на наглядном, доступном вербальном материале, основе практической деятельности в соответствии с индивидуальными возможностями.</w:t>
            </w:r>
            <w:proofErr w:type="gramEnd"/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 xml:space="preserve">-применять начальные сведения о сущности и особенностях объектов, процессов и </w:t>
            </w:r>
            <w:r w:rsidRPr="00873456">
              <w:rPr>
                <w:rFonts w:ascii="Times New Roman" w:hAnsi="Times New Roman"/>
                <w:sz w:val="26"/>
                <w:szCs w:val="26"/>
              </w:rPr>
              <w:lastRenderedPageBreak/>
              <w:t>явлений действительности (природных, социальных, культурных, технических и др.) в соответствии с содержанием конкретного учебного предмета и для решения познавательных и практических задач.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 xml:space="preserve">- использовать в жизни и деятельности некоторые </w:t>
            </w: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t>меж</w:t>
            </w:r>
            <w:proofErr w:type="gramEnd"/>
            <w:r w:rsidRPr="00873456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873456">
              <w:rPr>
                <w:rFonts w:ascii="Times New Roman" w:hAnsi="Times New Roman"/>
                <w:sz w:val="26"/>
                <w:szCs w:val="26"/>
              </w:rPr>
              <w:t>предметные</w:t>
            </w:r>
            <w:proofErr w:type="gramEnd"/>
            <w:r w:rsidRPr="00873456">
              <w:rPr>
                <w:rFonts w:ascii="Times New Roman" w:hAnsi="Times New Roman"/>
                <w:sz w:val="26"/>
                <w:szCs w:val="26"/>
              </w:rPr>
              <w:t xml:space="preserve"> знания, отражающие доступные существенные связи и отношения между объектами и процессами.</w:t>
            </w:r>
          </w:p>
        </w:tc>
      </w:tr>
      <w:tr w:rsidR="00C11A26" w:rsidRPr="00873456" w:rsidTr="00661C42"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73456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73456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Технологии</w:t>
            </w:r>
          </w:p>
          <w:p w:rsidR="00C11A26" w:rsidRPr="00873456" w:rsidRDefault="00C11A26" w:rsidP="00C11A26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873456">
              <w:rPr>
                <w:rFonts w:ascii="Times New Roman" w:hAnsi="Times New Roman"/>
                <w:sz w:val="26"/>
                <w:szCs w:val="26"/>
              </w:rPr>
              <w:t>(Профильный труд – 9 кл.)</w:t>
            </w:r>
          </w:p>
        </w:tc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73456" w:rsidRDefault="00C11A26" w:rsidP="00C11A26">
            <w:pPr>
              <w:pStyle w:val="af6"/>
              <w:shd w:val="clear" w:color="auto" w:fill="FFFFFF"/>
              <w:spacing w:before="0" w:after="0"/>
              <w:rPr>
                <w:sz w:val="26"/>
                <w:szCs w:val="26"/>
              </w:rPr>
            </w:pPr>
            <w:r w:rsidRPr="00873456">
              <w:rPr>
                <w:sz w:val="26"/>
                <w:szCs w:val="26"/>
              </w:rPr>
              <w:t xml:space="preserve">-внутренняя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  </w:t>
            </w:r>
            <w:proofErr w:type="gramStart"/>
            <w:r w:rsidRPr="00873456">
              <w:rPr>
                <w:sz w:val="26"/>
                <w:szCs w:val="26"/>
              </w:rPr>
              <w:t>-ш</w:t>
            </w:r>
            <w:proofErr w:type="gramEnd"/>
            <w:r w:rsidRPr="00873456">
              <w:rPr>
                <w:sz w:val="26"/>
                <w:szCs w:val="26"/>
              </w:rPr>
              <w:t xml:space="preserve">ирокая мотивационная основа учебной деятельности, включающая социальные, учебнопознавательные и внешние мотивы; ориентация на понимание причин успеха в учебной деятельности;               </w:t>
            </w:r>
            <w:proofErr w:type="gramStart"/>
            <w:r w:rsidRPr="00873456">
              <w:rPr>
                <w:sz w:val="26"/>
                <w:szCs w:val="26"/>
              </w:rPr>
              <w:lastRenderedPageBreak/>
              <w:t>-у</w:t>
            </w:r>
            <w:proofErr w:type="gramEnd"/>
            <w:r w:rsidRPr="00873456">
              <w:rPr>
                <w:sz w:val="26"/>
                <w:szCs w:val="26"/>
              </w:rPr>
              <w:t xml:space="preserve">чебнопознавательный интерес к новому учебному материалу и способам решения новой частной задачи;  -элементарная способность к самооценке на основе критерия успешности учебной деятельности; - дружелюбное отношение и толерантность к носителям другого языка на основе знакомства с жизнью своих сверстников, с детским фольклором и доступными образцами детской художественной литературы.                   </w:t>
            </w:r>
            <w:proofErr w:type="gramStart"/>
            <w:r w:rsidRPr="00873456">
              <w:rPr>
                <w:sz w:val="26"/>
                <w:szCs w:val="26"/>
              </w:rPr>
              <w:t>-о</w:t>
            </w:r>
            <w:proofErr w:type="gramEnd"/>
            <w:r w:rsidRPr="00873456">
              <w:rPr>
                <w:sz w:val="26"/>
                <w:szCs w:val="26"/>
              </w:rPr>
              <w:t>риентация в нравственном содержании и смысле поступков как собственных, так и окружающих людей (можно-нельзя, хорошо-плохо);</w:t>
            </w:r>
          </w:p>
          <w:p w:rsidR="00C11A26" w:rsidRPr="00873456" w:rsidRDefault="00C11A26" w:rsidP="00B761FC">
            <w:pPr>
              <w:pStyle w:val="af6"/>
              <w:shd w:val="clear" w:color="auto" w:fill="FFFFFF"/>
              <w:spacing w:before="0" w:after="0"/>
              <w:rPr>
                <w:sz w:val="26"/>
                <w:szCs w:val="26"/>
              </w:rPr>
            </w:pPr>
            <w:r w:rsidRPr="00873456">
              <w:rPr>
                <w:sz w:val="26"/>
                <w:szCs w:val="26"/>
              </w:rPr>
              <w:t>- развитие этических чувств — стыда, вины, совести как регуляторов морального поведения;                      - знание основных моральных норм и ориентация на их выполнение</w:t>
            </w:r>
            <w:proofErr w:type="gramStart"/>
            <w:r w:rsidRPr="00873456">
              <w:rPr>
                <w:sz w:val="26"/>
                <w:szCs w:val="26"/>
              </w:rPr>
              <w:t>.</w:t>
            </w:r>
            <w:proofErr w:type="gramEnd"/>
            <w:r w:rsidRPr="00873456">
              <w:rPr>
                <w:sz w:val="26"/>
                <w:szCs w:val="26"/>
              </w:rPr>
              <w:t xml:space="preserve">                                 - </w:t>
            </w:r>
            <w:proofErr w:type="gramStart"/>
            <w:r w:rsidRPr="00873456">
              <w:rPr>
                <w:sz w:val="26"/>
                <w:szCs w:val="26"/>
              </w:rPr>
              <w:t>у</w:t>
            </w:r>
            <w:proofErr w:type="gramEnd"/>
            <w:r w:rsidRPr="00873456">
              <w:rPr>
                <w:sz w:val="26"/>
                <w:szCs w:val="26"/>
              </w:rPr>
              <w:t xml:space="preserve">становка на здоровый образ жизни;                                       - эмпатия как понимание чувств </w:t>
            </w:r>
            <w:r w:rsidRPr="00873456">
              <w:rPr>
                <w:sz w:val="26"/>
                <w:szCs w:val="26"/>
              </w:rPr>
              <w:lastRenderedPageBreak/>
              <w:t>других людей и сопереживание им.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1C42" w:rsidRDefault="00C11A26" w:rsidP="00661C42">
            <w:pPr>
              <w:pStyle w:val="af6"/>
              <w:shd w:val="clear" w:color="auto" w:fill="FFFFFF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r w:rsidRPr="00873456">
              <w:rPr>
                <w:sz w:val="26"/>
                <w:szCs w:val="26"/>
              </w:rPr>
              <w:lastRenderedPageBreak/>
              <w:t>-ориентировать</w:t>
            </w:r>
          </w:p>
          <w:p w:rsidR="00C11A26" w:rsidRPr="00873456" w:rsidRDefault="00C11A26" w:rsidP="00661C42">
            <w:pPr>
              <w:pStyle w:val="af6"/>
              <w:shd w:val="clear" w:color="auto" w:fill="FFFFFF"/>
              <w:spacing w:before="0" w:beforeAutospacing="0" w:after="0" w:afterAutospacing="0"/>
              <w:jc w:val="left"/>
              <w:rPr>
                <w:sz w:val="26"/>
                <w:szCs w:val="26"/>
              </w:rPr>
            </w:pPr>
            <w:proofErr w:type="gramStart"/>
            <w:r w:rsidRPr="00873456">
              <w:rPr>
                <w:sz w:val="26"/>
                <w:szCs w:val="26"/>
              </w:rPr>
              <w:t>ся на позицию партнера в общении и</w:t>
            </w:r>
            <w:r w:rsidR="00661C42">
              <w:rPr>
                <w:sz w:val="26"/>
                <w:szCs w:val="26"/>
              </w:rPr>
              <w:t xml:space="preserve"> взаимодействии;</w:t>
            </w:r>
            <w:r w:rsidRPr="00873456">
              <w:rPr>
                <w:sz w:val="26"/>
                <w:szCs w:val="26"/>
              </w:rPr>
              <w:t xml:space="preserve">- формулировать собственное желание и позицию;                        - договариваться и приходить к общему решению в совместной деятельности, в том числе в ситуации столкновения интересов;                            - задавать вопросы;              - контролировать свои и действия </w:t>
            </w:r>
            <w:r w:rsidRPr="00873456">
              <w:rPr>
                <w:sz w:val="26"/>
                <w:szCs w:val="26"/>
              </w:rPr>
              <w:lastRenderedPageBreak/>
              <w:t>партнера;                                - использовать речевые средства (как в вербальной, так и в невербальной форме) для регуляции своего действия;</w:t>
            </w:r>
            <w:proofErr w:type="gramEnd"/>
            <w:r w:rsidRPr="00873456">
              <w:rPr>
                <w:sz w:val="26"/>
                <w:szCs w:val="26"/>
              </w:rPr>
              <w:t xml:space="preserve">                                   - использовать речевые средства для решения различных коммуникативных задач;                                    </w:t>
            </w:r>
            <w:proofErr w:type="gramStart"/>
            <w:r w:rsidRPr="00873456">
              <w:rPr>
                <w:sz w:val="26"/>
                <w:szCs w:val="26"/>
              </w:rPr>
              <w:t>-и</w:t>
            </w:r>
            <w:proofErr w:type="gramEnd"/>
            <w:r w:rsidRPr="00873456">
              <w:rPr>
                <w:sz w:val="26"/>
                <w:szCs w:val="26"/>
              </w:rPr>
              <w:t>спользовать элементарную коммуникативную компетенцию, как способность и готовность общаться с учетом своих речевых возможностей и потребностей; применять правила речевого, неречевого поведения.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A26" w:rsidRPr="00873456" w:rsidRDefault="00C11A26" w:rsidP="00661C42">
            <w:pPr>
              <w:pStyle w:val="af6"/>
              <w:shd w:val="clear" w:color="auto" w:fill="FFFFFF"/>
              <w:spacing w:before="0" w:beforeAutospacing="0" w:after="0" w:afterAutospacing="0"/>
              <w:jc w:val="left"/>
              <w:rPr>
                <w:color w:val="646464"/>
                <w:sz w:val="26"/>
                <w:szCs w:val="26"/>
              </w:rPr>
            </w:pPr>
            <w:r w:rsidRPr="00873456">
              <w:rPr>
                <w:sz w:val="26"/>
                <w:szCs w:val="26"/>
              </w:rPr>
              <w:lastRenderedPageBreak/>
              <w:t>-в сотрудничестве с учителем ставить учебные задачи;</w:t>
            </w:r>
            <w:r w:rsidRPr="00873456">
              <w:rPr>
                <w:color w:val="646464"/>
                <w:sz w:val="26"/>
                <w:szCs w:val="26"/>
              </w:rPr>
              <w:t xml:space="preserve">      </w:t>
            </w:r>
            <w:r w:rsidRPr="00873456">
              <w:rPr>
                <w:sz w:val="26"/>
                <w:szCs w:val="26"/>
              </w:rPr>
              <w:t>- проявлять познавательную инициативу в учебном сотрудничестве;</w:t>
            </w:r>
            <w:r w:rsidRPr="00873456">
              <w:rPr>
                <w:color w:val="646464"/>
                <w:sz w:val="26"/>
                <w:szCs w:val="26"/>
              </w:rPr>
              <w:t>-</w:t>
            </w:r>
            <w:r w:rsidRPr="00873456">
              <w:rPr>
                <w:sz w:val="26"/>
                <w:szCs w:val="26"/>
              </w:rPr>
              <w:t>- учитывать выделенные учителем ориентиры действия в новом учебном материале;</w:t>
            </w:r>
            <w:r w:rsidRPr="00873456">
              <w:rPr>
                <w:color w:val="646464"/>
                <w:sz w:val="26"/>
                <w:szCs w:val="26"/>
              </w:rPr>
              <w:t xml:space="preserve">                       </w:t>
            </w:r>
            <w:r w:rsidRPr="00873456">
              <w:rPr>
                <w:sz w:val="26"/>
                <w:szCs w:val="26"/>
              </w:rPr>
              <w:t xml:space="preserve">- осуществлять контроль по результату и по способу действия, актуальный контроль на уровне произвольного </w:t>
            </w:r>
            <w:r w:rsidRPr="00873456">
              <w:rPr>
                <w:sz w:val="26"/>
                <w:szCs w:val="26"/>
              </w:rPr>
              <w:lastRenderedPageBreak/>
              <w:t xml:space="preserve">внимания;                        - оценивать правильность выполнения действия и вносить необходимые коррективы в </w:t>
            </w:r>
            <w:proofErr w:type="gramStart"/>
            <w:r w:rsidRPr="00873456">
              <w:rPr>
                <w:sz w:val="26"/>
                <w:szCs w:val="26"/>
              </w:rPr>
              <w:t>исполнение</w:t>
            </w:r>
            <w:proofErr w:type="gramEnd"/>
            <w:r w:rsidRPr="00873456">
              <w:rPr>
                <w:sz w:val="26"/>
                <w:szCs w:val="26"/>
              </w:rPr>
              <w:t xml:space="preserve"> как по ходу его реализации, так и в конце действия.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A26" w:rsidRPr="00873456" w:rsidRDefault="00C11A26" w:rsidP="00C11A26">
            <w:pPr>
              <w:pStyle w:val="af6"/>
              <w:shd w:val="clear" w:color="auto" w:fill="FFFFFF"/>
              <w:spacing w:before="0" w:after="0"/>
              <w:rPr>
                <w:sz w:val="26"/>
                <w:szCs w:val="26"/>
              </w:rPr>
            </w:pPr>
            <w:proofErr w:type="gramStart"/>
            <w:r w:rsidRPr="00873456">
              <w:rPr>
                <w:sz w:val="26"/>
                <w:szCs w:val="26"/>
              </w:rPr>
              <w:lastRenderedPageBreak/>
              <w:t xml:space="preserve">-строить коммуникацию (речевое высказывание) в устной, письменной, знаково-символической форме;                                   - осваивать начальные лингвистические представления, необходимые для овладения на элементарном уровне устной и письменной речью,  расширить свой лингвистический кругозор;                                - осуществлять выбор наиболее эффективных </w:t>
            </w:r>
            <w:r w:rsidRPr="00873456">
              <w:rPr>
                <w:sz w:val="26"/>
                <w:szCs w:val="26"/>
              </w:rPr>
              <w:lastRenderedPageBreak/>
              <w:t>способов решения задач в зависимости от конкретных условий;                                 - осуществлять синтез как составление целого из частей, самостоятельно достраивая и восполняя недостающие компоненты;</w:t>
            </w:r>
            <w:proofErr w:type="gramEnd"/>
          </w:p>
          <w:p w:rsidR="00C11A26" w:rsidRPr="00873456" w:rsidRDefault="00C11A26" w:rsidP="00C11A26">
            <w:pPr>
              <w:pStyle w:val="af6"/>
              <w:shd w:val="clear" w:color="auto" w:fill="FFFFFF"/>
              <w:spacing w:before="0" w:after="0"/>
              <w:rPr>
                <w:sz w:val="26"/>
                <w:szCs w:val="26"/>
              </w:rPr>
            </w:pPr>
            <w:r w:rsidRPr="00873456">
              <w:rPr>
                <w:sz w:val="26"/>
                <w:szCs w:val="26"/>
              </w:rPr>
              <w:t xml:space="preserve">- осуществлять сравнение, сериацию и классификацию,  выбирая основания и критерии для указанных логических операций;                               - строить </w:t>
            </w:r>
            <w:proofErr w:type="gramStart"/>
            <w:r w:rsidRPr="00873456">
              <w:rPr>
                <w:sz w:val="26"/>
                <w:szCs w:val="26"/>
              </w:rPr>
              <w:t>логическое рассуждение</w:t>
            </w:r>
            <w:proofErr w:type="gramEnd"/>
            <w:r w:rsidRPr="00873456">
              <w:rPr>
                <w:sz w:val="26"/>
                <w:szCs w:val="26"/>
              </w:rPr>
              <w:t>, включающее установление причинно-следственных связей.</w:t>
            </w:r>
          </w:p>
          <w:p w:rsidR="00C11A26" w:rsidRPr="00873456" w:rsidRDefault="00C11A26" w:rsidP="00C11A26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11A26" w:rsidRPr="004B5F9C" w:rsidRDefault="00C11A26" w:rsidP="00C11A26">
      <w:pPr>
        <w:pStyle w:val="aa"/>
        <w:spacing w:line="240" w:lineRule="auto"/>
        <w:rPr>
          <w:rStyle w:val="FontStyle11"/>
          <w:b w:val="0"/>
          <w:bCs w:val="0"/>
          <w:color w:val="0D0D0D"/>
          <w:sz w:val="28"/>
          <w:szCs w:val="28"/>
        </w:rPr>
      </w:pPr>
      <w:r w:rsidRPr="004B5F9C">
        <w:rPr>
          <w:rFonts w:ascii="Times New Roman" w:hAnsi="Times New Roman"/>
          <w:color w:val="0D0D0D"/>
          <w:sz w:val="28"/>
          <w:szCs w:val="28"/>
        </w:rPr>
        <w:lastRenderedPageBreak/>
        <w:t>В процессе обучения необходимо осуществлять мониторинг всех БУД, который будет отражать</w:t>
      </w:r>
      <w:r w:rsidRPr="004B5F9C">
        <w:rPr>
          <w:rStyle w:val="FontStyle11"/>
          <w:color w:val="0D0D0D"/>
          <w:sz w:val="28"/>
          <w:szCs w:val="28"/>
        </w:rPr>
        <w:t xml:space="preserve"> индивидуальные достижения обучающихся и позволит делать выводы об эффективности проводимой  работы.</w:t>
      </w:r>
    </w:p>
    <w:p w:rsidR="00C11A26" w:rsidRPr="004B5F9C" w:rsidRDefault="00C11A26" w:rsidP="00C11A26">
      <w:pPr>
        <w:pStyle w:val="aa"/>
        <w:spacing w:line="240" w:lineRule="auto"/>
        <w:rPr>
          <w:rStyle w:val="FontStyle15"/>
          <w:sz w:val="28"/>
          <w:szCs w:val="28"/>
        </w:rPr>
      </w:pPr>
      <w:r w:rsidRPr="004B5F9C">
        <w:rPr>
          <w:rStyle w:val="a8"/>
          <w:rFonts w:ascii="Times New Roman" w:hAnsi="Times New Roman"/>
          <w:color w:val="0D0D0D"/>
          <w:sz w:val="28"/>
          <w:szCs w:val="28"/>
        </w:rPr>
        <w:t xml:space="preserve">Цель мониторинга </w:t>
      </w:r>
      <w:r w:rsidRPr="004B5F9C">
        <w:rPr>
          <w:rStyle w:val="a8"/>
          <w:rFonts w:ascii="Times New Roman" w:hAnsi="Times New Roman"/>
          <w:b w:val="0"/>
          <w:color w:val="0D0D0D"/>
          <w:sz w:val="28"/>
          <w:szCs w:val="28"/>
        </w:rPr>
        <w:t>уровня сформированности БУД:</w:t>
      </w:r>
    </w:p>
    <w:p w:rsidR="00C11A26" w:rsidRPr="004B5F9C" w:rsidRDefault="00C11A26" w:rsidP="00C11A26">
      <w:pPr>
        <w:pStyle w:val="aa"/>
        <w:spacing w:line="240" w:lineRule="auto"/>
        <w:rPr>
          <w:rStyle w:val="FontStyle11"/>
          <w:b w:val="0"/>
          <w:sz w:val="28"/>
          <w:szCs w:val="28"/>
        </w:rPr>
      </w:pPr>
      <w:r w:rsidRPr="004B5F9C">
        <w:rPr>
          <w:rStyle w:val="FontStyle11"/>
          <w:b w:val="0"/>
          <w:color w:val="0D0D0D"/>
          <w:sz w:val="28"/>
          <w:szCs w:val="28"/>
        </w:rPr>
        <w:t>отследить уровень  сформированности базовых учебных действий на определенном этапе развития обучающихся</w:t>
      </w:r>
      <w:r w:rsidRPr="004B5F9C"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 w:rsidRPr="004B5F9C">
        <w:rPr>
          <w:rFonts w:ascii="Times New Roman" w:hAnsi="Times New Roman"/>
          <w:color w:val="0D0D0D"/>
          <w:sz w:val="28"/>
          <w:szCs w:val="28"/>
        </w:rPr>
        <w:t>в условиях реализации ФГОС</w:t>
      </w:r>
      <w:proofErr w:type="gramStart"/>
      <w:r w:rsidRPr="004B5F9C">
        <w:rPr>
          <w:rStyle w:val="FontStyle11"/>
          <w:b w:val="0"/>
          <w:color w:val="0D0D0D"/>
          <w:sz w:val="28"/>
          <w:szCs w:val="28"/>
        </w:rPr>
        <w:t xml:space="preserve"> .</w:t>
      </w:r>
      <w:proofErr w:type="gramEnd"/>
    </w:p>
    <w:p w:rsidR="00C11A26" w:rsidRPr="004B5F9C" w:rsidRDefault="00C11A26" w:rsidP="00C11A26">
      <w:pPr>
        <w:pStyle w:val="aa"/>
        <w:spacing w:line="240" w:lineRule="auto"/>
        <w:rPr>
          <w:rStyle w:val="FontStyle11"/>
          <w:color w:val="0D0D0D"/>
          <w:sz w:val="28"/>
          <w:szCs w:val="28"/>
        </w:rPr>
      </w:pPr>
      <w:r w:rsidRPr="004B5F9C">
        <w:rPr>
          <w:rStyle w:val="a8"/>
          <w:rFonts w:ascii="Times New Roman" w:hAnsi="Times New Roman"/>
          <w:color w:val="0D0D0D"/>
          <w:sz w:val="28"/>
          <w:szCs w:val="28"/>
        </w:rPr>
        <w:t>Задачи мониторинга:</w:t>
      </w:r>
    </w:p>
    <w:p w:rsidR="00C11A26" w:rsidRDefault="00C11A26" w:rsidP="00011C66">
      <w:pPr>
        <w:pStyle w:val="aa"/>
        <w:numPr>
          <w:ilvl w:val="0"/>
          <w:numId w:val="8"/>
        </w:numPr>
        <w:spacing w:line="240" w:lineRule="auto"/>
      </w:pPr>
      <w:r>
        <w:rPr>
          <w:rFonts w:ascii="Times New Roman" w:hAnsi="Times New Roman"/>
          <w:color w:val="0D0D0D"/>
          <w:sz w:val="28"/>
          <w:szCs w:val="28"/>
        </w:rPr>
        <w:t>Обеспечение преемственности и единообразия в процедурах оценки качества результатов на каждой ступени образования в условиях внедрения ФГОС</w:t>
      </w:r>
      <w:proofErr w:type="gramStart"/>
      <w:r w:rsidR="0006541D">
        <w:rPr>
          <w:rFonts w:ascii="Times New Roman" w:hAnsi="Times New Roman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.</w:t>
      </w:r>
      <w:proofErr w:type="gramEnd"/>
    </w:p>
    <w:p w:rsidR="00C11A26" w:rsidRDefault="00C11A26" w:rsidP="00011C66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Апробация  системы критериев и показателей уровня сформированности БУД  на всех этапах обучения.</w:t>
      </w:r>
    </w:p>
    <w:p w:rsidR="00C11A26" w:rsidRDefault="00C11A26" w:rsidP="00011C66">
      <w:pPr>
        <w:pStyle w:val="aa"/>
        <w:numPr>
          <w:ilvl w:val="0"/>
          <w:numId w:val="8"/>
        </w:numPr>
        <w:spacing w:line="240" w:lineRule="auto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Выявление и анализ факторов, способствующих формированию БУД.</w:t>
      </w:r>
    </w:p>
    <w:p w:rsidR="00C11A26" w:rsidRDefault="00C11A26" w:rsidP="00C11A26">
      <w:pPr>
        <w:pStyle w:val="aa"/>
        <w:spacing w:line="240" w:lineRule="auto"/>
        <w:rPr>
          <w:rStyle w:val="apple-converted-space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 Получаемая в ходе педагогического мониторинга информация, является основанием выявления </w:t>
      </w:r>
      <w:r>
        <w:rPr>
          <w:rStyle w:val="a9"/>
          <w:rFonts w:ascii="Times New Roman" w:hAnsi="Times New Roman"/>
          <w:color w:val="0D0D0D"/>
          <w:sz w:val="28"/>
          <w:szCs w:val="28"/>
        </w:rPr>
        <w:t>индивидуальной динамики</w:t>
      </w:r>
      <w:r>
        <w:rPr>
          <w:rStyle w:val="apple-converted-space"/>
          <w:color w:val="0D0D0D"/>
          <w:szCs w:val="28"/>
        </w:rPr>
        <w:t> </w:t>
      </w:r>
      <w:r>
        <w:rPr>
          <w:rFonts w:ascii="Times New Roman" w:hAnsi="Times New Roman"/>
          <w:color w:val="0D0D0D"/>
          <w:sz w:val="28"/>
          <w:szCs w:val="28"/>
        </w:rPr>
        <w:t>качества развития обучающегося, для прогнозирования деятельности педагога, для осуществления  необходимой коррекции, а также инструментом оповещения родителей о состоянии и проблемах, имеющихся в образовании ребенка.</w:t>
      </w:r>
      <w:r>
        <w:rPr>
          <w:rStyle w:val="apple-converted-space"/>
          <w:color w:val="0D0D0D"/>
          <w:szCs w:val="28"/>
        </w:rPr>
        <w:t> </w:t>
      </w:r>
    </w:p>
    <w:p w:rsidR="00C11A26" w:rsidRDefault="00C11A26" w:rsidP="00C11A26">
      <w:pPr>
        <w:pStyle w:val="aa"/>
        <w:spacing w:line="240" w:lineRule="auto"/>
        <w:rPr>
          <w:rStyle w:val="FontStyle11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         Начинается эта работа с первых дней обучения в школе. Для выявления индивидуальной динамики необходимо знать стартовые возможности 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color w:val="0D0D0D"/>
          <w:sz w:val="28"/>
          <w:szCs w:val="28"/>
        </w:rPr>
        <w:t>, поступивших в школу. Поэтому в начале сентября  проводится стартовая диагностика совместно с психологом школы</w:t>
      </w:r>
      <w:proofErr w:type="gramStart"/>
      <w:r>
        <w:rPr>
          <w:rFonts w:ascii="Times New Roman" w:hAnsi="Times New Roman"/>
          <w:color w:val="0D0D0D"/>
          <w:sz w:val="28"/>
          <w:szCs w:val="28"/>
        </w:rPr>
        <w:t xml:space="preserve"> .</w:t>
      </w:r>
      <w:proofErr w:type="gramEnd"/>
    </w:p>
    <w:p w:rsidR="00C11A26" w:rsidRDefault="00C11A26" w:rsidP="00C11A26">
      <w:pPr>
        <w:pStyle w:val="aa"/>
        <w:spacing w:line="240" w:lineRule="auto"/>
        <w:rPr>
          <w:rStyle w:val="FontStyle11"/>
          <w:color w:val="0D0D0D"/>
          <w:sz w:val="28"/>
          <w:szCs w:val="28"/>
        </w:rPr>
      </w:pPr>
      <w:r>
        <w:rPr>
          <w:rStyle w:val="FontStyle11"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Результаты диагностики позволят  поставить педагогические задачи на адаптационный период.</w:t>
      </w:r>
    </w:p>
    <w:p w:rsidR="00C11A26" w:rsidRDefault="00C11A26" w:rsidP="0006541D">
      <w:pPr>
        <w:pStyle w:val="aa"/>
        <w:spacing w:line="240" w:lineRule="auto"/>
      </w:pPr>
      <w:r>
        <w:rPr>
          <w:rFonts w:ascii="Times New Roman" w:hAnsi="Times New Roman"/>
          <w:b/>
          <w:bCs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Мониторинг качества образования в коррекционной школе является механизмом контроля и оценки качества образовательного процесса и позволяет выявить тенденции в развитии конкретного образовательного учреждения, а также позволяет получить данные, характеризующие подготовку обучающихся на промежуточных и завершающих этапах обязательного школьного образования.</w:t>
      </w:r>
      <w:proofErr w:type="gramEnd"/>
    </w:p>
    <w:p w:rsidR="00C11A26" w:rsidRDefault="00C11A26" w:rsidP="0006541D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Представленный мониторинг позволяет выявить факторы, влияющие на качество образовательного процесса, и принять адекватные педагогические и управленческие решения по коррекции процесса воспитания и обучения и созданию условий для совершенствования образовательной среды. </w:t>
      </w:r>
      <w:r>
        <w:rPr>
          <w:color w:val="000000"/>
          <w:sz w:val="28"/>
          <w:szCs w:val="28"/>
        </w:rPr>
        <w:t>Для оценки сформированности каждого действия используется следующая</w:t>
      </w:r>
      <w:r>
        <w:rPr>
          <w:rStyle w:val="apple-converted-space"/>
          <w:color w:val="000000"/>
          <w:szCs w:val="28"/>
        </w:rPr>
        <w:t> </w:t>
      </w:r>
      <w:r>
        <w:rPr>
          <w:b/>
          <w:bCs/>
          <w:color w:val="000000"/>
          <w:sz w:val="28"/>
          <w:szCs w:val="28"/>
        </w:rPr>
        <w:t>система оценки</w:t>
      </w:r>
      <w:r>
        <w:rPr>
          <w:color w:val="000000"/>
          <w:sz w:val="28"/>
          <w:szCs w:val="28"/>
        </w:rPr>
        <w:t>:</w:t>
      </w:r>
    </w:p>
    <w:p w:rsidR="00C11A26" w:rsidRDefault="00C11A26" w:rsidP="0006541D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0 баллов ― действие отсутствует, обучающийся не понимает его</w:t>
      </w:r>
    </w:p>
    <w:p w:rsidR="00C11A26" w:rsidRDefault="00C11A26" w:rsidP="0006541D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смысла, не включается в процесс выполнения вместе с учителем;</w:t>
      </w:r>
    </w:p>
    <w:p w:rsidR="00C11A26" w:rsidRDefault="00C11A26" w:rsidP="0006541D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балл ―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:rsidR="00C11A26" w:rsidRDefault="00C11A26" w:rsidP="0006541D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балла ― преимущественно выполняет действие по указанию учителя, в отдельных ситуациях способен выполнить его самостоятельно;</w:t>
      </w:r>
    </w:p>
    <w:p w:rsidR="00C11A26" w:rsidRDefault="00C11A26" w:rsidP="0006541D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балла ―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самостоятельно выполнять действие в определенных ситуациях, нередко допускает ошибки, которые исправляет по прямому указанию учителя;</w:t>
      </w:r>
    </w:p>
    <w:p w:rsidR="00C11A26" w:rsidRDefault="00C11A26" w:rsidP="0006541D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балла ― </w:t>
      </w:r>
      <w:proofErr w:type="gramStart"/>
      <w:r>
        <w:rPr>
          <w:color w:val="000000"/>
          <w:sz w:val="28"/>
          <w:szCs w:val="28"/>
        </w:rPr>
        <w:t>способен</w:t>
      </w:r>
      <w:proofErr w:type="gramEnd"/>
      <w:r>
        <w:rPr>
          <w:color w:val="000000"/>
          <w:sz w:val="28"/>
          <w:szCs w:val="28"/>
        </w:rPr>
        <w:t xml:space="preserve"> самостоятельно применять действие, но иногда допускает ошибки, которые исправляет по замечанию учителя;</w:t>
      </w:r>
    </w:p>
    <w:p w:rsidR="00C11A26" w:rsidRDefault="00C11A26" w:rsidP="0006541D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 баллов ― самостоятельно применяет действие в любой ситуации.</w:t>
      </w:r>
    </w:p>
    <w:p w:rsidR="00C11A26" w:rsidRDefault="00C11A26" w:rsidP="0006541D">
      <w:pPr>
        <w:pStyle w:val="af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Балльная система оценки позволяет объективно оценить промежуточные и итоговые достижения каждого </w:t>
      </w:r>
      <w:r w:rsidR="00661C42">
        <w:rPr>
          <w:color w:val="000000"/>
          <w:sz w:val="28"/>
          <w:szCs w:val="28"/>
        </w:rPr>
        <w:t>обучающегося</w:t>
      </w:r>
      <w:r>
        <w:rPr>
          <w:color w:val="000000"/>
          <w:sz w:val="28"/>
          <w:szCs w:val="28"/>
        </w:rPr>
        <w:t xml:space="preserve"> в овладении конкретными учебными действиями, получить общую картину сформированности учебных действий у всех обучающихся, и на этой основе осуществить корректировку процесса их формирования на протяжении всего времени обучения.</w:t>
      </w:r>
    </w:p>
    <w:p w:rsidR="00C11A26" w:rsidRDefault="00C11A26" w:rsidP="0006541D">
      <w:pPr>
        <w:spacing w:line="240" w:lineRule="auto"/>
      </w:pPr>
    </w:p>
    <w:p w:rsidR="00B761FC" w:rsidRPr="009644EE" w:rsidRDefault="004420B6" w:rsidP="00B761F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B761FC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4</w:t>
      </w:r>
      <w:r w:rsidR="00B761FC" w:rsidRPr="009644EE">
        <w:rPr>
          <w:rFonts w:ascii="Times New Roman" w:hAnsi="Times New Roman"/>
          <w:b/>
          <w:sz w:val="28"/>
          <w:szCs w:val="28"/>
        </w:rPr>
        <w:t>.  Программа коррекционной работы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>Программа коррекционной работы разработана в соответствии с требованиями Федерального государственного образовательного стандарта обучения детей с умственной отсталостью (интеллектуальными нарушениями), а также с учетом опыта работы школы по психолого-педагогическому сопровождению обучающихся.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Программа коррекционной работы с обучающимися представляет собой систему   психолого-педагогических и медицинских средств, направленных на преодоление и ослабление их психических и физических недостатков. 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>Программа коррекционной работы базируется на фундаментальных положениях психолого-педагогической науки:</w:t>
      </w:r>
    </w:p>
    <w:p w:rsidR="00B761FC" w:rsidRPr="009644EE" w:rsidRDefault="00B761FC" w:rsidP="00B761F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9644EE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9644EE">
        <w:rPr>
          <w:rFonts w:ascii="Times New Roman" w:hAnsi="Times New Roman"/>
          <w:sz w:val="28"/>
          <w:szCs w:val="28"/>
        </w:rPr>
        <w:t xml:space="preserve">  о том, что позитивно влиять на процесс развития – значит управлять ведущей деятельностью (теория деятельности А.Н. Леонтьева);</w:t>
      </w:r>
    </w:p>
    <w:p w:rsidR="00B761FC" w:rsidRPr="009644EE" w:rsidRDefault="00B761FC" w:rsidP="00B761F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9644EE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9644EE">
        <w:rPr>
          <w:rFonts w:ascii="Times New Roman" w:hAnsi="Times New Roman"/>
          <w:sz w:val="28"/>
          <w:szCs w:val="28"/>
        </w:rPr>
        <w:t xml:space="preserve"> о социальной ситуации развития Л.С. Выготского как единицы анализа динамики развития ребенка, т.е. совокупности законов, которыми определяется возникновение и изменение структуры  личности ребенка на каждом возрастном этапе;</w:t>
      </w:r>
    </w:p>
    <w:p w:rsidR="00B761FC" w:rsidRPr="009644EE" w:rsidRDefault="00B761FC" w:rsidP="00B761F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9644EE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9644EE">
        <w:rPr>
          <w:rFonts w:ascii="Times New Roman" w:hAnsi="Times New Roman"/>
          <w:sz w:val="28"/>
          <w:szCs w:val="28"/>
        </w:rPr>
        <w:t>, разработанном в концепции  И.П. Мясищева, согласно которому личность является продуктом  системы значимых отношений, поэтому эффективная коррекция немыслима без включения в коррекционный процесс самого ребенка и его окружения;</w:t>
      </w:r>
    </w:p>
    <w:p w:rsidR="00B761FC" w:rsidRPr="009644EE" w:rsidRDefault="00B761FC" w:rsidP="00B761FC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proofErr w:type="gramStart"/>
      <w:r w:rsidRPr="009644EE">
        <w:rPr>
          <w:rFonts w:ascii="Times New Roman" w:hAnsi="Times New Roman"/>
          <w:sz w:val="28"/>
          <w:szCs w:val="28"/>
        </w:rPr>
        <w:t>положении</w:t>
      </w:r>
      <w:proofErr w:type="gramEnd"/>
      <w:r w:rsidRPr="009644EE">
        <w:rPr>
          <w:rFonts w:ascii="Times New Roman" w:hAnsi="Times New Roman"/>
          <w:sz w:val="28"/>
          <w:szCs w:val="28"/>
        </w:rPr>
        <w:t>, разработанном Д.Б. Элькониным о том, что коррекционный потенциал игры  заключается в практике  новых социальных отношений, в которые включается ребенок  в процессе специально организованных групповых коррекционных занятий.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44EE">
        <w:rPr>
          <w:rFonts w:ascii="Times New Roman" w:hAnsi="Times New Roman"/>
          <w:b/>
          <w:sz w:val="28"/>
          <w:szCs w:val="28"/>
        </w:rPr>
        <w:t>Цель программы:</w:t>
      </w:r>
      <w:r w:rsidRPr="009644EE">
        <w:rPr>
          <w:rFonts w:ascii="Times New Roman" w:hAnsi="Times New Roman"/>
          <w:sz w:val="28"/>
          <w:szCs w:val="28"/>
        </w:rPr>
        <w:t xml:space="preserve"> Обеспечение комплекса условий  психолого-педагогического и медико-социального сопровождения процесса индивидуального развития обучающихся с учетом особых образовательных потребностей, а также обеспечение коррекции недостатков  в физическом, психическом и речевом развитии обучающихся, их социальной адаптации и интеграции  в общество.</w:t>
      </w:r>
      <w:r w:rsidRPr="009644EE">
        <w:rPr>
          <w:rFonts w:ascii="Times New Roman" w:hAnsi="Times New Roman"/>
          <w:b/>
          <w:sz w:val="28"/>
          <w:szCs w:val="28"/>
        </w:rPr>
        <w:t xml:space="preserve"> 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44EE">
        <w:rPr>
          <w:rFonts w:ascii="Times New Roman" w:hAnsi="Times New Roman"/>
          <w:b/>
          <w:sz w:val="28"/>
          <w:szCs w:val="28"/>
        </w:rPr>
        <w:t>Задачи программы:</w:t>
      </w:r>
    </w:p>
    <w:p w:rsidR="00B761FC" w:rsidRPr="009644EE" w:rsidRDefault="00B761FC" w:rsidP="00B761FC">
      <w:pPr>
        <w:pStyle w:val="ac"/>
        <w:spacing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4EE">
        <w:rPr>
          <w:rFonts w:ascii="Times New Roman" w:hAnsi="Times New Roman"/>
          <w:sz w:val="28"/>
          <w:szCs w:val="28"/>
        </w:rPr>
        <w:t>своевременное выявление детей имеющими трудности в адаптации, обусловленными недостатками психического и физического развития;</w:t>
      </w:r>
    </w:p>
    <w:p w:rsidR="00B761FC" w:rsidRPr="009644EE" w:rsidRDefault="00B761FC" w:rsidP="00B761FC">
      <w:pPr>
        <w:pStyle w:val="ac"/>
        <w:spacing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4EE">
        <w:rPr>
          <w:rFonts w:ascii="Times New Roman" w:hAnsi="Times New Roman"/>
          <w:sz w:val="28"/>
          <w:szCs w:val="28"/>
        </w:rPr>
        <w:t>определение особых образовательных потребностей детей путем своевременной комплексной диагностики;</w:t>
      </w:r>
    </w:p>
    <w:p w:rsidR="00B761FC" w:rsidRPr="009644EE" w:rsidRDefault="00B761FC" w:rsidP="00B761FC">
      <w:pPr>
        <w:pStyle w:val="ac"/>
        <w:spacing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4EE">
        <w:rPr>
          <w:rFonts w:ascii="Times New Roman" w:hAnsi="Times New Roman"/>
          <w:sz w:val="28"/>
          <w:szCs w:val="28"/>
        </w:rPr>
        <w:t xml:space="preserve">определение особенностей организации образовательного процесса </w:t>
      </w:r>
      <w:proofErr w:type="gramStart"/>
      <w:r w:rsidRPr="009644EE">
        <w:rPr>
          <w:rFonts w:ascii="Times New Roman" w:hAnsi="Times New Roman"/>
          <w:sz w:val="28"/>
          <w:szCs w:val="28"/>
        </w:rPr>
        <w:t>для</w:t>
      </w:r>
      <w:proofErr w:type="gramEnd"/>
      <w:r w:rsidRPr="009644EE">
        <w:rPr>
          <w:rFonts w:ascii="Times New Roman" w:hAnsi="Times New Roman"/>
          <w:sz w:val="28"/>
          <w:szCs w:val="28"/>
        </w:rPr>
        <w:t xml:space="preserve"> обучающихся в соответствии с их индивидуальными особенностями;</w:t>
      </w:r>
    </w:p>
    <w:p w:rsidR="00B761FC" w:rsidRPr="009644EE" w:rsidRDefault="00B761FC" w:rsidP="00B761FC">
      <w:pPr>
        <w:pStyle w:val="ac"/>
        <w:spacing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4EE">
        <w:rPr>
          <w:rFonts w:ascii="Times New Roman" w:hAnsi="Times New Roman"/>
          <w:sz w:val="28"/>
          <w:szCs w:val="28"/>
        </w:rPr>
        <w:t xml:space="preserve">создание условий, способствующих успешному освоению детьми адаптированной основной общеобразовательной программы; </w:t>
      </w:r>
    </w:p>
    <w:p w:rsidR="00B761FC" w:rsidRPr="009644EE" w:rsidRDefault="00B761FC" w:rsidP="00B761FC">
      <w:pPr>
        <w:pStyle w:val="ac"/>
        <w:spacing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9644EE">
        <w:rPr>
          <w:rFonts w:ascii="Times New Roman" w:hAnsi="Times New Roman"/>
          <w:sz w:val="28"/>
          <w:szCs w:val="28"/>
        </w:rPr>
        <w:t>осуществление индивидуально ориентированной психолого-медико-педагогической помощи нуждающимся детям;</w:t>
      </w:r>
    </w:p>
    <w:p w:rsidR="00B761FC" w:rsidRPr="009644EE" w:rsidRDefault="00B761FC" w:rsidP="00B761FC">
      <w:pPr>
        <w:pStyle w:val="ac"/>
        <w:spacing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4EE">
        <w:rPr>
          <w:rFonts w:ascii="Times New Roman" w:hAnsi="Times New Roman"/>
          <w:sz w:val="28"/>
          <w:szCs w:val="28"/>
        </w:rPr>
        <w:t xml:space="preserve">разработка и реализация системы взаимодействия и сотрудничества всех педагогических работников для успешного усвоения </w:t>
      </w:r>
      <w:proofErr w:type="gramStart"/>
      <w:r w:rsidRPr="009644E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644EE">
        <w:rPr>
          <w:rFonts w:ascii="Times New Roman" w:hAnsi="Times New Roman"/>
          <w:sz w:val="28"/>
          <w:szCs w:val="28"/>
        </w:rPr>
        <w:t xml:space="preserve"> адаптированной основной общеобразовательной программы, а так же коррекции психофизических недостатков;</w:t>
      </w:r>
    </w:p>
    <w:p w:rsidR="00B761FC" w:rsidRPr="009644EE" w:rsidRDefault="00B761FC" w:rsidP="00B761FC">
      <w:pPr>
        <w:pStyle w:val="ac"/>
        <w:spacing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4EE">
        <w:rPr>
          <w:rFonts w:ascii="Times New Roman" w:hAnsi="Times New Roman"/>
          <w:sz w:val="28"/>
          <w:szCs w:val="28"/>
        </w:rPr>
        <w:t>разработка и реализация планов индивидуальной и групповой работы, организация  индивидуальных и групповых занятий для обучающихся с учетом индивидуальных и типологических  особенностей психофизического развития и индивидуальных возможностей;</w:t>
      </w:r>
    </w:p>
    <w:p w:rsidR="00B761FC" w:rsidRPr="009644EE" w:rsidRDefault="00B761FC" w:rsidP="00B761FC">
      <w:pPr>
        <w:pStyle w:val="ac"/>
        <w:spacing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4EE">
        <w:rPr>
          <w:rFonts w:ascii="Times New Roman" w:hAnsi="Times New Roman"/>
          <w:sz w:val="28"/>
          <w:szCs w:val="28"/>
        </w:rPr>
        <w:t xml:space="preserve">обеспечение возможности получения психологической, логопедической, а так же медицинской поддержки </w:t>
      </w:r>
      <w:proofErr w:type="gramStart"/>
      <w:r w:rsidRPr="009644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644EE">
        <w:rPr>
          <w:rFonts w:ascii="Times New Roman" w:hAnsi="Times New Roman"/>
          <w:sz w:val="28"/>
          <w:szCs w:val="28"/>
        </w:rPr>
        <w:t xml:space="preserve">; </w:t>
      </w:r>
    </w:p>
    <w:p w:rsidR="00B761FC" w:rsidRPr="009644EE" w:rsidRDefault="00B761FC" w:rsidP="00B761FC">
      <w:pPr>
        <w:pStyle w:val="ac"/>
        <w:spacing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4EE">
        <w:rPr>
          <w:rFonts w:ascii="Times New Roman" w:hAnsi="Times New Roman"/>
          <w:sz w:val="28"/>
          <w:szCs w:val="28"/>
        </w:rPr>
        <w:t xml:space="preserve">оказание родителям (законным представителям) детей консультативной и методической   помощи   по   медицинским,   социальным,  правовым и другим вопросам, связанным с их воспитанием и обучением. 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761FC" w:rsidRPr="009644EE" w:rsidRDefault="00B761FC" w:rsidP="00B761FC">
      <w:pPr>
        <w:spacing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9644EE">
        <w:rPr>
          <w:rFonts w:ascii="Times New Roman" w:hAnsi="Times New Roman"/>
          <w:b/>
          <w:sz w:val="28"/>
          <w:szCs w:val="28"/>
        </w:rPr>
        <w:t>Принципы, определяющие содержание программы</w:t>
      </w:r>
    </w:p>
    <w:p w:rsidR="00B761FC" w:rsidRPr="009644EE" w:rsidRDefault="00B761FC" w:rsidP="00B761FC">
      <w:pPr>
        <w:spacing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9644EE">
        <w:rPr>
          <w:rFonts w:ascii="Times New Roman" w:hAnsi="Times New Roman"/>
          <w:b/>
          <w:sz w:val="28"/>
          <w:szCs w:val="28"/>
        </w:rPr>
        <w:t>коррекционной работы</w:t>
      </w:r>
    </w:p>
    <w:p w:rsidR="00B761FC" w:rsidRPr="009644EE" w:rsidRDefault="00B761FC" w:rsidP="00B761FC">
      <w:pPr>
        <w:pStyle w:val="ac"/>
        <w:spacing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4EE">
        <w:rPr>
          <w:rFonts w:ascii="Times New Roman" w:hAnsi="Times New Roman"/>
          <w:sz w:val="28"/>
          <w:szCs w:val="28"/>
        </w:rPr>
        <w:t>Приоритетности интересов ребёнка. Принцип определяет позицию специалиста, который призван решать проблему ребёнка с максимальной пользой и в интересах ребёнка.</w:t>
      </w:r>
    </w:p>
    <w:p w:rsidR="00B761FC" w:rsidRPr="009644EE" w:rsidRDefault="00B761FC" w:rsidP="00B761FC">
      <w:pPr>
        <w:pStyle w:val="ac"/>
        <w:spacing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4EE">
        <w:rPr>
          <w:rFonts w:ascii="Times New Roman" w:hAnsi="Times New Roman"/>
          <w:sz w:val="28"/>
          <w:szCs w:val="28"/>
        </w:rPr>
        <w:t xml:space="preserve">Системность. Принцип обеспечивает единство работы специалистов различного профиля, взаимодействие и согласованность их действий  в решении проблем ребёнка; участие в данном процессе всех участников образовательного процесса. </w:t>
      </w:r>
    </w:p>
    <w:p w:rsidR="00B761FC" w:rsidRPr="009644EE" w:rsidRDefault="00B761FC" w:rsidP="00B761FC">
      <w:pPr>
        <w:pStyle w:val="ac"/>
        <w:spacing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4EE">
        <w:rPr>
          <w:rFonts w:ascii="Times New Roman" w:hAnsi="Times New Roman"/>
          <w:sz w:val="28"/>
          <w:szCs w:val="28"/>
        </w:rPr>
        <w:t>Непрерывность. Принцип обеспечивает ребёнка и его родителей (законных представителей) непрерывной помощью на протяжении всего срока обучения до полного решения проблемы и определения подхода к её решению.</w:t>
      </w:r>
    </w:p>
    <w:p w:rsidR="00B761FC" w:rsidRPr="009644EE" w:rsidRDefault="00B761FC" w:rsidP="00B761FC">
      <w:pPr>
        <w:pStyle w:val="ac"/>
        <w:spacing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4EE">
        <w:rPr>
          <w:rFonts w:ascii="Times New Roman" w:hAnsi="Times New Roman"/>
          <w:sz w:val="28"/>
          <w:szCs w:val="28"/>
        </w:rPr>
        <w:t>Вариативность. Принцип предполагает создание вариативных программ для коррекционной работы с детьми, с  учетом  их  особых  образовательных потребностей и возможностей психофизического развития.</w:t>
      </w:r>
    </w:p>
    <w:p w:rsidR="00B761FC" w:rsidRPr="009644EE" w:rsidRDefault="00B761FC" w:rsidP="00B761FC">
      <w:pPr>
        <w:pStyle w:val="ac"/>
        <w:spacing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4EE">
        <w:rPr>
          <w:rFonts w:ascii="Times New Roman" w:hAnsi="Times New Roman"/>
          <w:sz w:val="28"/>
          <w:szCs w:val="28"/>
        </w:rPr>
        <w:t xml:space="preserve">Единства психолого-педагогических и медицинских средств. Принцип  обеспечивает взаимодействие специалистов психолого-педагогического и медицинского блока   в   деятельности по комплексному решению задач коррекционно-воспитательной работы. </w:t>
      </w:r>
    </w:p>
    <w:p w:rsidR="00B761FC" w:rsidRPr="009644EE" w:rsidRDefault="00B761FC" w:rsidP="00B761FC">
      <w:pPr>
        <w:pStyle w:val="ac"/>
        <w:spacing w:line="240" w:lineRule="auto"/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4EE">
        <w:rPr>
          <w:rFonts w:ascii="Times New Roman" w:hAnsi="Times New Roman"/>
          <w:sz w:val="28"/>
          <w:szCs w:val="28"/>
        </w:rPr>
        <w:t>Сотрудничества с семьей. Принцип 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общество.</w:t>
      </w:r>
    </w:p>
    <w:p w:rsidR="00B761FC" w:rsidRPr="009644EE" w:rsidRDefault="00B761FC" w:rsidP="00B761FC">
      <w:pPr>
        <w:pStyle w:val="ac"/>
        <w:spacing w:line="240" w:lineRule="auto"/>
        <w:ind w:left="357"/>
        <w:rPr>
          <w:rFonts w:ascii="Times New Roman" w:hAnsi="Times New Roman"/>
          <w:sz w:val="28"/>
          <w:szCs w:val="28"/>
        </w:rPr>
      </w:pPr>
    </w:p>
    <w:p w:rsidR="00B761FC" w:rsidRPr="009644EE" w:rsidRDefault="00B761FC" w:rsidP="00B761F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44EE">
        <w:rPr>
          <w:rFonts w:ascii="Times New Roman" w:hAnsi="Times New Roman"/>
          <w:b/>
          <w:sz w:val="28"/>
          <w:szCs w:val="28"/>
        </w:rPr>
        <w:t>Организация коррекционной работы</w:t>
      </w:r>
    </w:p>
    <w:p w:rsidR="00B761FC" w:rsidRPr="009644EE" w:rsidRDefault="00B761FC" w:rsidP="00B761FC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644EE"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 w:rsidRPr="009644EE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9644EE">
        <w:rPr>
          <w:rFonts w:ascii="Times New Roman" w:hAnsi="Times New Roman"/>
          <w:b/>
          <w:sz w:val="28"/>
          <w:szCs w:val="28"/>
        </w:rPr>
        <w:t xml:space="preserve"> с умственной отсталостью</w:t>
      </w:r>
    </w:p>
    <w:p w:rsidR="00B761FC" w:rsidRPr="009644EE" w:rsidRDefault="00B761FC" w:rsidP="00B761FC">
      <w:pPr>
        <w:spacing w:line="240" w:lineRule="auto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       Коррекционная работа с </w:t>
      </w:r>
      <w:proofErr w:type="gramStart"/>
      <w:r w:rsidRPr="009644E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644EE">
        <w:rPr>
          <w:rFonts w:ascii="Times New Roman" w:hAnsi="Times New Roman"/>
          <w:sz w:val="28"/>
          <w:szCs w:val="28"/>
        </w:rPr>
        <w:t xml:space="preserve"> с умственной отсталостью проводится:</w:t>
      </w:r>
    </w:p>
    <w:p w:rsidR="00B761FC" w:rsidRPr="009644EE" w:rsidRDefault="00B761FC" w:rsidP="00B761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4EE">
        <w:rPr>
          <w:rFonts w:ascii="Times New Roman" w:hAnsi="Times New Roman"/>
          <w:sz w:val="28"/>
          <w:szCs w:val="28"/>
        </w:rPr>
        <w:t xml:space="preserve"> в рамках образовательного процесса (в урочной и внеурочной деятельности)  через содержание и организацию образовательного процесса (индивидуальный и дифференцированный подход, сниженный темп обучения, структурная  простота содержания, повторность в обучении, активность и сознательность в обучении);</w:t>
      </w:r>
    </w:p>
    <w:p w:rsidR="00B761FC" w:rsidRPr="009644EE" w:rsidRDefault="00B761FC" w:rsidP="00B761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9644EE">
        <w:rPr>
          <w:rFonts w:ascii="Times New Roman" w:hAnsi="Times New Roman"/>
          <w:sz w:val="28"/>
          <w:szCs w:val="28"/>
        </w:rPr>
        <w:t>в рамках внеурочной деятельности в форме специально организованных индивидуальных и групповых занятий (коррекционно-развивающие и логопедические занятия, занятия ритмикой, лечебной и адаптивной физкультурой);</w:t>
      </w:r>
    </w:p>
    <w:p w:rsidR="00B761FC" w:rsidRPr="009644EE" w:rsidRDefault="00B761FC" w:rsidP="00B761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644EE">
        <w:rPr>
          <w:rFonts w:ascii="Times New Roman" w:hAnsi="Times New Roman"/>
          <w:sz w:val="28"/>
          <w:szCs w:val="28"/>
        </w:rPr>
        <w:t>в рамках психологического, логопедического, медицинского, а так же социально-педагогического сопровождения обучающихся.</w:t>
      </w:r>
    </w:p>
    <w:p w:rsidR="00B761FC" w:rsidRDefault="00B761FC" w:rsidP="00B761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4EE">
        <w:rPr>
          <w:rFonts w:ascii="Times New Roman" w:hAnsi="Times New Roman"/>
          <w:b/>
          <w:sz w:val="28"/>
          <w:szCs w:val="28"/>
        </w:rPr>
        <w:t xml:space="preserve">Организация коррекционной работы </w:t>
      </w:r>
    </w:p>
    <w:p w:rsidR="00B761FC" w:rsidRPr="009644EE" w:rsidRDefault="00B761FC" w:rsidP="00B761F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44EE">
        <w:rPr>
          <w:rFonts w:ascii="Times New Roman" w:hAnsi="Times New Roman"/>
          <w:b/>
          <w:sz w:val="28"/>
          <w:szCs w:val="28"/>
        </w:rPr>
        <w:t xml:space="preserve">с </w:t>
      </w:r>
      <w:proofErr w:type="gramStart"/>
      <w:r w:rsidRPr="009644EE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9644EE">
        <w:rPr>
          <w:rFonts w:ascii="Times New Roman" w:hAnsi="Times New Roman"/>
          <w:b/>
          <w:sz w:val="28"/>
          <w:szCs w:val="28"/>
        </w:rPr>
        <w:t xml:space="preserve"> с умственной отсталостью.</w:t>
      </w: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34"/>
        <w:gridCol w:w="2465"/>
        <w:gridCol w:w="1637"/>
        <w:gridCol w:w="4112"/>
      </w:tblGrid>
      <w:tr w:rsidR="00B761FC" w:rsidRPr="009644EE" w:rsidTr="00093776"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Вид деятельности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Ответственный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Содержание видов деятельности</w:t>
            </w:r>
          </w:p>
        </w:tc>
      </w:tr>
      <w:tr w:rsidR="00B761FC" w:rsidRPr="009644EE" w:rsidTr="00093776"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В рамках образовательного процесса;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Урочная деятельность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Классный руководитель</w:t>
            </w:r>
          </w:p>
        </w:tc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Индивидуальный и дифференцированный подход, сниженный темп обучения, структурная простота содержания, повторность в обучении, активность и сознательность в обучении.</w:t>
            </w:r>
          </w:p>
        </w:tc>
      </w:tr>
      <w:tr w:rsidR="00B761FC" w:rsidRPr="009644EE" w:rsidTr="00093776"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Внеурочная деятельность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Воспитатель</w:t>
            </w:r>
          </w:p>
        </w:tc>
        <w:tc>
          <w:tcPr>
            <w:tcW w:w="4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1FC" w:rsidRPr="009644EE" w:rsidTr="00093776"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В рамках внеурочной деятельности в форме специально организованных индивидуальных и групповых занятий;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Коррекционный курс «Ритмика»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Учитель ритмики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Развитие умения слушать музыку, выполнять под музыку различные движения, в том числе танцевальные, с речевым сопровождением или пением. Развитие координации движений, чувства ритма, темпа, коррекция общей и речевой моторики, пространственной ориентировки. Привитие навыков участия в коллективной творческой деятельности.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1FC" w:rsidRPr="009644EE" w:rsidTr="00093776"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Коррекционный курс Логопедические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Учитель - логопед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Формирование и развитие различных видов устной речи на основе обогащения знаний об окружающей действительности. Обогащение и развитие словаря, уточнение значения слова, развитие лексической системности, формирование семантических полей. Развитие и совершенствование грамматического строя речи. Развитие связной речи. Коррекция недостатков письменной речи</w:t>
            </w:r>
          </w:p>
        </w:tc>
      </w:tr>
      <w:tr w:rsidR="00B761FC" w:rsidRPr="009644EE" w:rsidTr="00093776"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Коррекционный курс Психокоррекционные занятия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Формирование учебной мотивации, стимуляция сенсорно-перцептивных, мнемических и интеллектуальных процессов. Гармонизация психоэмоционального состояния, формирования позитивного </w:t>
            </w: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>отношения к своему «Я», повышение уверенности в себе, развитие самостоятельности, формирование навыков самоконтроля. Развитие способности к эмпатии, сопереживанию; формирование продуктивных видов взаимодействия с окружающими, повышение социального статуса ребенка в коллективе, формирование и развитие навыков социального поведения.</w:t>
            </w:r>
          </w:p>
        </w:tc>
      </w:tr>
      <w:tr w:rsidR="00B761FC" w:rsidRPr="009644EE" w:rsidTr="00093776"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>В рамках психологического, логопедического, медицинского и социально-педагогического сопровождения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Психологическое сопровождение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Педагог-психолог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Коррекция недостатков познавательной сферы, развитие сенсорно-перцептивной сферы.</w:t>
            </w:r>
          </w:p>
        </w:tc>
      </w:tr>
      <w:tr w:rsidR="00B761FC" w:rsidRPr="009644EE" w:rsidTr="00093776"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Логопедическое сопровождение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Учитель - логопед 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Коррекция недостатков устной речи (звукопроизношение) Развитие связной речи. Коррекция недостатков письменной речи.</w:t>
            </w:r>
          </w:p>
        </w:tc>
      </w:tr>
      <w:tr w:rsidR="00B761FC" w:rsidRPr="009644EE" w:rsidTr="00093776"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Медицинское сопровождение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Медицинские работники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Выявление недостатков в физическом развитии, выдача рекомендаций по созданию условий по преодолению недостатков, медикаментозное лечение психических расстройств. Профилактика сезонных заболеваний.</w:t>
            </w:r>
          </w:p>
        </w:tc>
      </w:tr>
      <w:tr w:rsidR="00B761FC" w:rsidRPr="009644EE" w:rsidTr="00093776"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Социально-педагогическое сопровождение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Профилактика: правонарушений, табакокурения, употребления психо-активных веществ (ПАВ); постановка семей, имеющих девиантные формы поведения, на внутришкольный, а также, персонифицированный учет. Сопровождение детей группы риска.</w:t>
            </w:r>
          </w:p>
        </w:tc>
      </w:tr>
      <w:tr w:rsidR="00B761FC" w:rsidRPr="009644EE" w:rsidTr="00093776"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4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Педагог - организатор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Организация классных и общешкольных мероприятий, направленных на развитие творческих способностей обучающихся, формирование доброжелательного отношения между детьми, взаимоуважения.</w:t>
            </w:r>
          </w:p>
        </w:tc>
      </w:tr>
    </w:tbl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44EE">
        <w:rPr>
          <w:rFonts w:ascii="Times New Roman" w:hAnsi="Times New Roman"/>
          <w:b/>
          <w:sz w:val="28"/>
          <w:szCs w:val="28"/>
        </w:rPr>
        <w:t>Перечень, содержание и план реализации индивидуально ориентированных и групповых коррекционных мероприятий, обеспечивающих удовлетворение особых образовательных потребностей, обучающихся с умственной отсталостью (интеллектуальными нарушениями).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lastRenderedPageBreak/>
        <w:t xml:space="preserve">Программа коррекционной работы реализуется через взаимосвязанные направления, которые отражают содержание коррекционной работы с субъектами образовательного процесса: </w:t>
      </w:r>
    </w:p>
    <w:p w:rsidR="00B761FC" w:rsidRPr="003C0198" w:rsidRDefault="00B761FC" w:rsidP="00B761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0198">
        <w:rPr>
          <w:rFonts w:ascii="Times New Roman" w:hAnsi="Times New Roman"/>
          <w:sz w:val="28"/>
          <w:szCs w:val="28"/>
        </w:rPr>
        <w:t>диагностическая работа;</w:t>
      </w:r>
    </w:p>
    <w:p w:rsidR="00B761FC" w:rsidRPr="003C0198" w:rsidRDefault="00B761FC" w:rsidP="00B761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0198">
        <w:rPr>
          <w:rFonts w:ascii="Times New Roman" w:hAnsi="Times New Roman"/>
          <w:sz w:val="28"/>
          <w:szCs w:val="28"/>
        </w:rPr>
        <w:t>коррекционно-развивающая работа;</w:t>
      </w:r>
    </w:p>
    <w:p w:rsidR="00B761FC" w:rsidRPr="003C0198" w:rsidRDefault="00B761FC" w:rsidP="00B761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0198">
        <w:rPr>
          <w:rFonts w:ascii="Times New Roman" w:hAnsi="Times New Roman"/>
          <w:sz w:val="28"/>
          <w:szCs w:val="28"/>
        </w:rPr>
        <w:t>консультативная работа;</w:t>
      </w:r>
    </w:p>
    <w:p w:rsidR="00B761FC" w:rsidRPr="003C0198" w:rsidRDefault="00B761FC" w:rsidP="00B761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0198">
        <w:rPr>
          <w:rFonts w:ascii="Times New Roman" w:hAnsi="Times New Roman"/>
          <w:sz w:val="28"/>
          <w:szCs w:val="28"/>
        </w:rPr>
        <w:t>информационно-просветительская работа;</w:t>
      </w:r>
    </w:p>
    <w:p w:rsidR="00B761FC" w:rsidRPr="003C0198" w:rsidRDefault="00B761FC" w:rsidP="00B761FC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C0198">
        <w:rPr>
          <w:rFonts w:ascii="Times New Roman" w:hAnsi="Times New Roman"/>
          <w:sz w:val="28"/>
          <w:szCs w:val="28"/>
        </w:rPr>
        <w:t>лечебно-профилактическое направление.</w:t>
      </w:r>
    </w:p>
    <w:p w:rsidR="00B761FC" w:rsidRPr="009644EE" w:rsidRDefault="00B761FC" w:rsidP="00B761FC">
      <w:pPr>
        <w:pStyle w:val="ac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644EE">
        <w:rPr>
          <w:rFonts w:ascii="Times New Roman" w:hAnsi="Times New Roman"/>
          <w:b/>
          <w:i/>
          <w:sz w:val="28"/>
          <w:szCs w:val="28"/>
        </w:rPr>
        <w:t>Содержание диагностического направления</w:t>
      </w:r>
    </w:p>
    <w:p w:rsidR="00B761FC" w:rsidRPr="009644EE" w:rsidRDefault="00B761FC" w:rsidP="00B761FC">
      <w:pPr>
        <w:pStyle w:val="ac"/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        Цель: выявление характера и интенсивности трудностей развития обучающихся, проведение их комплексного обследования и подготовка рекомендаций по оказанию им психолого-медико-педагогической помощи.</w:t>
      </w:r>
    </w:p>
    <w:tbl>
      <w:tblPr>
        <w:tblW w:w="10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9"/>
        <w:gridCol w:w="2817"/>
        <w:gridCol w:w="2280"/>
        <w:gridCol w:w="986"/>
        <w:gridCol w:w="2126"/>
      </w:tblGrid>
      <w:tr w:rsidR="00B761FC" w:rsidRPr="009644EE" w:rsidTr="0009377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317"/>
              <w:rPr>
                <w:rFonts w:ascii="Times New Roman" w:hAnsi="Times New Roman"/>
                <w:b/>
                <w:sz w:val="26"/>
                <w:szCs w:val="26"/>
              </w:rPr>
            </w:pPr>
            <w:r w:rsidRPr="00B761FC">
              <w:rPr>
                <w:rFonts w:ascii="Times New Roman" w:hAnsi="Times New Roman"/>
                <w:b/>
                <w:sz w:val="26"/>
                <w:szCs w:val="26"/>
              </w:rPr>
              <w:t>Задачи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6"/>
                <w:szCs w:val="26"/>
              </w:rPr>
            </w:pPr>
            <w:r w:rsidRPr="00B761FC">
              <w:rPr>
                <w:rFonts w:ascii="Times New Roman" w:hAnsi="Times New Roman"/>
                <w:b/>
                <w:sz w:val="26"/>
                <w:szCs w:val="26"/>
              </w:rPr>
              <w:t>Планируемые результаты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Виды и формы деятельности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761FC" w:rsidRPr="009644EE" w:rsidTr="00093776">
        <w:tc>
          <w:tcPr>
            <w:tcW w:w="10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761FC">
              <w:rPr>
                <w:rFonts w:ascii="Times New Roman" w:hAnsi="Times New Roman"/>
                <w:b/>
                <w:i/>
                <w:sz w:val="26"/>
                <w:szCs w:val="26"/>
              </w:rPr>
              <w:t>Медицинская диагностика</w:t>
            </w:r>
          </w:p>
        </w:tc>
      </w:tr>
      <w:tr w:rsidR="00B761FC" w:rsidRPr="009644EE" w:rsidTr="0009377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Определение состояния физического и психического здоровья 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Выявление состояния физического и психического здоровья 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Изучение медицинской документации: история развития ребенка, здоровье родителей, течение  беременности, особенности родового периода. Физическое состояние учащегося. Изменения в физическом развитии (рост, вес и т. д.). </w:t>
            </w:r>
          </w:p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sz w:val="28"/>
                <w:szCs w:val="28"/>
              </w:rPr>
              <w:t>Изучение истории развития ребенка, беседа с родителями, наблюдение классного руководителя, анализ работ обучающихся.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sz w:val="28"/>
                <w:szCs w:val="28"/>
              </w:rPr>
              <w:t>Классный руководитель, социальный педагог, педагог-психолог.</w:t>
            </w:r>
          </w:p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sz w:val="28"/>
                <w:szCs w:val="28"/>
              </w:rPr>
              <w:t>Врач психиатр.</w:t>
            </w:r>
          </w:p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9644E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9644E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644EE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9644EE">
              <w:rPr>
                <w:rFonts w:ascii="Times New Roman" w:hAnsi="Times New Roman"/>
                <w:sz w:val="28"/>
                <w:szCs w:val="28"/>
              </w:rPr>
              <w:t>отрудники</w:t>
            </w:r>
          </w:p>
        </w:tc>
      </w:tr>
      <w:tr w:rsidR="00B761FC" w:rsidRPr="009644EE" w:rsidTr="00093776">
        <w:tc>
          <w:tcPr>
            <w:tcW w:w="10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761FC">
              <w:rPr>
                <w:rFonts w:ascii="Times New Roman" w:hAnsi="Times New Roman"/>
                <w:b/>
                <w:i/>
                <w:sz w:val="26"/>
                <w:szCs w:val="26"/>
              </w:rPr>
              <w:t>Психолого-педагогическая диагностика</w:t>
            </w:r>
          </w:p>
        </w:tc>
      </w:tr>
      <w:tr w:rsidR="00B761FC" w:rsidRPr="009644EE" w:rsidTr="0009377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Первичная диагностика для выявления группы «риска».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Создание банка данных 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для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 xml:space="preserve"> обучающихся, нуждающихся в специализированной помощи.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sz w:val="28"/>
                <w:szCs w:val="28"/>
              </w:rPr>
              <w:t>Наблюдение, психологическое обследование, анкетирование родителей, беседы с педагогами.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sz w:val="28"/>
                <w:szCs w:val="28"/>
              </w:rPr>
              <w:t>Классный руководитель, социальный педагог, педагог-психолог, воспитатель</w:t>
            </w:r>
          </w:p>
        </w:tc>
      </w:tr>
      <w:tr w:rsidR="00B761FC" w:rsidRPr="009644EE" w:rsidTr="0009377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Уточняющая диагностика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Получение объективных сведений об обучающихся на основании диагностической информации специалистов разного </w:t>
            </w: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>профиля, создание диагностических «портретов» детей.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Диагностика. Заполнение диагностических документов специалистами (протокола </w:t>
            </w:r>
            <w:r w:rsidRPr="009644EE">
              <w:rPr>
                <w:rFonts w:ascii="Times New Roman" w:hAnsi="Times New Roman"/>
                <w:sz w:val="28"/>
                <w:szCs w:val="28"/>
              </w:rPr>
              <w:lastRenderedPageBreak/>
              <w:t>обследования, индивидуальной коррекционной карты).</w:t>
            </w:r>
          </w:p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sz w:val="28"/>
                <w:szCs w:val="28"/>
              </w:rPr>
              <w:t>Педагог-психолог, учитель-логопед</w:t>
            </w:r>
          </w:p>
        </w:tc>
      </w:tr>
      <w:tr w:rsidR="00B761FC" w:rsidRPr="009644EE" w:rsidTr="0009377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>Анализ причин возникновения трудностей в обучении, воспитании. Выявление резервных возможностей.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Индивидуальная коррекционная программа, соответствующая выявленному уровню развития 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sz w:val="28"/>
                <w:szCs w:val="28"/>
              </w:rPr>
              <w:t>Разработка коррекционной программы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sz w:val="28"/>
                <w:szCs w:val="28"/>
              </w:rPr>
              <w:t>Учителя, классные руководители,</w:t>
            </w:r>
          </w:p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sz w:val="28"/>
                <w:szCs w:val="28"/>
              </w:rPr>
              <w:t>педагог-психолог, учитель-логопед.</w:t>
            </w:r>
          </w:p>
        </w:tc>
      </w:tr>
      <w:tr w:rsidR="00B761FC" w:rsidRPr="009644EE" w:rsidTr="00093776">
        <w:tc>
          <w:tcPr>
            <w:tcW w:w="10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761FC">
              <w:rPr>
                <w:rFonts w:ascii="Times New Roman" w:hAnsi="Times New Roman"/>
                <w:b/>
                <w:i/>
                <w:sz w:val="26"/>
                <w:szCs w:val="26"/>
              </w:rPr>
              <w:t>Социально-педагогическая диагностика</w:t>
            </w:r>
          </w:p>
        </w:tc>
      </w:tr>
      <w:tr w:rsidR="00B761FC" w:rsidRPr="009644EE" w:rsidTr="00093776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Определение уровня организованности ребенка, особенности эмоционально-волевой и личностной сферы, уровень знаний по предметам, выполнение правил обучающихся.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Получение объективной информации об организованности ребенка, умении учиться, уровню знаний по предметам. Выявление нарушений в поведении. Изучение семьи ребенка. Состав семьи. Условий воспитания. Особенности выполнения требований педагогов, особенности выполнения различных видов деятельности.</w:t>
            </w:r>
          </w:p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Трудности в овладении новым материалом. Мотивы учебной деятельности. Прилежание, отношение к отметке, похвале или порицанию учителя, воспитателя. Особенности эмоционально-волевой сферы,  настроения ребенка. Наличие аффективных вспышек. Способность к волевому усилию, </w:t>
            </w: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>внушаемость, проявления негативизма. Особенности личности, интересы, потребности,  убеждения. Наличие чувства долга и ответственности. Соблюдение правил поведения в обществе, школе, дома. Взаимоотношения с коллективом: роль в коллективе, симпатии, дружба с детьми, отношение к младшим и старшим товарищам.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sz w:val="28"/>
                <w:szCs w:val="28"/>
              </w:rPr>
              <w:lastRenderedPageBreak/>
              <w:t>Анкетирование, тестирование, наблюдение во время занятий, беседа во время занятий, беседы с родителями посещение семьи. Составление социально-психологической характеристики.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sz w:val="28"/>
                <w:szCs w:val="28"/>
              </w:rPr>
              <w:t>Учителя, классные руководители,</w:t>
            </w:r>
          </w:p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sz w:val="28"/>
                <w:szCs w:val="28"/>
              </w:rPr>
              <w:t>педагог-психолог, социальный педагог, воспитатели.</w:t>
            </w:r>
          </w:p>
        </w:tc>
      </w:tr>
    </w:tbl>
    <w:p w:rsidR="00B761FC" w:rsidRPr="009644EE" w:rsidRDefault="00B761FC" w:rsidP="00B761FC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761FC" w:rsidRPr="009644EE" w:rsidRDefault="00B761FC" w:rsidP="00B761FC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9644EE">
        <w:rPr>
          <w:rFonts w:ascii="Times New Roman" w:hAnsi="Times New Roman"/>
          <w:b/>
          <w:i/>
          <w:sz w:val="28"/>
          <w:szCs w:val="28"/>
        </w:rPr>
        <w:t>Обеспечение диагностического направления.</w:t>
      </w:r>
    </w:p>
    <w:tbl>
      <w:tblPr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51"/>
        <w:gridCol w:w="5669"/>
        <w:gridCol w:w="3188"/>
      </w:tblGrid>
      <w:tr w:rsidR="00B761FC" w:rsidRPr="009644EE" w:rsidTr="0009377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i/>
                <w:sz w:val="28"/>
                <w:szCs w:val="28"/>
              </w:rPr>
              <w:t>Виды психологической диагностики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i/>
                <w:sz w:val="28"/>
                <w:szCs w:val="28"/>
              </w:rPr>
              <w:t>Методики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093776" w:rsidP="00B761FC">
            <w:pPr>
              <w:spacing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Примечание</w:t>
            </w:r>
          </w:p>
        </w:tc>
      </w:tr>
      <w:tr w:rsidR="00B761FC" w:rsidRPr="009644EE" w:rsidTr="0009377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Психомоторные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 xml:space="preserve"> и сенсорные процесса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Комплексная методика психомоторной коррекции / Под 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ред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 xml:space="preserve"> А.В. Семенович. – М.:МГПУ,1998.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определения свойств нервной системы по психомоторным показателям (Теппинг-тест)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комплексной психомоторной коррекции исходит из того, что воздействие на сенсомоторный уровень с учетом общих закономерностей онтогенеза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вызывает активацию и развитие всех ВПФ. 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 xml:space="preserve">Поскольку сенсомоторный уровень является базальным для дальнейшего развития ВПФ, в начале коррекционного процесса отдается предпочтение двигательным методам, которые не только создают потенциал для  будущей работы, но и являются активизирующими, восстанавливающими и </w:t>
            </w: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>развивающими, а также способствующими взаимодействию  между различными уровнями и аспектами психической деятельности.</w:t>
            </w:r>
            <w:proofErr w:type="gramEnd"/>
          </w:p>
        </w:tc>
      </w:tr>
      <w:tr w:rsidR="00B761FC" w:rsidRPr="009644EE" w:rsidTr="0009377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>Диагностика познавательных процессов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B761FC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Младший школьный возраст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761FC">
              <w:rPr>
                <w:rFonts w:ascii="Times New Roman" w:hAnsi="Times New Roman"/>
                <w:b/>
                <w:sz w:val="26"/>
                <w:szCs w:val="26"/>
              </w:rPr>
              <w:t>Исследование операциональных характеристик деятельности и психических функций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b/>
                <w:i/>
                <w:sz w:val="26"/>
                <w:szCs w:val="26"/>
              </w:rPr>
              <w:t>Исследование слухоречевой памяти</w:t>
            </w:r>
            <w:r w:rsidRPr="00B761FC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Запоминание 10 слов по А.Р. Лурия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Запоминание двух групп слов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Исследование зрительной памяти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761FC">
              <w:rPr>
                <w:rFonts w:ascii="Times New Roman" w:hAnsi="Times New Roman"/>
                <w:b/>
                <w:i/>
                <w:sz w:val="26"/>
                <w:szCs w:val="26"/>
              </w:rPr>
              <w:t>Исследование операциональных характеристик деятельсноти: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Методика Пьерона-Рузера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Корректурная проба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Таблицы Шульте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Счет по Е. Крепелину  в модификации Р.Шульте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761FC">
              <w:rPr>
                <w:rFonts w:ascii="Times New Roman" w:hAnsi="Times New Roman"/>
                <w:b/>
                <w:sz w:val="26"/>
                <w:szCs w:val="26"/>
              </w:rPr>
              <w:t>Исследование особенностей зрительного восприятия (</w:t>
            </w:r>
            <w:proofErr w:type="gramStart"/>
            <w:r w:rsidRPr="00B761FC">
              <w:rPr>
                <w:rFonts w:ascii="Times New Roman" w:hAnsi="Times New Roman"/>
                <w:b/>
                <w:sz w:val="26"/>
                <w:szCs w:val="26"/>
              </w:rPr>
              <w:t>зрительный</w:t>
            </w:r>
            <w:proofErr w:type="gramEnd"/>
            <w:r w:rsidRPr="00B761FC">
              <w:rPr>
                <w:rFonts w:ascii="Times New Roman" w:hAnsi="Times New Roman"/>
                <w:b/>
                <w:sz w:val="26"/>
                <w:szCs w:val="26"/>
              </w:rPr>
              <w:t xml:space="preserve"> гнозис)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Узнавание реалистических изображений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Узнавание перечеркнутых изображений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Узнавание наложенных изображений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Узнавание недорисованных изображений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Сюжетное изображение нелепицы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Узнавание конфликтных изображений-нелепиц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761FC">
              <w:rPr>
                <w:rFonts w:ascii="Times New Roman" w:hAnsi="Times New Roman"/>
                <w:b/>
                <w:sz w:val="26"/>
                <w:szCs w:val="26"/>
              </w:rPr>
              <w:t>Исследование сформированности перцептивно-действенного (невербального) и вербально-логического мышления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Подбор парных аналогий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  <w:u w:val="single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Подбор простых аналогий</w:t>
            </w:r>
            <w:r w:rsidRPr="00B761FC">
              <w:rPr>
                <w:rFonts w:ascii="Times New Roman" w:hAnsi="Times New Roman"/>
                <w:b/>
                <w:sz w:val="26"/>
                <w:szCs w:val="26"/>
                <w:u w:val="single"/>
              </w:rPr>
              <w:t xml:space="preserve"> 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Подбор простых невербальных аналогий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Выделение 2-х существенных признаков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Исключение понятий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Исключение предметов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Методика для исследования уровня сформированности понятийного мышления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Понимание переносного смысла метафор, пословиц и поговорок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Понимание прочитанного текста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Понимание сюжетной картины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Составление рассказа по последовательному ряду картинок, объединенных единым сюжетом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761FC">
              <w:rPr>
                <w:rFonts w:ascii="Times New Roman" w:hAnsi="Times New Roman"/>
                <w:b/>
                <w:sz w:val="26"/>
                <w:szCs w:val="26"/>
              </w:rPr>
              <w:t>Исследование сформированности пространственных представлений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- Понимание и употребление предлогов и слов, обозначающих пространственное </w:t>
            </w: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>взаиморасположение  объектов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Складывание разрезных картинок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761FC">
              <w:rPr>
                <w:rFonts w:ascii="Times New Roman" w:hAnsi="Times New Roman"/>
                <w:b/>
                <w:sz w:val="26"/>
                <w:szCs w:val="26"/>
              </w:rPr>
              <w:t>Понимание сложных логико-грамматических речевых конструкций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Узнавание и понимание инвертированных и пассивных речевых конструкций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Понимание временных последовательностей и интервалов времени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Понимание условий задач</w:t>
            </w:r>
          </w:p>
          <w:p w:rsidR="00B761FC" w:rsidRPr="00B761FC" w:rsidRDefault="00B761FC" w:rsidP="00B761FC">
            <w:pPr>
              <w:pStyle w:val="ac"/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B761FC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Старший школьный возраст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761FC">
              <w:rPr>
                <w:rFonts w:ascii="Times New Roman" w:hAnsi="Times New Roman"/>
                <w:b/>
                <w:i/>
                <w:sz w:val="26"/>
                <w:szCs w:val="26"/>
              </w:rPr>
              <w:t>Методики изучения и оценки особенностей мышления: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Прогрессивные матрицы Дж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>авена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Интеллектуальный тест Кеттела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Корректурные пробы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В.М. Когана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Предметная классификация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Исключение предметов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Исключение понятий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Выделение существенных признаков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«Толкование пословиц»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«Аналогии»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761FC">
              <w:rPr>
                <w:rFonts w:ascii="Times New Roman" w:hAnsi="Times New Roman"/>
                <w:b/>
                <w:i/>
                <w:sz w:val="26"/>
                <w:szCs w:val="26"/>
              </w:rPr>
              <w:t>Методики изучения и оценки особенностей памяти: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«Память на числа»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«Оперативная память»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«Память на образы»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«Слуховая память»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«Зрительная память»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«Кратковременная память»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761FC">
              <w:rPr>
                <w:rFonts w:ascii="Times New Roman" w:hAnsi="Times New Roman"/>
                <w:b/>
                <w:i/>
                <w:sz w:val="26"/>
                <w:szCs w:val="26"/>
              </w:rPr>
              <w:t>Методики изучения и оценки особенностей внимания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«Перепутанные линии»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«Корректурная проба»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«Красно-черная таблица»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«Расстановка чисел»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Мюнстерберга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«Числовой квадрат»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>Н.Я. Семаго, М.М. Семаго Диагностический альбом для оценки развития познавательной деятельности ребенка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.Д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 xml:space="preserve">ошкольный и младший школьный возраст.- М.: Айрис-пресс, 2005..- 65 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Источник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:Ш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>апарь В.Б., Тимченко А.В., Швыдченко В.Н. Практическая психология, Инструментарий. – Ростов н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/Д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>: изд. Феникс, 2002. -688с.</w:t>
            </w:r>
          </w:p>
        </w:tc>
      </w:tr>
      <w:tr w:rsidR="00B761FC" w:rsidRPr="009644EE" w:rsidTr="0009377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>Диагностика эмоционально-волевой и личностной сфер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Тест-опросник Г.Айзенка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«Кактус»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«НЖ»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«Дом. Дерево. Человек»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«Летсница»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Тест руки (</w:t>
            </w:r>
            <w:r w:rsidRPr="00B761FC">
              <w:rPr>
                <w:rFonts w:ascii="Times New Roman" w:hAnsi="Times New Roman"/>
                <w:sz w:val="26"/>
                <w:szCs w:val="26"/>
                <w:lang w:val="en-US"/>
              </w:rPr>
              <w:t>Hand</w:t>
            </w:r>
            <w:r w:rsidRPr="00B761F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761FC">
              <w:rPr>
                <w:rFonts w:ascii="Times New Roman" w:hAnsi="Times New Roman"/>
                <w:sz w:val="26"/>
                <w:szCs w:val="26"/>
                <w:lang w:val="en-US"/>
              </w:rPr>
              <w:t>test</w:t>
            </w:r>
            <w:r w:rsidRPr="00B761FC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1FC" w:rsidRPr="009644EE" w:rsidTr="0009377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Диагностика коммуникативной сферы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Тест-опросник «Коммуникативные и организаторские склонности (КОС-2)»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Тест Т. Лири «Проявление организаторских и коммуникативных качеств в межличностных отношениях»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Источник: Батаршев А.В. Психодиагностика способности к общению, или Как определить организаторские и </w:t>
            </w: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>коммуникативные качества личности. – М.:Гуманит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.и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>зд. центр ВЛАДОС, 1999. – 176с.</w:t>
            </w:r>
          </w:p>
        </w:tc>
      </w:tr>
      <w:tr w:rsidR="00B761FC" w:rsidRPr="009644EE" w:rsidTr="00093776"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FC" w:rsidRPr="00B761FC" w:rsidRDefault="00B761FC" w:rsidP="00B761FC">
            <w:pPr>
              <w:spacing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</w:pPr>
            <w:r w:rsidRPr="00B761FC">
              <w:rPr>
                <w:rFonts w:ascii="Times New Roman" w:hAnsi="Times New Roman"/>
                <w:b/>
                <w:i/>
                <w:sz w:val="26"/>
                <w:szCs w:val="26"/>
                <w:u w:val="single"/>
              </w:rPr>
              <w:t>Младшие подростки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761FC">
              <w:rPr>
                <w:rFonts w:ascii="Times New Roman" w:hAnsi="Times New Roman"/>
                <w:b/>
                <w:sz w:val="26"/>
                <w:szCs w:val="26"/>
              </w:rPr>
              <w:t>Изучение личностных базовых учебных действий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определения нравственных понятий (Л.С Колмогорова)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«Что такое хорошо и что такое плохо» (Г.А. Карпова)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Анкета для  учащихся «Как я веду себя» 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(Л.С Колмогорова)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Опросник «Учебная мотивация» 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(Г.А. Карпова)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Анкета «Оцени поступок» (дифференциация конвенциональных и моральных норм, по Э. Туриэлю, в модификации Е.А. Кургановой, и О.А. Карабановой)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761FC">
              <w:rPr>
                <w:rFonts w:ascii="Times New Roman" w:hAnsi="Times New Roman"/>
                <w:b/>
                <w:sz w:val="26"/>
                <w:szCs w:val="26"/>
              </w:rPr>
              <w:t>Исследование  регулятивных базовых учебных действий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изучения уровня внимания (П.Я. Гальперин, С.Л. Кабаницкая)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Тест «Самооценка силы воли» (Н.Н.Обозов)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Задание: 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Пересказ произведения К. Паустовского «Заячьи лапы»)</w:t>
            </w:r>
            <w:proofErr w:type="gramEnd"/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761FC">
              <w:rPr>
                <w:rFonts w:ascii="Times New Roman" w:hAnsi="Times New Roman"/>
                <w:b/>
                <w:sz w:val="26"/>
                <w:szCs w:val="26"/>
              </w:rPr>
              <w:t>Выявление познавательных базовых учебных действий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Задание на выявление способности выделять существенные признаки предмета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Задание на выявление способности к обобщению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«Четвертый лишний»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Методика «Анализ отношений между понятиями» (Тест «Аналогии»)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Тест «Анаграмма»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Задания на выявление сформированности различных видов знаково-символической деятельности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Комплексный тест на выявление сформированности познавательных базовых учебных действий 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 xml:space="preserve">( 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>Е.Н. Моргачева, О.Н. Крылова)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Тесты и комплексные задания на выявление уровня сформированности смыслового чтения, готовности к работе с информацией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B761FC">
              <w:rPr>
                <w:rFonts w:ascii="Times New Roman" w:hAnsi="Times New Roman"/>
                <w:b/>
                <w:sz w:val="26"/>
                <w:szCs w:val="26"/>
              </w:rPr>
              <w:t>Обследование коммуникативных базовых учебных действий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Анкета «Определение школьной мотивации»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Анкета коммуникативных особенностей </w:t>
            </w: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>учащихся (Л.А. Головей)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Изучение самооценки речи, речевой тревожности учащихся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Анкета «Контроль состояния речи»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Тесты-задания на изучение коммуникации как взаимодействия, сотрудничества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Изучение 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состоянии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 xml:space="preserve"> речевой коммуникации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Комплексное изучение базовых учебных действий во внеурочной деятельности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ФГОС: Выявление особых образовательных потребностей у школьников с ОВЗ на уровне основного общего образования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 xml:space="preserve"> / П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 xml:space="preserve">од ред. Е.Л. Черкасовой, Е.Ню Моргачевой. – М.: Национальный книжный центр, 2014 .-136с. </w:t>
            </w:r>
          </w:p>
        </w:tc>
      </w:tr>
      <w:tr w:rsidR="00B761FC" w:rsidRPr="009644EE" w:rsidTr="00093776">
        <w:tc>
          <w:tcPr>
            <w:tcW w:w="10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>Комплексные материалы: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761FC">
              <w:rPr>
                <w:rFonts w:ascii="Times New Roman" w:hAnsi="Times New Roman"/>
                <w:i/>
                <w:sz w:val="26"/>
                <w:szCs w:val="26"/>
              </w:rPr>
              <w:t>1</w:t>
            </w:r>
            <w:r w:rsidRPr="00B761FC">
              <w:rPr>
                <w:rFonts w:ascii="Times New Roman" w:hAnsi="Times New Roman"/>
                <w:b/>
                <w:i/>
                <w:sz w:val="26"/>
                <w:szCs w:val="26"/>
              </w:rPr>
              <w:t>. С.Д. Забрамная, О.В. Боровик  Практический материал для проведения психолого-педагогического обследования детей.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Компле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кт вкл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>ючает: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- 115 таблиц с материалами для исследования психических процессов личности ребенка;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методические рекомендации к психолого-педагогическому обследованию и использованию диагностических методик.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761FC">
              <w:rPr>
                <w:rFonts w:ascii="Times New Roman" w:hAnsi="Times New Roman"/>
                <w:b/>
                <w:i/>
                <w:sz w:val="26"/>
                <w:szCs w:val="26"/>
              </w:rPr>
              <w:t>2. А.А. Осипова, Л.И. Малашинская  Диагностика и коррекция внимания: Программа для детей 5-9 лет. – М.:ТЦ Сфера, 2002.- 104с.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Компле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кт вкл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>ючает: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стимульный вариант в виде таблиц;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методические рекомендации к психолого-педагогическому обследованию и использованию внимания;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программу проведения коррекционно-развивающей работы с детьми дошкольного  и младшего школьного возраста с нарушениями внимания.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761F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3. Л.И. Переслени Психодиагностический комплекс методик для определения уровня развития </w:t>
            </w:r>
            <w:proofErr w:type="gramStart"/>
            <w:r w:rsidRPr="00B761FC">
              <w:rPr>
                <w:rFonts w:ascii="Times New Roman" w:hAnsi="Times New Roman"/>
                <w:b/>
                <w:i/>
                <w:sz w:val="26"/>
                <w:szCs w:val="26"/>
              </w:rPr>
              <w:t>познавательной</w:t>
            </w:r>
            <w:proofErr w:type="gramEnd"/>
            <w:r w:rsidRPr="00B761F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деятельност: дошкольный и младший школьный возраст  / Л.И. Переслени. – 2-е изд. исп. и доп. – М.: Айрис-пресс, 2006.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Компле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кт вкл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>ючает: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анкету;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протоколы;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тестовый материал;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таблицы с материалами для обследования.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761FC">
              <w:rPr>
                <w:rFonts w:ascii="Times New Roman" w:hAnsi="Times New Roman"/>
                <w:b/>
                <w:i/>
                <w:sz w:val="26"/>
                <w:szCs w:val="26"/>
              </w:rPr>
              <w:t>4. Н.Я. Семаго, М.М. Семаго Диагностический альбом для оценки развития познавательной деятельности ребенка</w:t>
            </w:r>
            <w:proofErr w:type="gramStart"/>
            <w:r w:rsidRPr="00B761FC">
              <w:rPr>
                <w:rFonts w:ascii="Times New Roman" w:hAnsi="Times New Roman"/>
                <w:b/>
                <w:i/>
                <w:sz w:val="26"/>
                <w:szCs w:val="26"/>
              </w:rPr>
              <w:t>.Д</w:t>
            </w:r>
            <w:proofErr w:type="gramEnd"/>
            <w:r w:rsidRPr="00B761F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ошкольный и младший школьный возраст.- М.: Айрис-пресс, 2005..- 65 </w:t>
            </w:r>
            <w:proofErr w:type="gramStart"/>
            <w:r w:rsidRPr="00B761FC">
              <w:rPr>
                <w:rFonts w:ascii="Times New Roman" w:hAnsi="Times New Roman"/>
                <w:b/>
                <w:i/>
                <w:sz w:val="26"/>
                <w:szCs w:val="26"/>
              </w:rPr>
              <w:t>с</w:t>
            </w:r>
            <w:proofErr w:type="gramEnd"/>
            <w:r w:rsidRPr="00B761FC">
              <w:rPr>
                <w:rFonts w:ascii="Times New Roman" w:hAnsi="Times New Roman"/>
                <w:b/>
                <w:i/>
                <w:sz w:val="26"/>
                <w:szCs w:val="26"/>
              </w:rPr>
              <w:t>.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Компле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кт вкл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>ючает: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методический материал;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диагностический альбом для оценивания познавательной деятельности ребенка.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761FC">
              <w:rPr>
                <w:rFonts w:ascii="Times New Roman" w:hAnsi="Times New Roman"/>
                <w:b/>
                <w:i/>
                <w:sz w:val="26"/>
                <w:szCs w:val="26"/>
              </w:rPr>
              <w:t>5. А.Д. Виноградова, Н.Л. Коновалова, И.А. Михаленкова, С.Т. Посохова, А.А. Хилько, Л.М. Щипицина Психологическая диагностика отклонений развития детей младшего школьного возраста.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Компле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кт вкл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>ючает: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комплекс диагностических методик, направленный на исследование психического, индивидуально-личностного развития  ребенка;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методическое пособие;</w:t>
            </w:r>
          </w:p>
          <w:p w:rsidR="00B761FC" w:rsidRPr="00B761FC" w:rsidRDefault="00B761FC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- стимульный материал.</w:t>
            </w:r>
          </w:p>
        </w:tc>
      </w:tr>
    </w:tbl>
    <w:p w:rsidR="00B761FC" w:rsidRPr="009644EE" w:rsidRDefault="00B761FC" w:rsidP="00B761FC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093776" w:rsidRDefault="00B761FC" w:rsidP="00B761FC">
      <w:pPr>
        <w:pStyle w:val="ac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644EE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B761FC" w:rsidRPr="009644EE" w:rsidRDefault="00B761FC" w:rsidP="00B761FC">
      <w:pPr>
        <w:pStyle w:val="ac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644EE"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9644EE">
        <w:rPr>
          <w:rFonts w:ascii="Times New Roman" w:hAnsi="Times New Roman"/>
          <w:b/>
          <w:i/>
          <w:sz w:val="28"/>
          <w:szCs w:val="28"/>
        </w:rPr>
        <w:t>Содержание коррекционно-развивающего направления</w:t>
      </w:r>
    </w:p>
    <w:p w:rsidR="00B761FC" w:rsidRPr="009644EE" w:rsidRDefault="00B761FC" w:rsidP="00B761FC">
      <w:pPr>
        <w:pStyle w:val="ac"/>
        <w:spacing w:line="240" w:lineRule="auto"/>
        <w:ind w:left="-426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           Цель: обеспечение своевременной специализированной помощи в освоении содержания образования и коррекции недостатков в познавательной, мотивационной, физической и эмоционально-личностной  сфере обучающихся.</w:t>
      </w:r>
    </w:p>
    <w:tbl>
      <w:tblPr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2"/>
        <w:gridCol w:w="2225"/>
        <w:gridCol w:w="2668"/>
        <w:gridCol w:w="1051"/>
        <w:gridCol w:w="35"/>
        <w:gridCol w:w="2561"/>
      </w:tblGrid>
      <w:tr w:rsidR="00B761FC" w:rsidRPr="009644EE" w:rsidTr="0009377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Виды и формы деятельности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Ответствен</w:t>
            </w:r>
          </w:p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ные</w:t>
            </w:r>
          </w:p>
        </w:tc>
      </w:tr>
      <w:tr w:rsidR="00B761FC" w:rsidRPr="009644EE" w:rsidTr="00093776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B761FC">
              <w:rPr>
                <w:rFonts w:ascii="Times New Roman" w:hAnsi="Times New Roman"/>
                <w:b/>
                <w:i/>
                <w:sz w:val="26"/>
                <w:szCs w:val="26"/>
              </w:rPr>
              <w:t>Психолого-педагогическая коррекция</w:t>
            </w:r>
          </w:p>
        </w:tc>
      </w:tr>
      <w:tr w:rsidR="00B761FC" w:rsidRPr="009644EE" w:rsidTr="0009377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sz w:val="28"/>
                <w:szCs w:val="28"/>
              </w:rPr>
              <w:t>Обеспечение педагогического сопровождения детей данной категории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Планы, программы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Разработка индивидуальной программы коррекционной работы.</w:t>
            </w:r>
          </w:p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Разработка адаптированной образовательной программы воспитания.</w:t>
            </w:r>
          </w:p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Разработка плана работы с родителями. </w:t>
            </w:r>
          </w:p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Осуществление педагогического мониторинга достижений обучающихся.</w:t>
            </w:r>
          </w:p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Отслеживание динамики развития 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сентябрь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Учителя, социальный педагог, педагог-психолог, учитель-логопед, воспитатель</w:t>
            </w:r>
          </w:p>
        </w:tc>
      </w:tr>
      <w:tr w:rsidR="00B761FC" w:rsidRPr="009644EE" w:rsidTr="00093776"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Обеспечение психологического сопровождения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Позитивная динамика развиваемых параметров.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1. Формирование групп обучающихся для коррекционной работы.</w:t>
            </w:r>
          </w:p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2. Составление расписания занятий специалистов.</w:t>
            </w:r>
          </w:p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3.Проведение коррекционных занятий.</w:t>
            </w:r>
          </w:p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4.Отслеживание динамики развития 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сентябрь, в течение года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Классный руководитель, социальный педагог, педагог-психолог, учитель-логопед, воспитатель</w:t>
            </w:r>
          </w:p>
        </w:tc>
      </w:tr>
    </w:tbl>
    <w:p w:rsidR="00B761FC" w:rsidRPr="009644EE" w:rsidRDefault="00B761FC" w:rsidP="00B761FC">
      <w:pPr>
        <w:pStyle w:val="ac"/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B761FC" w:rsidRPr="009644EE" w:rsidRDefault="00B761FC" w:rsidP="00B761FC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761FC" w:rsidRPr="009644EE" w:rsidRDefault="00B761FC" w:rsidP="00B761FC">
      <w:pPr>
        <w:pStyle w:val="ac"/>
        <w:spacing w:line="240" w:lineRule="auto"/>
        <w:ind w:left="0"/>
        <w:jc w:val="center"/>
        <w:rPr>
          <w:rFonts w:ascii="Times New Roman" w:hAnsi="Times New Roman"/>
          <w:b/>
          <w:i/>
          <w:sz w:val="28"/>
          <w:szCs w:val="28"/>
        </w:rPr>
      </w:pPr>
      <w:r w:rsidRPr="009644EE">
        <w:rPr>
          <w:rFonts w:ascii="Times New Roman" w:hAnsi="Times New Roman"/>
          <w:b/>
          <w:i/>
          <w:sz w:val="28"/>
          <w:szCs w:val="28"/>
        </w:rPr>
        <w:t>Содержание консультативного направления</w:t>
      </w:r>
    </w:p>
    <w:p w:rsidR="00B761FC" w:rsidRPr="009644EE" w:rsidRDefault="00B761FC" w:rsidP="00B761FC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          Цель: обеспечение единства в понимании и реализации системы коррекционной работы с обучающимися всеми участниками образовательного процесса. 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3"/>
        <w:gridCol w:w="2319"/>
        <w:gridCol w:w="2307"/>
        <w:gridCol w:w="1134"/>
        <w:gridCol w:w="2459"/>
      </w:tblGrid>
      <w:tr w:rsidR="00B761FC" w:rsidRPr="009644EE" w:rsidTr="00B761FC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(направления)</w:t>
            </w:r>
          </w:p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 xml:space="preserve">Виды и формы деятельности, </w:t>
            </w:r>
            <w:r w:rsidRPr="009644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Сроки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761FC" w:rsidRPr="009644EE" w:rsidTr="00B761FC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>Консультирование педагогических работников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1.Рекомендации, приемы, упражнения и другие материалы.</w:t>
            </w:r>
          </w:p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2. Разработка плана консультативной работы с ребенком, родителями, классом, работниками школы.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Индивидуальные, групповые, тематические консультации по дальнейшему развитию и коррекции познавательной, эмоционально-волевой и мотивационно-потребностной сфер.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Зам. директора по учебной работе, зам. директора по воспит. работе, социальный педагог, классные 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рук-ли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>, педагог-психолог, учитель-логопед.</w:t>
            </w:r>
          </w:p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1FC" w:rsidRPr="009644EE" w:rsidTr="00B761FC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Консультирование 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 xml:space="preserve"> по выявленным проблемам, оказание психолого-педагогической помощи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1.Рекомендации, приемы, упражнения и другие материалы.</w:t>
            </w:r>
          </w:p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2. Разработка плана консультативной работы с ребенком.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Индивидуальные, групповые, тематические консультации по выявленным проблемам  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Социальный педагог, 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классные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 xml:space="preserve"> рук-ли, педагог-психолог.</w:t>
            </w:r>
          </w:p>
        </w:tc>
      </w:tr>
      <w:tr w:rsidR="00B761FC" w:rsidRPr="009644EE" w:rsidTr="00B761FC"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Консультирование родителей (законных представителей) обучающихся по  вопросам обучения и воспитания, психолого-физиологических 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особенностях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 xml:space="preserve">  детей.</w:t>
            </w:r>
          </w:p>
        </w:tc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1.Рекомендации, приемы, упражнения и другие материалы.</w:t>
            </w:r>
          </w:p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2. Разработка плана консультативной работы с родителями (законными представителями) 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обучающихся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Индивидуальные, групповые, тематические консультации по вопросам обучения и воспитания.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Зам. директора по учебной работе, зам. директора по воспит. работе, социальный педагог, классные 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рук-ли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>, педагог-психолог, учитель-логопед.</w:t>
            </w:r>
          </w:p>
        </w:tc>
      </w:tr>
    </w:tbl>
    <w:p w:rsidR="00B761FC" w:rsidRPr="009644EE" w:rsidRDefault="00B761FC" w:rsidP="00B761FC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     </w:t>
      </w:r>
    </w:p>
    <w:p w:rsidR="00B761FC" w:rsidRPr="009644EE" w:rsidRDefault="00B761FC" w:rsidP="00B761FC">
      <w:pPr>
        <w:pStyle w:val="ac"/>
        <w:spacing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9644EE">
        <w:rPr>
          <w:rFonts w:ascii="Times New Roman" w:hAnsi="Times New Roman"/>
          <w:b/>
          <w:i/>
          <w:sz w:val="28"/>
          <w:szCs w:val="28"/>
        </w:rPr>
        <w:t>Содержание информационно-просветительского направления</w:t>
      </w:r>
      <w:r w:rsidRPr="009644EE">
        <w:rPr>
          <w:rFonts w:ascii="Times New Roman" w:hAnsi="Times New Roman"/>
          <w:i/>
          <w:sz w:val="28"/>
          <w:szCs w:val="28"/>
        </w:rPr>
        <w:t xml:space="preserve"> </w:t>
      </w:r>
    </w:p>
    <w:p w:rsidR="00B761FC" w:rsidRDefault="00B761FC" w:rsidP="00B761FC">
      <w:pPr>
        <w:pStyle w:val="ac"/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                 Цель: разъяснение участникам образовательного процесса индивидуальных и типологических особенностей обучающихся, особенностей организации и содержания  их обучения и воспитания. </w:t>
      </w:r>
    </w:p>
    <w:p w:rsidR="00B761FC" w:rsidRDefault="00B761FC" w:rsidP="00B761FC">
      <w:pPr>
        <w:pStyle w:val="ac"/>
        <w:spacing w:line="240" w:lineRule="auto"/>
        <w:ind w:left="-284"/>
        <w:rPr>
          <w:rFonts w:ascii="Times New Roman" w:hAnsi="Times New Roman"/>
          <w:sz w:val="28"/>
          <w:szCs w:val="28"/>
        </w:rPr>
      </w:pPr>
    </w:p>
    <w:p w:rsidR="00B761FC" w:rsidRDefault="00B761FC" w:rsidP="00B761FC">
      <w:pPr>
        <w:pStyle w:val="ac"/>
        <w:spacing w:line="240" w:lineRule="auto"/>
        <w:ind w:left="-284"/>
        <w:rPr>
          <w:rFonts w:ascii="Times New Roman" w:hAnsi="Times New Roman"/>
          <w:sz w:val="28"/>
          <w:szCs w:val="28"/>
        </w:rPr>
      </w:pPr>
    </w:p>
    <w:p w:rsidR="00B761FC" w:rsidRDefault="00B761FC" w:rsidP="00B761FC">
      <w:pPr>
        <w:pStyle w:val="ac"/>
        <w:spacing w:line="240" w:lineRule="auto"/>
        <w:ind w:left="-284"/>
        <w:rPr>
          <w:rFonts w:ascii="Times New Roman" w:hAnsi="Times New Roman"/>
          <w:sz w:val="28"/>
          <w:szCs w:val="28"/>
        </w:rPr>
      </w:pPr>
    </w:p>
    <w:p w:rsidR="00B761FC" w:rsidRPr="009644EE" w:rsidRDefault="00B761FC" w:rsidP="00B761FC">
      <w:pPr>
        <w:pStyle w:val="ac"/>
        <w:spacing w:line="240" w:lineRule="auto"/>
        <w:ind w:left="-284"/>
        <w:rPr>
          <w:rFonts w:ascii="Times New Roman" w:hAnsi="Times New Roman"/>
          <w:sz w:val="28"/>
          <w:szCs w:val="28"/>
        </w:rPr>
      </w:pPr>
    </w:p>
    <w:tbl>
      <w:tblPr>
        <w:tblW w:w="10683" w:type="dxa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62"/>
        <w:gridCol w:w="2268"/>
        <w:gridCol w:w="2391"/>
        <w:gridCol w:w="1152"/>
        <w:gridCol w:w="2410"/>
      </w:tblGrid>
      <w:tr w:rsidR="00B761FC" w:rsidRPr="009644EE" w:rsidTr="00B761FC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</w:p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(направления)</w:t>
            </w:r>
          </w:p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Виды и формы деятельности, мероприятия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761FC" w:rsidRPr="009644EE" w:rsidTr="00B761FC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Информирование </w:t>
            </w: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>родителей (законных представителей) обучающихся по медицинским, социальным, правовым вопросам.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Организация </w:t>
            </w: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>работы тематических родительских собраний по вопросам обучения и воспитания.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Информирование </w:t>
            </w: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>средствами наглядной агитации (стенд «Для вас, родители»),</w:t>
            </w:r>
          </w:p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Изготовление информационных памяток «Стили семейного воспитания», «Возрастные особенности обучающихся младшей школы», «Возрастные особенности обучающихся старших классов и т.д.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</w:t>
            </w: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>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Социальный </w:t>
            </w: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педагог, 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классные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 xml:space="preserve"> рук-ли, педагог-психолог, учитель-логопед, методист.</w:t>
            </w:r>
          </w:p>
        </w:tc>
      </w:tr>
      <w:tr w:rsidR="00B761FC" w:rsidRPr="009644EE" w:rsidTr="00B761FC"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lastRenderedPageBreak/>
              <w:t>Психолого-педагогическое просвещение педагогических работников по вопросам развития, обучения и воспитания.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Организация методических мероприятий по вопросам образования и воспитания.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Информационные мероприятия.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B761FC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B761FC">
              <w:rPr>
                <w:rFonts w:ascii="Times New Roman" w:hAnsi="Times New Roman"/>
                <w:sz w:val="26"/>
                <w:szCs w:val="26"/>
              </w:rPr>
              <w:t xml:space="preserve">Зам. директора по учебной работе, зам. директора по воспит. работе, социальный педагог, классные </w:t>
            </w:r>
            <w:proofErr w:type="gramStart"/>
            <w:r w:rsidRPr="00B761FC">
              <w:rPr>
                <w:rFonts w:ascii="Times New Roman" w:hAnsi="Times New Roman"/>
                <w:sz w:val="26"/>
                <w:szCs w:val="26"/>
              </w:rPr>
              <w:t>рук-ли</w:t>
            </w:r>
            <w:proofErr w:type="gramEnd"/>
            <w:r w:rsidRPr="00B761FC">
              <w:rPr>
                <w:rFonts w:ascii="Times New Roman" w:hAnsi="Times New Roman"/>
                <w:sz w:val="26"/>
                <w:szCs w:val="26"/>
              </w:rPr>
              <w:t>, педагог-психолог, учитель-логопед, методист.</w:t>
            </w:r>
          </w:p>
        </w:tc>
      </w:tr>
    </w:tbl>
    <w:p w:rsidR="00B761FC" w:rsidRPr="009644EE" w:rsidRDefault="00B761FC" w:rsidP="00B761FC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761FC" w:rsidRPr="009644EE" w:rsidRDefault="00B761FC" w:rsidP="00B761FC">
      <w:pPr>
        <w:pStyle w:val="ac"/>
        <w:spacing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        </w:t>
      </w:r>
      <w:r w:rsidRPr="009644EE">
        <w:rPr>
          <w:rFonts w:ascii="Times New Roman" w:hAnsi="Times New Roman"/>
          <w:b/>
          <w:i/>
          <w:sz w:val="28"/>
          <w:szCs w:val="28"/>
        </w:rPr>
        <w:t>Содержание лечебно-профилактического направления</w:t>
      </w:r>
    </w:p>
    <w:p w:rsidR="00B761FC" w:rsidRPr="009644EE" w:rsidRDefault="00B761FC" w:rsidP="00B761FC">
      <w:pPr>
        <w:pStyle w:val="ac"/>
        <w:spacing w:line="240" w:lineRule="auto"/>
        <w:ind w:left="-284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           Направление предполагает проведение  лечебно-профилактических мероприятий и действий.</w:t>
      </w:r>
      <w:r w:rsidRPr="009644EE">
        <w:rPr>
          <w:rFonts w:ascii="Times New Roman" w:hAnsi="Times New Roman"/>
          <w:sz w:val="28"/>
          <w:szCs w:val="28"/>
        </w:rPr>
        <w:tab/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9"/>
        <w:gridCol w:w="4639"/>
        <w:gridCol w:w="3544"/>
      </w:tblGrid>
      <w:tr w:rsidR="00B761FC" w:rsidRPr="009644EE" w:rsidTr="00574600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B761FC" w:rsidRPr="00574600" w:rsidTr="00574600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 xml:space="preserve"> Лечебно-профилактические мероприятия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 xml:space="preserve">Осуществление </w:t>
            </w:r>
            <w:proofErr w:type="gramStart"/>
            <w:r w:rsidRPr="00574600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574600">
              <w:rPr>
                <w:rFonts w:ascii="Times New Roman" w:hAnsi="Times New Roman"/>
                <w:sz w:val="26"/>
                <w:szCs w:val="26"/>
              </w:rPr>
              <w:t xml:space="preserve"> соблюдением санитарно-гигиенических норм, режимом дня, питанием ребенка, чередование различных видов деятельности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Мед</w:t>
            </w:r>
            <w:proofErr w:type="gramStart"/>
            <w:r w:rsidRPr="00574600">
              <w:rPr>
                <w:rFonts w:ascii="Times New Roman" w:hAnsi="Times New Roman"/>
                <w:sz w:val="26"/>
                <w:szCs w:val="26"/>
              </w:rPr>
              <w:t>.</w:t>
            </w:r>
            <w:proofErr w:type="gramEnd"/>
            <w:r w:rsidRPr="0057460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57460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574600">
              <w:rPr>
                <w:rFonts w:ascii="Times New Roman" w:hAnsi="Times New Roman"/>
                <w:sz w:val="26"/>
                <w:szCs w:val="26"/>
              </w:rPr>
              <w:t>отрудники,</w:t>
            </w:r>
          </w:p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классные руководители,</w:t>
            </w:r>
          </w:p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воспитатели,</w:t>
            </w:r>
          </w:p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зам. директора по учебной работе,</w:t>
            </w:r>
          </w:p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зам. директора по воспит. работе,</w:t>
            </w:r>
          </w:p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социальный педагог</w:t>
            </w:r>
          </w:p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761FC" w:rsidRPr="00574600" w:rsidTr="00574600">
        <w:tc>
          <w:tcPr>
            <w:tcW w:w="2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Лечебно-профилактические</w:t>
            </w:r>
          </w:p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действия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1.Организация и проведение медицинских осмотров (врачебных и специализированных).</w:t>
            </w:r>
          </w:p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2. Иммунизацию в рамках календаря профилактических прививок по эпидемиологическим показателям.</w:t>
            </w:r>
          </w:p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3.Организация санитарно-</w:t>
            </w:r>
            <w:r w:rsidRPr="00574600">
              <w:rPr>
                <w:rFonts w:ascii="Times New Roman" w:hAnsi="Times New Roman"/>
                <w:sz w:val="26"/>
                <w:szCs w:val="26"/>
              </w:rPr>
              <w:lastRenderedPageBreak/>
              <w:t>гигиенического просвещения обучающихся, родителей, педагогов.</w:t>
            </w:r>
          </w:p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4. Лечебно-диагностические мероприятия (амбулаторный прием специалистов, организация и проведение медикаментозной терапии, фитотерапии, физиотерапии, массажа).</w:t>
            </w:r>
          </w:p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5. Витаминизация.</w:t>
            </w:r>
          </w:p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6.Рециркуляция.</w:t>
            </w:r>
          </w:p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7. Лечебная физкультура.</w:t>
            </w:r>
          </w:p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8. Адаптивная физкультура.</w:t>
            </w:r>
          </w:p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9. Проведение физкультминуток.</w:t>
            </w:r>
          </w:p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10. Выполнение комплексов дыхательных, кинезиологических, релаксационных, артикуляционных упражнений, гимнастики для глаз.</w:t>
            </w:r>
          </w:p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lastRenderedPageBreak/>
              <w:t>Мед</w:t>
            </w:r>
            <w:proofErr w:type="gramStart"/>
            <w:r w:rsidRPr="00574600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574600">
              <w:rPr>
                <w:rFonts w:ascii="Times New Roman" w:hAnsi="Times New Roman"/>
                <w:sz w:val="26"/>
                <w:szCs w:val="26"/>
              </w:rPr>
              <w:t>отрудники,</w:t>
            </w:r>
          </w:p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педагоги-дефектологи,</w:t>
            </w:r>
          </w:p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учитель-логопед,</w:t>
            </w:r>
          </w:p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 xml:space="preserve">педагог-психолог, </w:t>
            </w:r>
          </w:p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инструктор физической культуры.</w:t>
            </w:r>
          </w:p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  <w:p w:rsidR="00B761FC" w:rsidRPr="00574600" w:rsidRDefault="00B761FC" w:rsidP="00B761FC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B761FC" w:rsidRPr="00574600" w:rsidRDefault="00B761FC" w:rsidP="00B761FC">
      <w:pPr>
        <w:pStyle w:val="ac"/>
        <w:spacing w:line="240" w:lineRule="auto"/>
        <w:ind w:left="0"/>
        <w:rPr>
          <w:rFonts w:ascii="Times New Roman" w:hAnsi="Times New Roman"/>
          <w:sz w:val="26"/>
          <w:szCs w:val="26"/>
        </w:rPr>
      </w:pP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44EE">
        <w:rPr>
          <w:rFonts w:ascii="Times New Roman" w:hAnsi="Times New Roman"/>
          <w:b/>
          <w:sz w:val="28"/>
          <w:szCs w:val="28"/>
        </w:rPr>
        <w:t>Этапы реализации программы коррекционной работы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>Коррекционная работа реализуется поэтапно.</w:t>
      </w:r>
    </w:p>
    <w:tbl>
      <w:tblPr>
        <w:tblW w:w="11057" w:type="dxa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7655"/>
      </w:tblGrid>
      <w:tr w:rsidR="00B761FC" w:rsidRPr="009644EE" w:rsidTr="0009377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Результат этапа</w:t>
            </w:r>
          </w:p>
        </w:tc>
      </w:tr>
      <w:tr w:rsidR="00B761FC" w:rsidRPr="009644EE" w:rsidTr="0009377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i/>
                <w:sz w:val="28"/>
                <w:szCs w:val="28"/>
              </w:rPr>
              <w:t>Этап сбора и анализа информации</w:t>
            </w:r>
            <w:r w:rsidRPr="009644EE">
              <w:rPr>
                <w:rFonts w:ascii="Times New Roman" w:hAnsi="Times New Roman"/>
                <w:sz w:val="28"/>
                <w:szCs w:val="28"/>
              </w:rPr>
              <w:t xml:space="preserve"> (информационно-аналитическая деятельность).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sz w:val="28"/>
                <w:szCs w:val="28"/>
              </w:rPr>
              <w:t>Оценка контингента обучающихся для учета развития детей, определения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образовательной организации.</w:t>
            </w:r>
          </w:p>
        </w:tc>
      </w:tr>
      <w:tr w:rsidR="00B761FC" w:rsidRPr="009644EE" w:rsidTr="0009377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i/>
                <w:sz w:val="28"/>
                <w:szCs w:val="28"/>
              </w:rPr>
              <w:t xml:space="preserve">Этап планирования, организации, координации </w:t>
            </w:r>
            <w:r w:rsidRPr="009644EE">
              <w:rPr>
                <w:rFonts w:ascii="Times New Roman" w:hAnsi="Times New Roman"/>
                <w:sz w:val="28"/>
                <w:szCs w:val="28"/>
              </w:rPr>
              <w:t>(организационно-исполнительская деятельность).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FC" w:rsidRPr="009644EE" w:rsidRDefault="00B761FC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sz w:val="28"/>
                <w:szCs w:val="28"/>
              </w:rPr>
              <w:t>Особым образом организованный образовательный процесс, имеющий коррекционно-развивающую направленность при специально организованных условиях обучения, воспитания, развития, социализации детей.</w:t>
            </w:r>
          </w:p>
          <w:p w:rsidR="00B761FC" w:rsidRPr="009644EE" w:rsidRDefault="00B761FC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61FC" w:rsidRPr="009644EE" w:rsidTr="0009377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i/>
                <w:sz w:val="28"/>
                <w:szCs w:val="28"/>
              </w:rPr>
              <w:t>Этап диагностики коррекционно-развивающей образовательной среды</w:t>
            </w:r>
            <w:r w:rsidRPr="009644EE">
              <w:rPr>
                <w:rFonts w:ascii="Times New Roman" w:hAnsi="Times New Roman"/>
                <w:sz w:val="28"/>
                <w:szCs w:val="28"/>
              </w:rPr>
              <w:t xml:space="preserve"> (контрольно-диагностическая деятельность).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sz w:val="28"/>
                <w:szCs w:val="28"/>
              </w:rPr>
              <w:t>Соответствие созданных условий и выбранных коррекционно-развивающих и адаптированных образовательных программ особым образовательным потребностям ребёнка.</w:t>
            </w:r>
          </w:p>
        </w:tc>
      </w:tr>
      <w:tr w:rsidR="00B761FC" w:rsidRPr="009644EE" w:rsidTr="00093776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i/>
                <w:sz w:val="28"/>
                <w:szCs w:val="28"/>
              </w:rPr>
              <w:t xml:space="preserve">Этап регуляции и корректировки </w:t>
            </w:r>
            <w:r w:rsidRPr="009644EE">
              <w:rPr>
                <w:rFonts w:ascii="Times New Roman" w:hAnsi="Times New Roman"/>
                <w:sz w:val="28"/>
                <w:szCs w:val="28"/>
              </w:rPr>
              <w:t>(регулятивно-корректировочная деятельность)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FC" w:rsidRPr="009644EE" w:rsidRDefault="00B761FC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44EE">
              <w:rPr>
                <w:rFonts w:ascii="Times New Roman" w:hAnsi="Times New Roman"/>
                <w:sz w:val="28"/>
                <w:szCs w:val="28"/>
              </w:rPr>
              <w:t xml:space="preserve">Внесение необходимых изменений  в образовательный процесс и процесс сопровождения детей, корректировка условий и </w:t>
            </w:r>
            <w:proofErr w:type="gramStart"/>
            <w:r w:rsidRPr="009644EE">
              <w:rPr>
                <w:rFonts w:ascii="Times New Roman" w:hAnsi="Times New Roman"/>
                <w:sz w:val="28"/>
                <w:szCs w:val="28"/>
              </w:rPr>
              <w:t>и</w:t>
            </w:r>
            <w:proofErr w:type="gramEnd"/>
            <w:r w:rsidRPr="009644EE">
              <w:rPr>
                <w:rFonts w:ascii="Times New Roman" w:hAnsi="Times New Roman"/>
                <w:sz w:val="28"/>
                <w:szCs w:val="28"/>
              </w:rPr>
              <w:t xml:space="preserve"> форм обучения, методов и приемов работы.</w:t>
            </w:r>
          </w:p>
        </w:tc>
      </w:tr>
    </w:tbl>
    <w:p w:rsidR="00574600" w:rsidRDefault="00574600" w:rsidP="00B761F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44EE">
        <w:rPr>
          <w:rFonts w:ascii="Times New Roman" w:hAnsi="Times New Roman"/>
          <w:b/>
          <w:sz w:val="28"/>
          <w:szCs w:val="28"/>
        </w:rPr>
        <w:lastRenderedPageBreak/>
        <w:t>1. Механизм взаимодействия специалистов, обеспечивающих психолого-педагогическое сопровождение обучающихся с легкой степенью умственной отсталости.</w:t>
      </w:r>
    </w:p>
    <w:tbl>
      <w:tblPr>
        <w:tblW w:w="10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702"/>
        <w:gridCol w:w="1702"/>
        <w:gridCol w:w="1561"/>
        <w:gridCol w:w="1843"/>
        <w:gridCol w:w="2009"/>
      </w:tblGrid>
      <w:tr w:rsidR="00574600" w:rsidRPr="009644EE" w:rsidTr="00093776">
        <w:trPr>
          <w:trHeight w:val="49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00" w:rsidRPr="009644EE" w:rsidRDefault="00574600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Основные направления коррекционной работы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00" w:rsidRPr="009644EE" w:rsidRDefault="00574600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Календарно-тематическое планирование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00" w:rsidRPr="009644EE" w:rsidRDefault="00574600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5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00" w:rsidRPr="009644EE" w:rsidRDefault="00574600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Приемы и методы</w:t>
            </w:r>
          </w:p>
        </w:tc>
      </w:tr>
      <w:tr w:rsidR="00574600" w:rsidRPr="009644EE" w:rsidTr="00093776">
        <w:trPr>
          <w:trHeight w:val="62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00" w:rsidRPr="009644EE" w:rsidRDefault="00574600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00" w:rsidRPr="009644EE" w:rsidRDefault="00574600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00" w:rsidRPr="009644EE" w:rsidRDefault="00574600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9644EE" w:rsidRDefault="00574600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Педагог – психолог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9644EE" w:rsidRDefault="00574600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Учитель – логопед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9644EE" w:rsidRDefault="00574600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644EE">
              <w:rPr>
                <w:rFonts w:ascii="Times New Roman" w:hAnsi="Times New Roman"/>
                <w:b/>
                <w:sz w:val="28"/>
                <w:szCs w:val="28"/>
              </w:rPr>
              <w:t>Классный руководитель</w:t>
            </w:r>
          </w:p>
        </w:tc>
      </w:tr>
      <w:tr w:rsidR="00574600" w:rsidRPr="009644EE" w:rsidTr="0009377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74600">
              <w:rPr>
                <w:rFonts w:ascii="Times New Roman" w:hAnsi="Times New Roman"/>
                <w:b/>
                <w:i/>
                <w:sz w:val="26"/>
                <w:szCs w:val="26"/>
              </w:rPr>
              <w:t>Развитие отдельных познавательных процессов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tabs>
                <w:tab w:val="left" w:pos="134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Развитие концентрации и устойчивости внимания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Корригировать и развивать произвольное внимание</w:t>
            </w:r>
          </w:p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На основе корректурных занятий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Через работу с деформированным текстом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На основе кодированных упражнений</w:t>
            </w:r>
          </w:p>
        </w:tc>
      </w:tr>
      <w:tr w:rsidR="00574600" w:rsidRPr="009644EE" w:rsidTr="0009377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tabs>
                <w:tab w:val="left" w:pos="134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Развитие слухового восприятия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Корригировать и развивать слуховое восприятие</w:t>
            </w:r>
          </w:p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На основе работы с небылицами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Через уточнение звукобуквенного состава слов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Через работу над пересказом текста</w:t>
            </w:r>
          </w:p>
        </w:tc>
      </w:tr>
      <w:tr w:rsidR="00574600" w:rsidRPr="009644EE" w:rsidTr="0009377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tabs>
                <w:tab w:val="left" w:pos="134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Развитие и активизация произвольности основных свойств памяти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Корригировать и развивать способность к определенному запоминанию</w:t>
            </w:r>
          </w:p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Через знакомство с приемами запоминания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На основе упражнений на запоминание текстового материала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Через использование ассоциаций при запоминании</w:t>
            </w:r>
          </w:p>
        </w:tc>
      </w:tr>
      <w:tr w:rsidR="00574600" w:rsidRPr="009644EE" w:rsidTr="0009377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tabs>
                <w:tab w:val="left" w:pos="134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Развитие пространственных представлений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Корригировать и развивать пространственные представления</w:t>
            </w:r>
          </w:p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Через анализ пространственных взаимоотношений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Через овладение понятиями, обозначающими направления пространства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Через развитие зрительно-моторной координации</w:t>
            </w:r>
          </w:p>
        </w:tc>
      </w:tr>
      <w:tr w:rsidR="00574600" w:rsidRPr="009644EE" w:rsidTr="00093776">
        <w:trPr>
          <w:trHeight w:val="174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tabs>
                <w:tab w:val="left" w:pos="1344"/>
              </w:tabs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Развитие временных представлений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Систематизировать и обобщать знания о свойствах времени</w:t>
            </w:r>
          </w:p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Через усвоение признаков временной последовательности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Через усвоение признаков темпа, времени и периодичности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Через усвоение единиц измерения и длительности времени</w:t>
            </w:r>
          </w:p>
        </w:tc>
      </w:tr>
      <w:tr w:rsidR="00574600" w:rsidRPr="009644EE" w:rsidTr="0009377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74600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Коррекция индивидуальных пробелов в </w:t>
            </w:r>
            <w:r w:rsidRPr="00574600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знаниях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lastRenderedPageBreak/>
              <w:t>Восполнение пробелов по теме …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 xml:space="preserve">Способствовать устранению </w:t>
            </w:r>
            <w:r w:rsidRPr="00574600">
              <w:rPr>
                <w:rFonts w:ascii="Times New Roman" w:hAnsi="Times New Roman"/>
                <w:sz w:val="26"/>
                <w:szCs w:val="26"/>
              </w:rPr>
              <w:lastRenderedPageBreak/>
              <w:t>пробелов в знаниях, в освоении отдельных учебных предметов или их разделов, повышению уровня личностного развития</w:t>
            </w:r>
          </w:p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Коррекция эмоционально-волевой </w:t>
            </w:r>
            <w:r w:rsidRPr="00574600">
              <w:rPr>
                <w:rFonts w:ascii="Times New Roman" w:hAnsi="Times New Roman"/>
                <w:sz w:val="26"/>
                <w:szCs w:val="26"/>
              </w:rPr>
              <w:lastRenderedPageBreak/>
              <w:t>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Правописание безударных гласных в </w:t>
            </w:r>
            <w:r w:rsidRPr="00574600">
              <w:rPr>
                <w:rFonts w:ascii="Times New Roman" w:hAnsi="Times New Roman"/>
                <w:sz w:val="26"/>
                <w:szCs w:val="26"/>
              </w:rPr>
              <w:lastRenderedPageBreak/>
              <w:t>корне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lastRenderedPageBreak/>
              <w:t>Решение задач разных типов</w:t>
            </w:r>
          </w:p>
        </w:tc>
      </w:tr>
      <w:tr w:rsidR="00574600" w:rsidRPr="009644EE" w:rsidTr="0009377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74600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Развитие мыслительных операций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Развитие процессов анализа и синтеза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Корригировать и развивать аналитико-синтетическую деятельность на наглядном материале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Через формирование приемов многосторонненго анализа, выделения признаков предметов</w:t>
            </w:r>
          </w:p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Через поиск смысловых несуразиц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 xml:space="preserve">Через работу с простейшими планами – схемами </w:t>
            </w:r>
          </w:p>
        </w:tc>
      </w:tr>
      <w:tr w:rsidR="00574600" w:rsidRPr="009644EE" w:rsidTr="0009377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Развитие операции сравнения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Корригировать и развивать операцию сравнения на основе анализа признаков предметов и явлений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Через выделение и распознание существенных и несущественных признаков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На основе различных признаков сходства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На основе поиска сходства и различия предметов</w:t>
            </w:r>
          </w:p>
        </w:tc>
      </w:tr>
      <w:tr w:rsidR="00574600" w:rsidRPr="009644EE" w:rsidTr="0009377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Развитие операции обобщения и классификации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Корригировать и развивать навыки классификации и обобщения на уровне конкретных понятий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Через объединение и расчленение некоторой группы предметов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Через нахождение обобщающего слова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На основе группировки по заданному признаку</w:t>
            </w:r>
          </w:p>
        </w:tc>
      </w:tr>
      <w:tr w:rsidR="00574600" w:rsidRPr="009644EE" w:rsidTr="0009377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Развитие умения находить причинно-следственные связи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 xml:space="preserve">Развитие умения устанавливать связи между событиями, </w:t>
            </w:r>
            <w:r w:rsidRPr="00574600">
              <w:rPr>
                <w:rFonts w:ascii="Times New Roman" w:hAnsi="Times New Roman"/>
                <w:sz w:val="26"/>
                <w:szCs w:val="26"/>
              </w:rPr>
              <w:lastRenderedPageBreak/>
              <w:t>явлениями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lastRenderedPageBreak/>
              <w:t>Через нахождение разных следствий одной причины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На основе анализа сюжетных картинок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Через нахождения разных причин одного следствия</w:t>
            </w:r>
          </w:p>
        </w:tc>
      </w:tr>
      <w:tr w:rsidR="00574600" w:rsidRPr="009644EE" w:rsidTr="0009377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74600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Коррекция индивидуальных пробелов в знаниях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Восполнение пробелов по теме …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Способствовать устранению пробелов в знаниях, в усвоении отдельных учебных предметов или их разделов, повышению уровня личностного развития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Коррекция эмоционально-волевой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Произношение и написание парных звонких и глухих согласных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Буквенные выражения и уравнения</w:t>
            </w:r>
          </w:p>
        </w:tc>
      </w:tr>
      <w:tr w:rsidR="00574600" w:rsidRPr="009644EE" w:rsidTr="0009377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74600">
              <w:rPr>
                <w:rFonts w:ascii="Times New Roman" w:hAnsi="Times New Roman"/>
                <w:b/>
                <w:i/>
                <w:sz w:val="26"/>
                <w:szCs w:val="26"/>
              </w:rPr>
              <w:t>Развитие мышления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Развитие наглядно-действенного мышления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Корригировать и развивать наглядно-действенное мышление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На основе конструирования и моделирования по образцу, через работу и лабиринтами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На основе воспроизведения фигур по образцу, через работу с разрезными предметными и сюжетными картинками неодинаковой сложности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Через работу по конструированию и моделированию из бумаги, на основе работы со схемами</w:t>
            </w:r>
          </w:p>
        </w:tc>
      </w:tr>
      <w:tr w:rsidR="00574600" w:rsidRPr="009644EE" w:rsidTr="00093776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Развитие наглядно-образного мышления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Корригировать и развивать наглядно-образное мышление на различном материале без использования образца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Через задания на прохождение лабиринтов, через работу с мозаиками, конструкторами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На основе развернутых речевых комментариев, через работу с нелепицами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Через конструирование по словестной инструкции, через выполнение заданий</w:t>
            </w:r>
          </w:p>
        </w:tc>
      </w:tr>
      <w:tr w:rsidR="00574600" w:rsidRPr="009644EE" w:rsidTr="0009377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74600">
              <w:rPr>
                <w:rFonts w:ascii="Times New Roman" w:hAnsi="Times New Roman"/>
                <w:b/>
                <w:i/>
                <w:sz w:val="26"/>
                <w:szCs w:val="26"/>
              </w:rPr>
              <w:t>Коррекция индивидуальных пробелов в знаниях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Восполнение пробелов по теме …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 xml:space="preserve">Способствовать устранению пробелов в знаниях, в усвоении отдельных учебных предметов или их разделов, </w:t>
            </w:r>
            <w:r w:rsidRPr="00574600">
              <w:rPr>
                <w:rFonts w:ascii="Times New Roman" w:hAnsi="Times New Roman"/>
                <w:sz w:val="26"/>
                <w:szCs w:val="26"/>
              </w:rPr>
              <w:lastRenderedPageBreak/>
              <w:t>повышению уровня личностного развития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lastRenderedPageBreak/>
              <w:t>Коррекция эмоционально-волевой сферы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Изучение частей речи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Табличное умножение и деление</w:t>
            </w:r>
          </w:p>
        </w:tc>
      </w:tr>
      <w:tr w:rsidR="00574600" w:rsidRPr="009644EE" w:rsidTr="00093776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574600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Коррекция нарушений в развитии мотивационной сферы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Развитие познавательной активности, активизация мыслительной деятельности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Корригировать и развивать мотивационную сферу, способствовать активизации мыслительных операций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На основе решения занимательных задач, ребусов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Через работу с шарадами и анаграммами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600" w:rsidRPr="00574600" w:rsidRDefault="00574600" w:rsidP="00B761FC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574600">
              <w:rPr>
                <w:rFonts w:ascii="Times New Roman" w:hAnsi="Times New Roman"/>
                <w:sz w:val="26"/>
                <w:szCs w:val="26"/>
              </w:rPr>
              <w:t>На основе решения занимательных задач, кроссвордов</w:t>
            </w:r>
          </w:p>
        </w:tc>
      </w:tr>
    </w:tbl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44EE">
        <w:rPr>
          <w:rFonts w:ascii="Times New Roman" w:hAnsi="Times New Roman"/>
          <w:b/>
          <w:sz w:val="28"/>
          <w:szCs w:val="28"/>
        </w:rPr>
        <w:t xml:space="preserve"> Система комплексного психолого-медико-педагогического сопровождения </w:t>
      </w:r>
      <w:proofErr w:type="gramStart"/>
      <w:r w:rsidRPr="009644E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9644EE">
        <w:rPr>
          <w:rFonts w:ascii="Times New Roman" w:hAnsi="Times New Roman"/>
          <w:b/>
          <w:sz w:val="28"/>
          <w:szCs w:val="28"/>
        </w:rPr>
        <w:t xml:space="preserve"> с умственной отсталостью (интеллектуальными нарушениями).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Одним из основных механизмов реализации программы коррекционной работы является </w:t>
      </w:r>
      <w:r w:rsidRPr="009644EE">
        <w:rPr>
          <w:rFonts w:ascii="Times New Roman" w:hAnsi="Times New Roman"/>
          <w:b/>
          <w:i/>
          <w:sz w:val="28"/>
          <w:szCs w:val="28"/>
        </w:rPr>
        <w:t xml:space="preserve">оптимально выстроенное взаимодействие педагогов и специалистов образовательного учреждения, </w:t>
      </w:r>
      <w:r w:rsidRPr="009644EE">
        <w:rPr>
          <w:rFonts w:ascii="Times New Roman" w:hAnsi="Times New Roman"/>
          <w:sz w:val="28"/>
          <w:szCs w:val="28"/>
        </w:rPr>
        <w:t>обеспечивающее системное сопровождение обучающихся с умственной отсталостью в образовательном процессе. Такое взаимодействие включает: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— многоаспектный анализ личностного и познавательного развития ребёнка; 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— составление комплексных индивидуальных программ и коррекции отдельных сторон учебно-познавательной, речевой, </w:t>
      </w:r>
      <w:proofErr w:type="gramStart"/>
      <w:r w:rsidRPr="009644EE">
        <w:rPr>
          <w:rFonts w:ascii="Times New Roman" w:hAnsi="Times New Roman"/>
          <w:sz w:val="28"/>
          <w:szCs w:val="28"/>
        </w:rPr>
        <w:t>эмоциональной-волевой</w:t>
      </w:r>
      <w:proofErr w:type="gramEnd"/>
      <w:r w:rsidRPr="009644EE">
        <w:rPr>
          <w:rFonts w:ascii="Times New Roman" w:hAnsi="Times New Roman"/>
          <w:sz w:val="28"/>
          <w:szCs w:val="28"/>
        </w:rPr>
        <w:t xml:space="preserve"> и личностной сфер ребёнка. 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Консолидация усилий разных специалистов в области психологии, педагогики, медицины, социальной работы позволит обеспечить систему комплексного психолого-медико-педагогического сопровождения и эффективно решать проблемы ребенка.  Действенная форма такого взаимодействия -  </w:t>
      </w:r>
      <w:r w:rsidRPr="009644EE">
        <w:rPr>
          <w:rFonts w:ascii="Times New Roman" w:hAnsi="Times New Roman"/>
          <w:b/>
          <w:i/>
          <w:sz w:val="28"/>
          <w:szCs w:val="28"/>
        </w:rPr>
        <w:t>психолого-медико-педагогический консилиум,</w:t>
      </w:r>
      <w:r w:rsidRPr="009644EE">
        <w:rPr>
          <w:rFonts w:ascii="Times New Roman" w:hAnsi="Times New Roman"/>
          <w:sz w:val="28"/>
          <w:szCs w:val="28"/>
        </w:rPr>
        <w:t xml:space="preserve"> представляющий собой  многопрофильную помощь ребенку и его родителям (законным представителям), а также образовательной организации  в решении вопросов, связанных с адаптацией, обучением, воспитанием, развитием, социализацией детей с умственной отсталостью.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9644EE">
        <w:rPr>
          <w:rFonts w:ascii="Times New Roman" w:hAnsi="Times New Roman"/>
          <w:b/>
          <w:i/>
          <w:sz w:val="28"/>
          <w:szCs w:val="28"/>
        </w:rPr>
        <w:t xml:space="preserve">Психолого-педагогическое обеспечение: 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- психолого-педагогическое сопровождение учебно-воспитательного процесса осуществляется специалистами психолого-медико-педагогического консилиума образовательной организации, деятельность которого регламентируется Положением о </w:t>
      </w:r>
      <w:proofErr w:type="gramStart"/>
      <w:r w:rsidRPr="009644EE">
        <w:rPr>
          <w:rFonts w:ascii="Times New Roman" w:hAnsi="Times New Roman"/>
          <w:sz w:val="28"/>
          <w:szCs w:val="28"/>
        </w:rPr>
        <w:t>школьном</w:t>
      </w:r>
      <w:proofErr w:type="gramEnd"/>
      <w:r w:rsidRPr="009644EE">
        <w:rPr>
          <w:rFonts w:ascii="Times New Roman" w:hAnsi="Times New Roman"/>
          <w:sz w:val="28"/>
          <w:szCs w:val="28"/>
        </w:rPr>
        <w:t xml:space="preserve"> ПМПк, организуется на основе Плана работы;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- учебно-воспитательный процесс организован в </w:t>
      </w:r>
      <w:proofErr w:type="gramStart"/>
      <w:r w:rsidRPr="009644EE">
        <w:rPr>
          <w:rFonts w:ascii="Times New Roman" w:hAnsi="Times New Roman"/>
          <w:sz w:val="28"/>
          <w:szCs w:val="28"/>
        </w:rPr>
        <w:t>режиме полного дня</w:t>
      </w:r>
      <w:proofErr w:type="gramEnd"/>
      <w:r w:rsidRPr="009644EE">
        <w:rPr>
          <w:rFonts w:ascii="Times New Roman" w:hAnsi="Times New Roman"/>
          <w:sz w:val="28"/>
          <w:szCs w:val="28"/>
        </w:rPr>
        <w:t>. Учебные занятия проходят в одну смену. Основной формой органиазции учебного процесса является  классно-урочная система. Организованны группы продленного дня с 1</w:t>
      </w:r>
      <w:r w:rsidR="00574600">
        <w:rPr>
          <w:rFonts w:ascii="Times New Roman" w:hAnsi="Times New Roman"/>
          <w:sz w:val="28"/>
          <w:szCs w:val="28"/>
        </w:rPr>
        <w:t xml:space="preserve"> </w:t>
      </w:r>
      <w:r w:rsidRPr="009644EE">
        <w:rPr>
          <w:rFonts w:ascii="Times New Roman" w:hAnsi="Times New Roman"/>
          <w:sz w:val="28"/>
          <w:szCs w:val="28"/>
        </w:rPr>
        <w:t>по 9 класс. Внеурочная деятельность  носит  коррекционно-развивающую направленность и осуществляется последующим направлениям: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lastRenderedPageBreak/>
        <w:t>- спортивно-оздоровительное;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>- нравственное;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>- социальное;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>- общекультурное.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>Проводятся занятия в кружках, студиях системы дополнительного образования, индивидуальные и групповые коррекционные занятия,  внеклассные мероприятия,  экскурсии, общественно-полезные практики.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>- коррекционно-развивающая направленность обучения и воспитания достигается благодаря специальным предметам и курсам – ритмика, игратерапия. На уроках  и во внеурочной деятельности используются различные  педагогические технологии: здоровьесберегающие,  проблемного обучения, проектная деятельность, информационно-кммуникационные, коллективно-творческого дела;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>- образовательная организация осуществляет обучени</w:t>
      </w:r>
      <w:r w:rsidR="00574600">
        <w:rPr>
          <w:rFonts w:ascii="Times New Roman" w:hAnsi="Times New Roman"/>
          <w:sz w:val="28"/>
          <w:szCs w:val="28"/>
        </w:rPr>
        <w:t>е детей  в форме и</w:t>
      </w:r>
      <w:r w:rsidRPr="009644EE">
        <w:rPr>
          <w:rFonts w:ascii="Times New Roman" w:hAnsi="Times New Roman"/>
          <w:sz w:val="28"/>
          <w:szCs w:val="28"/>
        </w:rPr>
        <w:t xml:space="preserve"> обучения на дому по индивидуальным учебным планам. Содержание образования для этих детей определяется исходя из особенностей психофизического развития и индивидуальных возможностей обучающихся; социализация данных детей осуществляется  через участие во внеклассных мероприят</w:t>
      </w:r>
      <w:r w:rsidR="00574600">
        <w:rPr>
          <w:rFonts w:ascii="Times New Roman" w:hAnsi="Times New Roman"/>
          <w:sz w:val="28"/>
          <w:szCs w:val="28"/>
        </w:rPr>
        <w:t xml:space="preserve">иях, занятиях в кружках, </w:t>
      </w:r>
      <w:r w:rsidRPr="009644EE">
        <w:rPr>
          <w:rFonts w:ascii="Times New Roman" w:hAnsi="Times New Roman"/>
          <w:sz w:val="28"/>
          <w:szCs w:val="28"/>
        </w:rPr>
        <w:t xml:space="preserve"> системы дополнительного образования, систему индивидуальных коррекционных занятий (адаптивная физкультура, психологическое и логопедическое сопровождение);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644EE">
        <w:rPr>
          <w:rFonts w:ascii="Times New Roman" w:hAnsi="Times New Roman"/>
          <w:sz w:val="28"/>
          <w:szCs w:val="28"/>
        </w:rPr>
        <w:t>- здоровьесберегающие условия в образовательной организации  обеспечены условием соблюдения охранительного режима в образовательном процессе: составлением расписания, организацией динамических пауз на свежем воздухе во время образовательного процесса, соблюдением режимных моментов, организацией  прогулок для обучающихся, соблюдение комфортного психоэмоционального режима, профилактика физических, умственных и психологических перегрузок обучающихся, соблюдение санитарно-гигиенических правил и норм;</w:t>
      </w:r>
      <w:proofErr w:type="gramEnd"/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9644EE">
        <w:rPr>
          <w:rFonts w:ascii="Times New Roman" w:hAnsi="Times New Roman"/>
          <w:sz w:val="28"/>
          <w:szCs w:val="28"/>
        </w:rPr>
        <w:t>- обеспечение специализированных условий (выдвижение комплекса специальных задач обучения, направленных на решение задач развития ребенка; использование специальных методов, средств, приемов обучения и воспитания, образовательных и коррекционных программ, ориентированных на социализацию обучающихся; дифференцированное и индивидуальное обучение с учетом специфики развития ребенка; комплексно воздействие на обучающегося, осуществляемое на групповых и индивидуальных занятиях.</w:t>
      </w:r>
      <w:proofErr w:type="gramEnd"/>
    </w:p>
    <w:p w:rsidR="00BF4BC2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В качестве ещё одного механизма реализации коррекционной работы следует обозначить </w:t>
      </w:r>
      <w:r w:rsidRPr="009644EE">
        <w:rPr>
          <w:rFonts w:ascii="Times New Roman" w:hAnsi="Times New Roman"/>
          <w:b/>
          <w:i/>
          <w:sz w:val="28"/>
          <w:szCs w:val="28"/>
        </w:rPr>
        <w:t>социальное партнёрство</w:t>
      </w:r>
      <w:r w:rsidRPr="009644EE">
        <w:rPr>
          <w:rFonts w:ascii="Times New Roman" w:hAnsi="Times New Roman"/>
          <w:sz w:val="28"/>
          <w:szCs w:val="28"/>
        </w:rPr>
        <w:t xml:space="preserve">, которое предполагает профессиональное взаимодействие образовательного учреждения </w:t>
      </w:r>
      <w:proofErr w:type="gramStart"/>
      <w:r w:rsidRPr="009644EE">
        <w:rPr>
          <w:rFonts w:ascii="Times New Roman" w:hAnsi="Times New Roman"/>
          <w:sz w:val="28"/>
          <w:szCs w:val="28"/>
        </w:rPr>
        <w:t>с</w:t>
      </w:r>
      <w:proofErr w:type="gramEnd"/>
      <w:r w:rsidRPr="009644EE">
        <w:rPr>
          <w:rFonts w:ascii="Times New Roman" w:hAnsi="Times New Roman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589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58"/>
        <w:gridCol w:w="464"/>
        <w:gridCol w:w="465"/>
        <w:gridCol w:w="465"/>
        <w:gridCol w:w="465"/>
        <w:gridCol w:w="465"/>
        <w:gridCol w:w="464"/>
        <w:gridCol w:w="465"/>
        <w:gridCol w:w="465"/>
        <w:gridCol w:w="465"/>
        <w:gridCol w:w="465"/>
        <w:gridCol w:w="465"/>
        <w:gridCol w:w="464"/>
        <w:gridCol w:w="465"/>
        <w:gridCol w:w="465"/>
        <w:gridCol w:w="465"/>
        <w:gridCol w:w="465"/>
        <w:gridCol w:w="465"/>
      </w:tblGrid>
      <w:tr w:rsidR="00BF4BC2" w:rsidRPr="009644EE" w:rsidTr="00BF4BC2">
        <w:trPr>
          <w:cantSplit/>
          <w:trHeight w:val="7118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F4BC2" w:rsidRPr="00BF4BC2" w:rsidRDefault="00BF4BC2" w:rsidP="00BF4B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4BC2">
              <w:rPr>
                <w:rFonts w:ascii="Times New Roman" w:hAnsi="Times New Roman"/>
                <w:sz w:val="24"/>
                <w:szCs w:val="24"/>
              </w:rPr>
              <w:lastRenderedPageBreak/>
              <w:t>Приоритетные направления</w:t>
            </w:r>
          </w:p>
          <w:p w:rsidR="00BF4BC2" w:rsidRPr="00BF4BC2" w:rsidRDefault="00BF4BC2" w:rsidP="00BF4B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BC2" w:rsidRPr="00BF4BC2" w:rsidRDefault="00BF4BC2" w:rsidP="00BF4B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BC2" w:rsidRDefault="00BF4BC2" w:rsidP="00BF4B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BC2" w:rsidRDefault="00BF4BC2" w:rsidP="00BF4B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BC2" w:rsidRDefault="00BF4BC2" w:rsidP="00BF4B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BC2" w:rsidRPr="00BF4BC2" w:rsidRDefault="00BF4BC2" w:rsidP="00BF4B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BC2" w:rsidRDefault="00BF4BC2" w:rsidP="00BF4B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F4BC2" w:rsidRPr="00BF4BC2" w:rsidRDefault="00BF4BC2" w:rsidP="00BF4BC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F4BC2">
              <w:rPr>
                <w:rFonts w:ascii="Times New Roman" w:hAnsi="Times New Roman"/>
                <w:sz w:val="24"/>
                <w:szCs w:val="24"/>
              </w:rPr>
              <w:t>Дидактические игры и упражнения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F4BC2">
              <w:rPr>
                <w:rFonts w:ascii="Times New Roman" w:hAnsi="Times New Roman"/>
                <w:sz w:val="24"/>
                <w:szCs w:val="24"/>
              </w:rPr>
              <w:t>Ритмико-музыкальные упражнения и игры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F4BC2">
              <w:rPr>
                <w:rFonts w:ascii="Times New Roman" w:hAnsi="Times New Roman"/>
                <w:sz w:val="24"/>
                <w:szCs w:val="24"/>
              </w:rPr>
              <w:t>Графические диктанты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F4BC2">
              <w:rPr>
                <w:rFonts w:ascii="Times New Roman" w:hAnsi="Times New Roman"/>
                <w:sz w:val="24"/>
                <w:szCs w:val="24"/>
              </w:rPr>
              <w:t>Слуховые диктанты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F4BC2">
              <w:rPr>
                <w:rFonts w:ascii="Times New Roman" w:hAnsi="Times New Roman"/>
                <w:sz w:val="24"/>
                <w:szCs w:val="24"/>
              </w:rPr>
              <w:t>Комплексы упражнений для развития межполушарного взаимодействия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F4BC2">
              <w:rPr>
                <w:rFonts w:ascii="Times New Roman" w:hAnsi="Times New Roman"/>
                <w:sz w:val="24"/>
                <w:szCs w:val="24"/>
              </w:rPr>
              <w:t>Структурирование текста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F4BC2">
              <w:rPr>
                <w:rFonts w:ascii="Times New Roman" w:hAnsi="Times New Roman"/>
                <w:sz w:val="24"/>
                <w:szCs w:val="24"/>
              </w:rPr>
              <w:t>Упражнения для развития общей и мелкой моторики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F4BC2">
              <w:rPr>
                <w:rFonts w:ascii="Times New Roman" w:hAnsi="Times New Roman"/>
                <w:sz w:val="24"/>
                <w:szCs w:val="24"/>
              </w:rPr>
              <w:t>Речевое проговаривание на каждом этапе деятельности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F4BC2">
              <w:rPr>
                <w:rFonts w:ascii="Times New Roman" w:hAnsi="Times New Roman"/>
                <w:sz w:val="24"/>
                <w:szCs w:val="24"/>
              </w:rPr>
              <w:t>Речевая регуляция действий после выполненной работы, анализ работы по «Памятке»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F4BC2">
              <w:rPr>
                <w:rFonts w:ascii="Times New Roman" w:hAnsi="Times New Roman"/>
                <w:sz w:val="24"/>
                <w:szCs w:val="24"/>
              </w:rPr>
              <w:t>Работа с деформированными речевыми единицами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F4BC2">
              <w:rPr>
                <w:rFonts w:ascii="Times New Roman" w:hAnsi="Times New Roman"/>
                <w:sz w:val="24"/>
                <w:szCs w:val="24"/>
              </w:rPr>
              <w:t>Срисовывание и дорисовывание изображений по образцу и по памяти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F4BC2">
              <w:rPr>
                <w:rFonts w:ascii="Times New Roman" w:hAnsi="Times New Roman"/>
                <w:sz w:val="24"/>
                <w:szCs w:val="24"/>
              </w:rPr>
              <w:t>Ориентировка в пространстве и на плоскости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F4BC2">
              <w:rPr>
                <w:rFonts w:ascii="Times New Roman" w:hAnsi="Times New Roman"/>
                <w:sz w:val="24"/>
                <w:szCs w:val="24"/>
              </w:rPr>
              <w:t>Работа по алгоритму и инструкции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F4BC2">
              <w:rPr>
                <w:rFonts w:ascii="Times New Roman" w:hAnsi="Times New Roman"/>
                <w:sz w:val="24"/>
                <w:szCs w:val="24"/>
              </w:rPr>
              <w:t>Сравнение с образцом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F4BC2">
              <w:rPr>
                <w:rFonts w:ascii="Times New Roman" w:hAnsi="Times New Roman"/>
                <w:sz w:val="24"/>
                <w:szCs w:val="24"/>
              </w:rPr>
              <w:t>Работа в парах и группах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F4BC2">
              <w:rPr>
                <w:rFonts w:ascii="Times New Roman" w:hAnsi="Times New Roman"/>
                <w:sz w:val="24"/>
                <w:szCs w:val="24"/>
              </w:rPr>
              <w:t>Элементы театральной деятельности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tLeast"/>
              <w:ind w:left="57" w:right="57"/>
              <w:rPr>
                <w:rFonts w:ascii="Times New Roman" w:hAnsi="Times New Roman"/>
                <w:sz w:val="24"/>
                <w:szCs w:val="24"/>
              </w:rPr>
            </w:pPr>
            <w:r w:rsidRPr="00BF4BC2">
              <w:rPr>
                <w:rFonts w:ascii="Times New Roman" w:hAnsi="Times New Roman"/>
                <w:sz w:val="24"/>
                <w:szCs w:val="24"/>
              </w:rPr>
              <w:t>Релаксационные упражнения для мимики лица, чтение по ролям</w:t>
            </w:r>
          </w:p>
        </w:tc>
      </w:tr>
      <w:tr w:rsidR="00BF4BC2" w:rsidRPr="00BF4BC2" w:rsidTr="00BF4BC2">
        <w:trPr>
          <w:cantSplit/>
          <w:trHeight w:val="1147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C2" w:rsidRPr="00BF4BC2" w:rsidRDefault="00BF4BC2" w:rsidP="00BF4B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Развитие сенсорной сферы: зрительное восприятие пространственных и временных представлений; общей и мелкой моторики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1-5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1-5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1-5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1-5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1-5 кл.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1-5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1-5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1-5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1-5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1-5 кл.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1-5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1-5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1-5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1-5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1-5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1-5 кл.</w:t>
            </w:r>
          </w:p>
        </w:tc>
      </w:tr>
      <w:tr w:rsidR="00BF4BC2" w:rsidRPr="00BF4BC2" w:rsidTr="00BF4BC2">
        <w:trPr>
          <w:cantSplit/>
          <w:trHeight w:val="1833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C2" w:rsidRPr="00BF4BC2" w:rsidRDefault="00BF4BC2" w:rsidP="00BF4B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Развитие произвольной памяти и внимания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</w:tr>
      <w:tr w:rsidR="00BF4BC2" w:rsidRPr="00BF4BC2" w:rsidTr="00BF4BC2">
        <w:trPr>
          <w:cantSplit/>
          <w:trHeight w:val="1147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C2" w:rsidRPr="00BF4BC2" w:rsidRDefault="00BF4BC2" w:rsidP="00BF4B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lastRenderedPageBreak/>
              <w:t>Формирование обобщенных приемов умственной деятельности в наглядно – образном плане с постепенным переходом на словестно – логический план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5-9 кл.</w:t>
            </w:r>
          </w:p>
        </w:tc>
      </w:tr>
      <w:tr w:rsidR="00BF4BC2" w:rsidRPr="00BF4BC2" w:rsidTr="00BF4BC2">
        <w:trPr>
          <w:cantSplit/>
          <w:trHeight w:val="1900"/>
        </w:trPr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BC2" w:rsidRPr="00BF4BC2" w:rsidRDefault="00BF4BC2" w:rsidP="00BF4BC2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Расширение кругозора, формирование представлений об окружающем мире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1-9 кл.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1-9 кл.</w:t>
            </w:r>
          </w:p>
        </w:tc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1-9 кл.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F4BC2" w:rsidRPr="00BF4BC2" w:rsidRDefault="00BF4BC2" w:rsidP="00BF4BC2">
            <w:pPr>
              <w:spacing w:line="240" w:lineRule="auto"/>
              <w:ind w:left="113" w:right="113"/>
              <w:rPr>
                <w:rFonts w:ascii="Times New Roman" w:hAnsi="Times New Roman"/>
                <w:sz w:val="26"/>
                <w:szCs w:val="26"/>
              </w:rPr>
            </w:pPr>
            <w:r w:rsidRPr="00BF4BC2">
              <w:rPr>
                <w:rFonts w:ascii="Times New Roman" w:hAnsi="Times New Roman"/>
                <w:sz w:val="26"/>
                <w:szCs w:val="26"/>
              </w:rPr>
              <w:t>1-9 кл.</w:t>
            </w:r>
          </w:p>
        </w:tc>
      </w:tr>
    </w:tbl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внешними ресурсами (организациями различных ведомств, общественными организациями и другими институтами общества). </w:t>
      </w:r>
    </w:p>
    <w:p w:rsidR="00B761FC" w:rsidRPr="00BF4BC2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BF4BC2">
        <w:rPr>
          <w:rFonts w:ascii="Times New Roman" w:hAnsi="Times New Roman"/>
          <w:sz w:val="28"/>
          <w:szCs w:val="28"/>
        </w:rPr>
        <w:t>Социальное партнёрство включает: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- сотрудничество с учреждениями образования;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>- сотрудничество с дошкольными учреждениями;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>- сотрудничество с медицинскими учреждениями.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- сотрудничество с родительской общественностью. 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9644EE">
        <w:rPr>
          <w:rFonts w:ascii="Times New Roman" w:hAnsi="Times New Roman"/>
          <w:b/>
          <w:i/>
          <w:sz w:val="28"/>
          <w:szCs w:val="28"/>
        </w:rPr>
        <w:t>Программно-методическое обеспечение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>В процессе реализации программы коррекционной работы могут быть использованы коррекционно-развивающие программы, диагностический и коррекционно-развивающий инструментарий, необходимый для осуществления профессиональной деятельности учителя-логопеда, педагога-психолога, учителя.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9644EE">
        <w:rPr>
          <w:rFonts w:ascii="Times New Roman" w:hAnsi="Times New Roman"/>
          <w:b/>
          <w:i/>
          <w:sz w:val="28"/>
          <w:szCs w:val="28"/>
        </w:rPr>
        <w:t>Кадровое обеспечение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>Коррекционную работу ведут следующие специалисты: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>- педагог-психолог (</w:t>
      </w:r>
      <w:r w:rsidR="00574600">
        <w:rPr>
          <w:rFonts w:ascii="Times New Roman" w:hAnsi="Times New Roman"/>
          <w:sz w:val="28"/>
          <w:szCs w:val="28"/>
        </w:rPr>
        <w:t>1</w:t>
      </w:r>
      <w:r w:rsidRPr="009644EE">
        <w:rPr>
          <w:rFonts w:ascii="Times New Roman" w:hAnsi="Times New Roman"/>
          <w:sz w:val="28"/>
          <w:szCs w:val="28"/>
        </w:rPr>
        <w:t xml:space="preserve"> чел.);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>- учител</w:t>
      </w:r>
      <w:r w:rsidR="00574600">
        <w:rPr>
          <w:rFonts w:ascii="Times New Roman" w:hAnsi="Times New Roman"/>
          <w:sz w:val="28"/>
          <w:szCs w:val="28"/>
        </w:rPr>
        <w:t>ь</w:t>
      </w:r>
      <w:r w:rsidRPr="009644EE">
        <w:rPr>
          <w:rFonts w:ascii="Times New Roman" w:hAnsi="Times New Roman"/>
          <w:sz w:val="28"/>
          <w:szCs w:val="28"/>
        </w:rPr>
        <w:t>-логопед (</w:t>
      </w:r>
      <w:r w:rsidR="00574600">
        <w:rPr>
          <w:rFonts w:ascii="Times New Roman" w:hAnsi="Times New Roman"/>
          <w:sz w:val="28"/>
          <w:szCs w:val="28"/>
        </w:rPr>
        <w:t>1</w:t>
      </w:r>
      <w:r w:rsidRPr="009644EE">
        <w:rPr>
          <w:rFonts w:ascii="Times New Roman" w:hAnsi="Times New Roman"/>
          <w:sz w:val="28"/>
          <w:szCs w:val="28"/>
        </w:rPr>
        <w:t xml:space="preserve"> чел.);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>- социальный педагог (1 чел.);</w:t>
      </w:r>
    </w:p>
    <w:p w:rsidR="00B761FC" w:rsidRPr="009644EE" w:rsidRDefault="00574600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медицинские работники (2</w:t>
      </w:r>
      <w:r w:rsidR="00B761FC" w:rsidRPr="009644EE">
        <w:rPr>
          <w:rFonts w:ascii="Times New Roman" w:hAnsi="Times New Roman"/>
          <w:sz w:val="28"/>
          <w:szCs w:val="28"/>
        </w:rPr>
        <w:t xml:space="preserve"> чел.);</w:t>
      </w:r>
    </w:p>
    <w:p w:rsidR="00B761FC" w:rsidRPr="009644EE" w:rsidRDefault="00574600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учитель </w:t>
      </w:r>
      <w:r w:rsidR="00B761FC" w:rsidRPr="009644EE">
        <w:rPr>
          <w:rFonts w:ascii="Times New Roman" w:hAnsi="Times New Roman"/>
          <w:sz w:val="28"/>
          <w:szCs w:val="28"/>
        </w:rPr>
        <w:t xml:space="preserve"> ЛФК (1 чел.);</w:t>
      </w:r>
    </w:p>
    <w:p w:rsidR="00B761FC" w:rsidRPr="009644EE" w:rsidRDefault="00574600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учитель </w:t>
      </w:r>
      <w:r w:rsidR="00B761FC" w:rsidRPr="009644EE">
        <w:rPr>
          <w:rFonts w:ascii="Times New Roman" w:hAnsi="Times New Roman"/>
          <w:sz w:val="28"/>
          <w:szCs w:val="28"/>
        </w:rPr>
        <w:t xml:space="preserve"> физкультуры (1 чел.).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Все педагоги имеют обязательную курсовую подготовку по вопросам психолого-педагогического сопровождения </w:t>
      </w:r>
      <w:proofErr w:type="gramStart"/>
      <w:r w:rsidRPr="009644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644EE">
        <w:rPr>
          <w:rFonts w:ascii="Times New Roman" w:hAnsi="Times New Roman"/>
          <w:sz w:val="28"/>
          <w:szCs w:val="28"/>
        </w:rPr>
        <w:t xml:space="preserve"> с умственной осталостью.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9644EE">
        <w:rPr>
          <w:rFonts w:ascii="Times New Roman" w:hAnsi="Times New Roman"/>
          <w:b/>
          <w:sz w:val="28"/>
          <w:szCs w:val="28"/>
        </w:rPr>
        <w:t>Оценка эффективности использования приемов психолого-педагогической коррекции в урочной и внеурочной деятельности.</w:t>
      </w:r>
    </w:p>
    <w:p w:rsidR="00B761FC" w:rsidRPr="00BF4BC2" w:rsidRDefault="00B761FC" w:rsidP="00BF4BC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644EE">
        <w:rPr>
          <w:rFonts w:ascii="Times New Roman" w:hAnsi="Times New Roman"/>
          <w:b/>
          <w:sz w:val="28"/>
          <w:szCs w:val="28"/>
        </w:rPr>
        <w:t>Планируемый результат реализации программы</w:t>
      </w:r>
      <w:r w:rsidR="00BF4BC2">
        <w:rPr>
          <w:rFonts w:ascii="Times New Roman" w:hAnsi="Times New Roman"/>
          <w:b/>
          <w:sz w:val="28"/>
          <w:szCs w:val="28"/>
        </w:rPr>
        <w:t xml:space="preserve"> </w:t>
      </w:r>
      <w:r w:rsidRPr="009644EE">
        <w:rPr>
          <w:rFonts w:ascii="Times New Roman" w:hAnsi="Times New Roman"/>
          <w:b/>
          <w:sz w:val="28"/>
          <w:szCs w:val="28"/>
        </w:rPr>
        <w:t>коррекционной работы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Основной планируемый результат реализации программы коррекционной работы – преодоление или минимизация трудностей школьной адаптации, </w:t>
      </w:r>
      <w:r w:rsidRPr="009644EE">
        <w:rPr>
          <w:rFonts w:ascii="Times New Roman" w:hAnsi="Times New Roman"/>
          <w:sz w:val="28"/>
          <w:szCs w:val="28"/>
        </w:rPr>
        <w:lastRenderedPageBreak/>
        <w:t xml:space="preserve">достижение </w:t>
      </w:r>
      <w:proofErr w:type="gramStart"/>
      <w:r w:rsidRPr="009644E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644EE">
        <w:rPr>
          <w:rFonts w:ascii="Times New Roman" w:hAnsi="Times New Roman"/>
          <w:sz w:val="28"/>
          <w:szCs w:val="28"/>
        </w:rPr>
        <w:t xml:space="preserve"> с умственной отсталостью планируемых результатов освоения адаптированной основной общеобразовательной программы.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Планируемые результаты коррекционной работы раскрывают личностные и предметные результаты освоения образовательных программ.             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</w:t>
      </w:r>
      <w:r w:rsidRPr="009644EE">
        <w:rPr>
          <w:rFonts w:ascii="Times New Roman" w:hAnsi="Times New Roman"/>
          <w:b/>
          <w:i/>
          <w:sz w:val="28"/>
          <w:szCs w:val="28"/>
        </w:rPr>
        <w:t>Личностные результаты: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- наличие у </w:t>
      </w:r>
      <w:proofErr w:type="gramStart"/>
      <w:r w:rsidRPr="009644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644EE">
        <w:rPr>
          <w:rFonts w:ascii="Times New Roman" w:hAnsi="Times New Roman"/>
          <w:sz w:val="28"/>
          <w:szCs w:val="28"/>
        </w:rPr>
        <w:t xml:space="preserve"> мотивации на продолжение образования;</w:t>
      </w:r>
    </w:p>
    <w:p w:rsidR="00B761FC" w:rsidRPr="009644EE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>- умение следовать нормам поведения в образовательной организации, соблюдать общепринятые социальные нормы;</w:t>
      </w:r>
    </w:p>
    <w:p w:rsidR="00B761FC" w:rsidRPr="009644EE" w:rsidRDefault="00B761FC" w:rsidP="00B761FC">
      <w:pPr>
        <w:spacing w:line="240" w:lineRule="auto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         - сформированность у обучающегося произвольной регуляции поведения;</w:t>
      </w:r>
    </w:p>
    <w:p w:rsidR="00B761FC" w:rsidRPr="009644EE" w:rsidRDefault="00B761FC" w:rsidP="00B761FC">
      <w:pPr>
        <w:spacing w:line="240" w:lineRule="auto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         - отношение (адекватное) </w:t>
      </w:r>
      <w:proofErr w:type="gramStart"/>
      <w:r w:rsidRPr="009644E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9644EE">
        <w:rPr>
          <w:rFonts w:ascii="Times New Roman" w:hAnsi="Times New Roman"/>
          <w:sz w:val="28"/>
          <w:szCs w:val="28"/>
        </w:rPr>
        <w:t xml:space="preserve"> к собственному недостатку в психофизическом развитии;</w:t>
      </w:r>
    </w:p>
    <w:p w:rsidR="00B761FC" w:rsidRPr="009644EE" w:rsidRDefault="00B761FC" w:rsidP="00B761FC">
      <w:pPr>
        <w:spacing w:line="240" w:lineRule="auto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         - наличие индивидуального прогресса в познавательной и эмоционально-волевой сферах;</w:t>
      </w:r>
    </w:p>
    <w:p w:rsidR="00B761FC" w:rsidRPr="009644EE" w:rsidRDefault="00B761FC" w:rsidP="00B761FC">
      <w:pPr>
        <w:spacing w:line="240" w:lineRule="auto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         - умение осуществлять приемы мыслительной деятельности (наблюдение, анализ, синтез, классификация, сравнение, обобщение и др.;</w:t>
      </w:r>
    </w:p>
    <w:p w:rsidR="00B761FC" w:rsidRPr="009644EE" w:rsidRDefault="00B761FC" w:rsidP="00B761FC">
      <w:pPr>
        <w:spacing w:line="240" w:lineRule="auto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         - владение универсальными способами действий: умение принимать, сохранять, реализовывать учебные цели, умением планировать, контролировать, оценивать учебные действия и результаты;</w:t>
      </w:r>
    </w:p>
    <w:p w:rsidR="00B761FC" w:rsidRPr="009644EE" w:rsidRDefault="00B761FC" w:rsidP="00B761FC">
      <w:pPr>
        <w:spacing w:line="240" w:lineRule="auto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9644EE">
        <w:rPr>
          <w:rFonts w:ascii="Times New Roman" w:hAnsi="Times New Roman"/>
          <w:sz w:val="28"/>
          <w:szCs w:val="28"/>
        </w:rPr>
        <w:t>- степень (активность) использования обучающимися устной речи в процессе взаимодействия с окружающими;</w:t>
      </w:r>
      <w:proofErr w:type="gramEnd"/>
    </w:p>
    <w:p w:rsidR="00B761FC" w:rsidRPr="009644EE" w:rsidRDefault="00B761FC" w:rsidP="00B761FC">
      <w:pPr>
        <w:spacing w:line="240" w:lineRule="auto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        - улучшение запоминания и понимания учебного текста, материала;</w:t>
      </w:r>
    </w:p>
    <w:p w:rsidR="00B761FC" w:rsidRPr="009644EE" w:rsidRDefault="00B761FC" w:rsidP="00B761FC">
      <w:pPr>
        <w:spacing w:line="240" w:lineRule="auto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         - сформированность умений ориентироваться в пространстве.</w:t>
      </w:r>
    </w:p>
    <w:p w:rsidR="00B761FC" w:rsidRPr="009644EE" w:rsidRDefault="00B761FC" w:rsidP="00B761FC">
      <w:pPr>
        <w:spacing w:line="240" w:lineRule="auto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   </w:t>
      </w:r>
      <w:r w:rsidRPr="009644EE">
        <w:rPr>
          <w:rFonts w:ascii="Times New Roman" w:hAnsi="Times New Roman"/>
          <w:b/>
          <w:i/>
          <w:sz w:val="28"/>
          <w:szCs w:val="28"/>
        </w:rPr>
        <w:t>Предметные результаты  освоения образовательных программ:</w:t>
      </w:r>
    </w:p>
    <w:p w:rsidR="00B761FC" w:rsidRPr="009644EE" w:rsidRDefault="00B761FC" w:rsidP="00B761FC">
      <w:pPr>
        <w:spacing w:line="240" w:lineRule="auto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         - освоение </w:t>
      </w:r>
      <w:proofErr w:type="gramStart"/>
      <w:r w:rsidRPr="009644E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644EE">
        <w:rPr>
          <w:rFonts w:ascii="Times New Roman" w:hAnsi="Times New Roman"/>
          <w:sz w:val="28"/>
          <w:szCs w:val="28"/>
        </w:rPr>
        <w:t xml:space="preserve"> адаптированной основной общеобразовательной программы;</w:t>
      </w:r>
    </w:p>
    <w:p w:rsidR="00B761FC" w:rsidRPr="009644EE" w:rsidRDefault="00B761FC" w:rsidP="00B761FC">
      <w:pPr>
        <w:spacing w:line="240" w:lineRule="auto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         - осознание </w:t>
      </w:r>
      <w:proofErr w:type="gramStart"/>
      <w:r w:rsidRPr="009644E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644EE">
        <w:rPr>
          <w:rFonts w:ascii="Times New Roman" w:hAnsi="Times New Roman"/>
          <w:sz w:val="28"/>
          <w:szCs w:val="28"/>
        </w:rPr>
        <w:t xml:space="preserve"> качественных изменений в способах действий с учебным материалом;</w:t>
      </w:r>
    </w:p>
    <w:p w:rsidR="00B761FC" w:rsidRPr="009644EE" w:rsidRDefault="00B761FC" w:rsidP="00B761FC">
      <w:pPr>
        <w:spacing w:line="240" w:lineRule="auto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         - сформированность произношения, грамматического строя речи;</w:t>
      </w:r>
    </w:p>
    <w:p w:rsidR="00B761FC" w:rsidRPr="009644EE" w:rsidRDefault="00B761FC" w:rsidP="00B761FC">
      <w:pPr>
        <w:spacing w:line="240" w:lineRule="auto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         - сформированность у </w:t>
      </w:r>
      <w:proofErr w:type="gramStart"/>
      <w:r w:rsidRPr="009644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644EE">
        <w:rPr>
          <w:rFonts w:ascii="Times New Roman" w:hAnsi="Times New Roman"/>
          <w:sz w:val="28"/>
          <w:szCs w:val="28"/>
        </w:rPr>
        <w:t xml:space="preserve"> устной и письменной речи;</w:t>
      </w:r>
    </w:p>
    <w:p w:rsidR="00B761FC" w:rsidRPr="009644EE" w:rsidRDefault="00B761FC" w:rsidP="00B761FC">
      <w:pPr>
        <w:spacing w:line="240" w:lineRule="auto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         - рост познавательной активности </w:t>
      </w:r>
      <w:proofErr w:type="gramStart"/>
      <w:r w:rsidRPr="009644E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644EE">
        <w:rPr>
          <w:rFonts w:ascii="Times New Roman" w:hAnsi="Times New Roman"/>
          <w:sz w:val="28"/>
          <w:szCs w:val="28"/>
        </w:rPr>
        <w:t>, повышение интереса к умственной работе;</w:t>
      </w:r>
    </w:p>
    <w:p w:rsidR="00B761FC" w:rsidRPr="009644EE" w:rsidRDefault="00B761FC" w:rsidP="00B761FC">
      <w:pPr>
        <w:spacing w:line="240" w:lineRule="auto"/>
        <w:rPr>
          <w:rFonts w:ascii="Times New Roman" w:hAnsi="Times New Roman"/>
          <w:sz w:val="28"/>
          <w:szCs w:val="28"/>
        </w:rPr>
      </w:pPr>
      <w:r w:rsidRPr="009644EE">
        <w:rPr>
          <w:rFonts w:ascii="Times New Roman" w:hAnsi="Times New Roman"/>
          <w:sz w:val="28"/>
          <w:szCs w:val="28"/>
        </w:rPr>
        <w:t xml:space="preserve">          - повышение уровня развития и качества восприятия информации, поступающей в различной форме.</w:t>
      </w:r>
    </w:p>
    <w:p w:rsidR="00B761FC" w:rsidRDefault="00B761FC" w:rsidP="00B761FC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945C0" w:rsidRPr="003E5E33" w:rsidRDefault="00093776" w:rsidP="000945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0945C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5</w:t>
      </w:r>
      <w:r w:rsidR="000945C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945C0" w:rsidRPr="003E5E33">
        <w:rPr>
          <w:rFonts w:ascii="Times New Roman" w:hAnsi="Times New Roman"/>
          <w:b/>
          <w:sz w:val="28"/>
          <w:szCs w:val="28"/>
        </w:rPr>
        <w:t>Программа</w:t>
      </w:r>
    </w:p>
    <w:p w:rsidR="000945C0" w:rsidRPr="003E5E33" w:rsidRDefault="000945C0" w:rsidP="000945C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E5E33">
        <w:rPr>
          <w:rFonts w:ascii="Times New Roman" w:hAnsi="Times New Roman"/>
          <w:b/>
          <w:sz w:val="28"/>
          <w:szCs w:val="28"/>
        </w:rPr>
        <w:t xml:space="preserve"> социально-педагогического сопровождения </w:t>
      </w:r>
      <w:proofErr w:type="gramStart"/>
      <w:r w:rsidRPr="003E5E33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3E5E33">
        <w:rPr>
          <w:rFonts w:ascii="Times New Roman" w:hAnsi="Times New Roman"/>
          <w:b/>
          <w:sz w:val="28"/>
          <w:szCs w:val="28"/>
        </w:rPr>
        <w:t xml:space="preserve"> </w:t>
      </w:r>
    </w:p>
    <w:p w:rsidR="000945C0" w:rsidRDefault="000945C0" w:rsidP="0009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2426">
        <w:rPr>
          <w:color w:val="auto"/>
          <w:sz w:val="28"/>
          <w:szCs w:val="28"/>
        </w:rPr>
        <w:t>Социально-педагогическое сопров</w:t>
      </w:r>
      <w:r>
        <w:rPr>
          <w:color w:val="auto"/>
          <w:sz w:val="28"/>
          <w:szCs w:val="28"/>
        </w:rPr>
        <w:t>ождение представляет собой взаи</w:t>
      </w:r>
      <w:r w:rsidRPr="00B12426">
        <w:rPr>
          <w:color w:val="auto"/>
          <w:sz w:val="28"/>
          <w:szCs w:val="28"/>
        </w:rPr>
        <w:t>модействие социально</w:t>
      </w:r>
      <w:r>
        <w:rPr>
          <w:color w:val="auto"/>
          <w:sz w:val="28"/>
          <w:szCs w:val="28"/>
        </w:rPr>
        <w:t xml:space="preserve">го педагога и воспитанника и его родителей, направленное на </w:t>
      </w:r>
      <w:r w:rsidRPr="00B12426">
        <w:rPr>
          <w:color w:val="auto"/>
          <w:sz w:val="28"/>
          <w:szCs w:val="28"/>
        </w:rPr>
        <w:t>создание условий и обеспечение наиболее целесообразной помощи и поддержки</w:t>
      </w:r>
      <w:r>
        <w:rPr>
          <w:color w:val="auto"/>
          <w:sz w:val="28"/>
          <w:szCs w:val="28"/>
        </w:rPr>
        <w:t xml:space="preserve"> обучающимся и их родителям</w:t>
      </w:r>
      <w:r w:rsidRPr="00B12426">
        <w:rPr>
          <w:color w:val="auto"/>
          <w:sz w:val="28"/>
          <w:szCs w:val="28"/>
        </w:rPr>
        <w:t>.</w:t>
      </w:r>
    </w:p>
    <w:p w:rsidR="000945C0" w:rsidRDefault="000945C0" w:rsidP="0009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2426">
        <w:rPr>
          <w:color w:val="auto"/>
          <w:sz w:val="28"/>
          <w:szCs w:val="28"/>
        </w:rPr>
        <w:t>Социально-педагогическое сопровождение включает: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12426">
        <w:rPr>
          <w:color w:val="auto"/>
          <w:sz w:val="28"/>
          <w:szCs w:val="28"/>
        </w:rPr>
        <w:t xml:space="preserve">разработку и реализацию программы социально-педагогического сопровождения </w:t>
      </w:r>
      <w:proofErr w:type="gramStart"/>
      <w:r>
        <w:rPr>
          <w:color w:val="auto"/>
          <w:sz w:val="28"/>
          <w:szCs w:val="28"/>
        </w:rPr>
        <w:t>обучающи</w:t>
      </w:r>
      <w:r w:rsidRPr="00B12426">
        <w:rPr>
          <w:color w:val="auto"/>
          <w:sz w:val="28"/>
          <w:szCs w:val="28"/>
        </w:rPr>
        <w:t>хся</w:t>
      </w:r>
      <w:proofErr w:type="gramEnd"/>
      <w:r w:rsidRPr="00B12426">
        <w:rPr>
          <w:color w:val="auto"/>
          <w:sz w:val="28"/>
          <w:szCs w:val="28"/>
        </w:rPr>
        <w:t>, направленную на их социальную интеграцию в общество</w:t>
      </w:r>
      <w:r>
        <w:rPr>
          <w:color w:val="auto"/>
          <w:sz w:val="28"/>
          <w:szCs w:val="28"/>
        </w:rPr>
        <w:t>;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12426">
        <w:rPr>
          <w:color w:val="auto"/>
          <w:sz w:val="28"/>
          <w:szCs w:val="28"/>
        </w:rPr>
        <w:t xml:space="preserve">взаимодействие с социальными </w:t>
      </w:r>
      <w:r>
        <w:rPr>
          <w:color w:val="auto"/>
          <w:sz w:val="28"/>
          <w:szCs w:val="28"/>
        </w:rPr>
        <w:t>партнерами и общественными орга</w:t>
      </w:r>
      <w:r w:rsidRPr="00B12426">
        <w:rPr>
          <w:color w:val="auto"/>
          <w:sz w:val="28"/>
          <w:szCs w:val="28"/>
        </w:rPr>
        <w:t xml:space="preserve">низациями в интересах </w:t>
      </w:r>
      <w:r>
        <w:rPr>
          <w:color w:val="auto"/>
          <w:sz w:val="28"/>
          <w:szCs w:val="28"/>
        </w:rPr>
        <w:t>об</w:t>
      </w:r>
      <w:r w:rsidRPr="00B12426">
        <w:rPr>
          <w:color w:val="auto"/>
          <w:sz w:val="28"/>
          <w:szCs w:val="28"/>
        </w:rPr>
        <w:t>уча</w:t>
      </w:r>
      <w:r>
        <w:rPr>
          <w:color w:val="auto"/>
          <w:sz w:val="28"/>
          <w:szCs w:val="28"/>
        </w:rPr>
        <w:t>ю</w:t>
      </w:r>
      <w:r w:rsidRPr="00B12426">
        <w:rPr>
          <w:color w:val="auto"/>
          <w:sz w:val="28"/>
          <w:szCs w:val="28"/>
        </w:rPr>
        <w:t>щегося и его семьи</w:t>
      </w:r>
      <w:r>
        <w:rPr>
          <w:color w:val="auto"/>
          <w:sz w:val="28"/>
          <w:szCs w:val="28"/>
        </w:rPr>
        <w:t>.</w:t>
      </w:r>
    </w:p>
    <w:p w:rsidR="000945C0" w:rsidRPr="005D3EFC" w:rsidRDefault="000945C0" w:rsidP="000945C0">
      <w:pPr>
        <w:shd w:val="clear" w:color="auto" w:fill="FFFFFF"/>
        <w:spacing w:line="240" w:lineRule="auto"/>
        <w:ind w:firstLine="708"/>
        <w:rPr>
          <w:rFonts w:ascii="Times New Roman" w:hAnsi="Times New Roman"/>
          <w:color w:val="000000"/>
          <w:sz w:val="28"/>
          <w:szCs w:val="28"/>
        </w:rPr>
      </w:pPr>
      <w:r w:rsidRPr="005D3EFC">
        <w:rPr>
          <w:rFonts w:ascii="Times New Roman" w:hAnsi="Times New Roman"/>
          <w:color w:val="000000"/>
          <w:sz w:val="28"/>
          <w:szCs w:val="28"/>
        </w:rPr>
        <w:t xml:space="preserve">При составлении программы учтены принципы: </w:t>
      </w:r>
    </w:p>
    <w:p w:rsidR="000945C0" w:rsidRPr="005D3EFC" w:rsidRDefault="000945C0" w:rsidP="000945C0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D3EFC">
        <w:rPr>
          <w:rFonts w:ascii="Times New Roman" w:hAnsi="Times New Roman"/>
          <w:color w:val="000000"/>
          <w:sz w:val="28"/>
          <w:szCs w:val="28"/>
        </w:rPr>
        <w:lastRenderedPageBreak/>
        <w:t xml:space="preserve">- </w:t>
      </w:r>
      <w:r w:rsidRPr="005D3EFC">
        <w:rPr>
          <w:rFonts w:ascii="Times New Roman" w:hAnsi="Times New Roman"/>
          <w:sz w:val="28"/>
          <w:szCs w:val="28"/>
        </w:rPr>
        <w:t xml:space="preserve">принцип </w:t>
      </w:r>
      <w:r w:rsidRPr="005D3EFC">
        <w:rPr>
          <w:rFonts w:ascii="Times New Roman" w:hAnsi="Times New Roman"/>
          <w:iCs/>
          <w:sz w:val="28"/>
          <w:szCs w:val="28"/>
        </w:rPr>
        <w:t xml:space="preserve">приоритетности интересов </w:t>
      </w:r>
      <w:r w:rsidRPr="005D3EFC">
        <w:rPr>
          <w:rFonts w:ascii="Times New Roman" w:hAnsi="Times New Roman"/>
          <w:sz w:val="28"/>
          <w:szCs w:val="28"/>
        </w:rPr>
        <w:t>обучающегося определяет отношение работников организации, которые призваны оказывать каждому обучающемуся помощь в развитии с учетом его индивидуальных образовательных потребностей;</w:t>
      </w:r>
    </w:p>
    <w:p w:rsidR="000945C0" w:rsidRPr="005D3EFC" w:rsidRDefault="000945C0" w:rsidP="000945C0">
      <w:pPr>
        <w:shd w:val="clear" w:color="auto" w:fill="FFFFFF"/>
        <w:spacing w:line="240" w:lineRule="auto"/>
        <w:rPr>
          <w:rFonts w:ascii="Times New Roman" w:hAnsi="Times New Roman"/>
          <w:sz w:val="28"/>
          <w:szCs w:val="28"/>
        </w:rPr>
      </w:pPr>
      <w:r w:rsidRPr="005D3EFC">
        <w:rPr>
          <w:rFonts w:ascii="Times New Roman" w:hAnsi="Times New Roman"/>
          <w:sz w:val="28"/>
          <w:szCs w:val="28"/>
        </w:rPr>
        <w:t xml:space="preserve">- принцип </w:t>
      </w:r>
      <w:r w:rsidRPr="005D3EFC">
        <w:rPr>
          <w:rFonts w:ascii="Times New Roman" w:hAnsi="Times New Roman"/>
          <w:iCs/>
          <w:sz w:val="28"/>
          <w:szCs w:val="28"/>
        </w:rPr>
        <w:t xml:space="preserve">системности - </w:t>
      </w:r>
      <w:r w:rsidRPr="005D3EFC">
        <w:rPr>
          <w:rFonts w:ascii="Times New Roman" w:hAnsi="Times New Roman"/>
          <w:sz w:val="28"/>
          <w:szCs w:val="28"/>
        </w:rPr>
        <w:t>обеспечивает единство всех элементов коррекционно-воспитательной работы: цели и задач, направлений осуществления и содержания, форм, методов и приемов организации, взаимодействия участников;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 w:rsidRPr="005D3EFC">
        <w:rPr>
          <w:sz w:val="28"/>
          <w:szCs w:val="28"/>
        </w:rPr>
        <w:t xml:space="preserve">- </w:t>
      </w:r>
      <w:r w:rsidRPr="005D3EFC">
        <w:rPr>
          <w:color w:val="auto"/>
          <w:sz w:val="28"/>
          <w:szCs w:val="28"/>
        </w:rPr>
        <w:t xml:space="preserve">принцип </w:t>
      </w:r>
      <w:r w:rsidRPr="005D3EFC">
        <w:rPr>
          <w:iCs/>
          <w:color w:val="auto"/>
          <w:sz w:val="28"/>
          <w:szCs w:val="28"/>
        </w:rPr>
        <w:t xml:space="preserve">непрерывности </w:t>
      </w:r>
      <w:r w:rsidRPr="005D3EFC">
        <w:rPr>
          <w:color w:val="auto"/>
          <w:sz w:val="28"/>
          <w:szCs w:val="28"/>
        </w:rPr>
        <w:t>обеспечивает проведение коррекционной работы на всем протяжении обучения школьника с</w:t>
      </w:r>
      <w:r>
        <w:rPr>
          <w:color w:val="auto"/>
          <w:sz w:val="28"/>
          <w:szCs w:val="28"/>
        </w:rPr>
        <w:t xml:space="preserve"> учетом изменений в их личности;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5D3EFC">
        <w:rPr>
          <w:color w:val="auto"/>
          <w:sz w:val="28"/>
          <w:szCs w:val="28"/>
        </w:rPr>
        <w:t xml:space="preserve">принцип </w:t>
      </w:r>
      <w:r w:rsidRPr="005D3EFC">
        <w:rPr>
          <w:iCs/>
          <w:color w:val="auto"/>
          <w:sz w:val="28"/>
          <w:szCs w:val="28"/>
        </w:rPr>
        <w:t xml:space="preserve">сотрудничества с семьей </w:t>
      </w:r>
      <w:r w:rsidRPr="005D3EFC">
        <w:rPr>
          <w:color w:val="auto"/>
          <w:sz w:val="28"/>
          <w:szCs w:val="28"/>
        </w:rPr>
        <w:t>основан на признании семьи как важного участника коррекционной работы, оказывающего существенное влияние на процесс развития ребенка и успешность его интеграции в общество</w:t>
      </w:r>
      <w:r>
        <w:rPr>
          <w:color w:val="auto"/>
          <w:sz w:val="28"/>
          <w:szCs w:val="28"/>
        </w:rPr>
        <w:t>.</w:t>
      </w:r>
    </w:p>
    <w:p w:rsidR="000945C0" w:rsidRPr="00B12426" w:rsidRDefault="000945C0" w:rsidP="000945C0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B12426">
        <w:rPr>
          <w:color w:val="auto"/>
          <w:sz w:val="28"/>
          <w:szCs w:val="28"/>
        </w:rPr>
        <w:t>В проце</w:t>
      </w:r>
      <w:r>
        <w:rPr>
          <w:color w:val="auto"/>
          <w:sz w:val="28"/>
          <w:szCs w:val="28"/>
        </w:rPr>
        <w:t>ссе</w:t>
      </w:r>
      <w:r w:rsidRPr="00B12426">
        <w:rPr>
          <w:color w:val="auto"/>
          <w:sz w:val="28"/>
          <w:szCs w:val="28"/>
        </w:rPr>
        <w:t>социально-педагогическойработы используются следующие формы и методы работы:</w:t>
      </w:r>
    </w:p>
    <w:p w:rsidR="000945C0" w:rsidRPr="00B12426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12426">
        <w:rPr>
          <w:color w:val="auto"/>
          <w:sz w:val="28"/>
          <w:szCs w:val="28"/>
        </w:rPr>
        <w:t>индивидуальные и групп</w:t>
      </w:r>
      <w:r>
        <w:rPr>
          <w:color w:val="auto"/>
          <w:sz w:val="28"/>
          <w:szCs w:val="28"/>
        </w:rPr>
        <w:t xml:space="preserve">овые беседы, семинары, тренинги с </w:t>
      </w:r>
      <w:proofErr w:type="gramStart"/>
      <w:r>
        <w:rPr>
          <w:color w:val="auto"/>
          <w:sz w:val="28"/>
          <w:szCs w:val="28"/>
        </w:rPr>
        <w:t>обучающимися</w:t>
      </w:r>
      <w:proofErr w:type="gramEnd"/>
      <w:r>
        <w:rPr>
          <w:color w:val="auto"/>
          <w:sz w:val="28"/>
          <w:szCs w:val="28"/>
        </w:rPr>
        <w:t>;</w:t>
      </w:r>
    </w:p>
    <w:p w:rsidR="000945C0" w:rsidRPr="00B12426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лекции для родителей;</w:t>
      </w:r>
    </w:p>
    <w:p w:rsidR="000945C0" w:rsidRPr="00B12426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12426">
        <w:rPr>
          <w:color w:val="auto"/>
          <w:sz w:val="28"/>
          <w:szCs w:val="28"/>
        </w:rPr>
        <w:t xml:space="preserve">анкетирование </w:t>
      </w:r>
      <w:r>
        <w:rPr>
          <w:color w:val="auto"/>
          <w:sz w:val="28"/>
          <w:szCs w:val="28"/>
        </w:rPr>
        <w:t>обучающихся, педагогов, родителей;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12426">
        <w:rPr>
          <w:color w:val="auto"/>
          <w:sz w:val="28"/>
          <w:szCs w:val="28"/>
        </w:rPr>
        <w:t>разработка методических материалов и рекомендаций учителю, родителям</w:t>
      </w:r>
      <w:r>
        <w:rPr>
          <w:color w:val="auto"/>
          <w:sz w:val="28"/>
          <w:szCs w:val="28"/>
        </w:rPr>
        <w:t>.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Цель: с</w:t>
      </w:r>
      <w:r w:rsidRPr="00831581">
        <w:rPr>
          <w:sz w:val="28"/>
          <w:szCs w:val="28"/>
        </w:rPr>
        <w:t>оциальная адаптация личности ребенка в школе и обществе</w:t>
      </w:r>
      <w:r>
        <w:rPr>
          <w:sz w:val="28"/>
          <w:szCs w:val="28"/>
        </w:rPr>
        <w:t>.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Задачи:</w:t>
      </w:r>
    </w:p>
    <w:p w:rsidR="000945C0" w:rsidRDefault="000945C0" w:rsidP="00011C66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 w:rsidRPr="00B12426">
        <w:rPr>
          <w:color w:val="auto"/>
          <w:sz w:val="28"/>
          <w:szCs w:val="28"/>
        </w:rPr>
        <w:t>Реализация системы мероприятий по социальной адаптации обучающихся с умственной отсталостью</w:t>
      </w:r>
      <w:r>
        <w:rPr>
          <w:color w:val="auto"/>
          <w:sz w:val="28"/>
          <w:szCs w:val="28"/>
        </w:rPr>
        <w:t xml:space="preserve"> </w:t>
      </w:r>
      <w:r w:rsidRPr="00B12426">
        <w:rPr>
          <w:color w:val="auto"/>
          <w:sz w:val="28"/>
          <w:szCs w:val="28"/>
        </w:rPr>
        <w:t>(интеллектуальными нарушениями);</w:t>
      </w:r>
    </w:p>
    <w:p w:rsidR="000945C0" w:rsidRDefault="000945C0" w:rsidP="00011C66">
      <w:pPr>
        <w:pStyle w:val="Default"/>
        <w:numPr>
          <w:ilvl w:val="0"/>
          <w:numId w:val="24"/>
        </w:numPr>
        <w:jc w:val="both"/>
        <w:rPr>
          <w:color w:val="auto"/>
          <w:sz w:val="28"/>
          <w:szCs w:val="28"/>
        </w:rPr>
      </w:pPr>
      <w:r w:rsidRPr="00EE5AC3">
        <w:rPr>
          <w:color w:val="auto"/>
          <w:sz w:val="28"/>
          <w:szCs w:val="28"/>
        </w:rPr>
        <w:t xml:space="preserve">Оказание родителям (законным представителям) </w:t>
      </w:r>
      <w:proofErr w:type="gramStart"/>
      <w:r w:rsidRPr="00EE5AC3">
        <w:rPr>
          <w:color w:val="auto"/>
          <w:sz w:val="28"/>
          <w:szCs w:val="28"/>
        </w:rPr>
        <w:t>обучающихся</w:t>
      </w:r>
      <w:proofErr w:type="gramEnd"/>
      <w:r w:rsidRPr="00EE5AC3">
        <w:rPr>
          <w:color w:val="auto"/>
          <w:sz w:val="28"/>
          <w:szCs w:val="28"/>
        </w:rPr>
        <w:t xml:space="preserve"> с умственной отсталостью (интеллектуальными нарушениями) консультативной и мет</w:t>
      </w:r>
      <w:r>
        <w:rPr>
          <w:color w:val="auto"/>
          <w:sz w:val="28"/>
          <w:szCs w:val="28"/>
        </w:rPr>
        <w:t>одической помощи по</w:t>
      </w:r>
      <w:r w:rsidRPr="00EE5AC3">
        <w:rPr>
          <w:color w:val="auto"/>
          <w:sz w:val="28"/>
          <w:szCs w:val="28"/>
        </w:rPr>
        <w:t xml:space="preserve"> социальным, правовым и другим вопросам, связанным с их воспитанием и обучением.</w:t>
      </w:r>
    </w:p>
    <w:p w:rsidR="000945C0" w:rsidRPr="002152DB" w:rsidRDefault="000945C0" w:rsidP="000945C0">
      <w:pPr>
        <w:spacing w:line="240" w:lineRule="auto"/>
        <w:rPr>
          <w:rFonts w:ascii="Times New Roman" w:eastAsiaTheme="minorEastAsia" w:hAnsi="Times New Roman"/>
          <w:bCs/>
          <w:sz w:val="28"/>
          <w:szCs w:val="28"/>
        </w:rPr>
      </w:pPr>
      <w:r w:rsidRPr="002152DB">
        <w:rPr>
          <w:rFonts w:ascii="Times New Roman" w:eastAsiaTheme="minorEastAsia" w:hAnsi="Times New Roman"/>
          <w:bCs/>
          <w:sz w:val="28"/>
          <w:szCs w:val="28"/>
        </w:rPr>
        <w:t>Для реал</w:t>
      </w:r>
      <w:r>
        <w:rPr>
          <w:rFonts w:ascii="Times New Roman" w:eastAsiaTheme="minorEastAsia" w:hAnsi="Times New Roman"/>
          <w:bCs/>
          <w:sz w:val="28"/>
          <w:szCs w:val="28"/>
        </w:rPr>
        <w:t>изации поставленных задач</w:t>
      </w:r>
      <w:r w:rsidRPr="002152DB">
        <w:rPr>
          <w:rFonts w:ascii="Times New Roman" w:eastAsiaTheme="minorEastAsia" w:hAnsi="Times New Roman"/>
          <w:bCs/>
          <w:sz w:val="28"/>
          <w:szCs w:val="28"/>
        </w:rPr>
        <w:t xml:space="preserve"> предполаг</w:t>
      </w:r>
      <w:r>
        <w:rPr>
          <w:rFonts w:ascii="Times New Roman" w:eastAsiaTheme="minorEastAsia" w:hAnsi="Times New Roman"/>
          <w:bCs/>
          <w:sz w:val="28"/>
          <w:szCs w:val="28"/>
        </w:rPr>
        <w:t>ается выполнение следующих направлений работы</w:t>
      </w:r>
      <w:r w:rsidRPr="002152DB">
        <w:rPr>
          <w:rFonts w:ascii="Times New Roman" w:eastAsiaTheme="minorEastAsia" w:hAnsi="Times New Roman"/>
          <w:bCs/>
          <w:sz w:val="28"/>
          <w:szCs w:val="28"/>
        </w:rPr>
        <w:t>:</w:t>
      </w:r>
    </w:p>
    <w:p w:rsidR="000945C0" w:rsidRPr="002152DB" w:rsidRDefault="000945C0" w:rsidP="000945C0">
      <w:pPr>
        <w:spacing w:line="240" w:lineRule="auto"/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</w:rPr>
        <w:t xml:space="preserve">1. </w:t>
      </w:r>
      <w:r>
        <w:rPr>
          <w:rFonts w:ascii="Times New Roman" w:eastAsiaTheme="minorEastAsia" w:hAnsi="Times New Roman"/>
          <w:bCs/>
          <w:sz w:val="28"/>
          <w:szCs w:val="28"/>
          <w:u w:val="single"/>
        </w:rPr>
        <w:t>Профилактическая работа</w:t>
      </w:r>
      <w:r>
        <w:rPr>
          <w:rFonts w:ascii="Times New Roman" w:eastAsiaTheme="minorEastAsia" w:hAnsi="Times New Roman"/>
          <w:bCs/>
          <w:sz w:val="28"/>
          <w:szCs w:val="28"/>
        </w:rPr>
        <w:t>.</w:t>
      </w:r>
    </w:p>
    <w:p w:rsidR="000945C0" w:rsidRPr="002152DB" w:rsidRDefault="000945C0" w:rsidP="000945C0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2152DB">
        <w:rPr>
          <w:rFonts w:ascii="Times New Roman" w:eastAsiaTheme="minorEastAsia" w:hAnsi="Times New Roman"/>
          <w:sz w:val="28"/>
          <w:szCs w:val="28"/>
        </w:rPr>
        <w:t xml:space="preserve">- Изучение условий развития ребенка в семье, в школе, определения уровня его личностного развития, психологического и физического состояния, социального статуса семьи; </w:t>
      </w:r>
    </w:p>
    <w:p w:rsidR="000945C0" w:rsidRPr="002152DB" w:rsidRDefault="000945C0" w:rsidP="000945C0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2152DB">
        <w:rPr>
          <w:rFonts w:ascii="Times New Roman" w:eastAsiaTheme="minorEastAsia" w:hAnsi="Times New Roman"/>
          <w:sz w:val="28"/>
          <w:szCs w:val="28"/>
        </w:rPr>
        <w:t xml:space="preserve"> - Правовое, психологическое, педагогическое просвещение родителей,  педагогов, школьников. </w:t>
      </w:r>
    </w:p>
    <w:p w:rsidR="000945C0" w:rsidRPr="002152DB" w:rsidRDefault="000945C0" w:rsidP="000945C0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</w:rPr>
        <w:t>2</w:t>
      </w:r>
      <w:r w:rsidRPr="004F25E8">
        <w:rPr>
          <w:rFonts w:ascii="Times New Roman" w:eastAsiaTheme="minorEastAsia" w:hAnsi="Times New Roman"/>
          <w:bCs/>
          <w:sz w:val="28"/>
          <w:szCs w:val="28"/>
          <w:u w:val="single"/>
        </w:rPr>
        <w:t>. Защитно-охранная работа.</w:t>
      </w:r>
    </w:p>
    <w:p w:rsidR="000945C0" w:rsidRPr="002152DB" w:rsidRDefault="000945C0" w:rsidP="000945C0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2152DB">
        <w:rPr>
          <w:rFonts w:ascii="Times New Roman" w:eastAsiaTheme="minorEastAsia" w:hAnsi="Times New Roman"/>
          <w:sz w:val="28"/>
          <w:szCs w:val="28"/>
        </w:rPr>
        <w:t xml:space="preserve">- Создание банка данных семей о проблемах и конфликтных ситуациях; </w:t>
      </w:r>
    </w:p>
    <w:p w:rsidR="000945C0" w:rsidRPr="002152DB" w:rsidRDefault="000945C0" w:rsidP="000945C0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2152DB">
        <w:rPr>
          <w:rFonts w:ascii="Times New Roman" w:eastAsiaTheme="minorEastAsia" w:hAnsi="Times New Roman"/>
          <w:sz w:val="28"/>
          <w:szCs w:val="28"/>
        </w:rPr>
        <w:t xml:space="preserve">- Подготовка документации для педагогических консилиумов, для представления интересов детей в государственных и правоохранительных учреждениях; </w:t>
      </w:r>
    </w:p>
    <w:p w:rsidR="000945C0" w:rsidRPr="002152DB" w:rsidRDefault="000945C0" w:rsidP="000945C0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2152DB">
        <w:rPr>
          <w:rFonts w:ascii="Times New Roman" w:eastAsiaTheme="minorEastAsia" w:hAnsi="Times New Roman"/>
          <w:sz w:val="28"/>
          <w:szCs w:val="28"/>
        </w:rPr>
        <w:t xml:space="preserve">- Индивидуальные беседы, групповые занятия с участниками конфликтных ситуаций, обеспечение контакта детей с родителями и учителями в случае возникновения конфликта. </w:t>
      </w:r>
    </w:p>
    <w:p w:rsidR="000945C0" w:rsidRPr="002152DB" w:rsidRDefault="000945C0" w:rsidP="000945C0">
      <w:pPr>
        <w:spacing w:line="240" w:lineRule="auto"/>
        <w:rPr>
          <w:rFonts w:ascii="Times New Roman" w:eastAsiaTheme="minorEastAsia" w:hAnsi="Times New Roman"/>
          <w:bCs/>
          <w:sz w:val="28"/>
          <w:szCs w:val="28"/>
        </w:rPr>
      </w:pPr>
      <w:r>
        <w:rPr>
          <w:rFonts w:ascii="Times New Roman" w:eastAsiaTheme="minorEastAsia" w:hAnsi="Times New Roman"/>
          <w:bCs/>
          <w:sz w:val="28"/>
          <w:szCs w:val="28"/>
        </w:rPr>
        <w:t xml:space="preserve">3. </w:t>
      </w:r>
      <w:r>
        <w:rPr>
          <w:rFonts w:ascii="Times New Roman" w:eastAsiaTheme="minorEastAsia" w:hAnsi="Times New Roman"/>
          <w:bCs/>
          <w:sz w:val="28"/>
          <w:szCs w:val="28"/>
          <w:u w:val="single"/>
        </w:rPr>
        <w:t>Организационная работа</w:t>
      </w:r>
      <w:r>
        <w:rPr>
          <w:rFonts w:ascii="Times New Roman" w:eastAsiaTheme="minorEastAsia" w:hAnsi="Times New Roman"/>
          <w:bCs/>
          <w:sz w:val="28"/>
          <w:szCs w:val="28"/>
        </w:rPr>
        <w:t>.</w:t>
      </w:r>
    </w:p>
    <w:p w:rsidR="000945C0" w:rsidRPr="002152DB" w:rsidRDefault="000945C0" w:rsidP="000945C0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2152DB">
        <w:rPr>
          <w:rFonts w:ascii="Times New Roman" w:eastAsiaTheme="minorEastAsia" w:hAnsi="Times New Roman"/>
          <w:sz w:val="28"/>
          <w:szCs w:val="28"/>
        </w:rPr>
        <w:t xml:space="preserve">- Организация групповых тематических консультаций с приглашением психолога, врачей, инспекторов ПДН. </w:t>
      </w:r>
    </w:p>
    <w:p w:rsidR="000945C0" w:rsidRPr="002152DB" w:rsidRDefault="000945C0" w:rsidP="000945C0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2152DB">
        <w:rPr>
          <w:rFonts w:ascii="Times New Roman" w:eastAsiaTheme="minorEastAsia" w:hAnsi="Times New Roman"/>
          <w:sz w:val="28"/>
          <w:szCs w:val="28"/>
        </w:rPr>
        <w:t xml:space="preserve"> - Обеспечение индивидуальных консультаций с родителями, педагогами и обучающимися. </w:t>
      </w:r>
    </w:p>
    <w:p w:rsidR="000945C0" w:rsidRPr="002152DB" w:rsidRDefault="000945C0" w:rsidP="000945C0">
      <w:pPr>
        <w:spacing w:line="240" w:lineRule="auto"/>
        <w:rPr>
          <w:rFonts w:ascii="Times New Roman" w:eastAsiaTheme="minorEastAsia" w:hAnsi="Times New Roman"/>
          <w:sz w:val="28"/>
          <w:szCs w:val="28"/>
        </w:rPr>
      </w:pPr>
      <w:r w:rsidRPr="002152DB">
        <w:rPr>
          <w:rFonts w:ascii="Times New Roman" w:eastAsiaTheme="minorEastAsia" w:hAnsi="Times New Roman"/>
          <w:sz w:val="28"/>
          <w:szCs w:val="28"/>
        </w:rPr>
        <w:lastRenderedPageBreak/>
        <w:t xml:space="preserve"> - Контакт с органами местной власти и муниципальными службами по социальной защите семьи и детства с правоохранительными органами, с общественными организациями. 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r>
        <w:rPr>
          <w:color w:val="auto"/>
          <w:sz w:val="28"/>
          <w:szCs w:val="28"/>
          <w:u w:val="single"/>
        </w:rPr>
        <w:t>Диагностическая работа</w:t>
      </w:r>
      <w:r w:rsidRPr="00B12426">
        <w:rPr>
          <w:color w:val="auto"/>
          <w:sz w:val="28"/>
          <w:szCs w:val="28"/>
        </w:rPr>
        <w:t>обеспечивает выявление особенностей развития и здоровья обучающихся с умственной отсталостью (интеллектуальными нарушениями</w:t>
      </w:r>
      <w:proofErr w:type="gramStart"/>
      <w:r w:rsidRPr="00B12426">
        <w:rPr>
          <w:color w:val="auto"/>
          <w:sz w:val="28"/>
          <w:szCs w:val="28"/>
        </w:rPr>
        <w:t>)с</w:t>
      </w:r>
      <w:proofErr w:type="gramEnd"/>
      <w:r w:rsidRPr="00B12426">
        <w:rPr>
          <w:color w:val="auto"/>
          <w:sz w:val="28"/>
          <w:szCs w:val="28"/>
        </w:rPr>
        <w:t xml:space="preserve"> целью создания благоприятных условий для овладения ими содержанием основной общеобразовательнойпрограммы</w:t>
      </w:r>
      <w:r>
        <w:rPr>
          <w:color w:val="auto"/>
          <w:sz w:val="28"/>
          <w:szCs w:val="28"/>
        </w:rPr>
        <w:t xml:space="preserve">. </w:t>
      </w:r>
      <w:r w:rsidRPr="00B12426">
        <w:rPr>
          <w:color w:val="auto"/>
          <w:sz w:val="28"/>
          <w:szCs w:val="28"/>
        </w:rPr>
        <w:t>Проведение диагностической работы предполагаетосуществление: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а) </w:t>
      </w:r>
      <w:proofErr w:type="gramStart"/>
      <w:r>
        <w:rPr>
          <w:color w:val="auto"/>
          <w:sz w:val="28"/>
          <w:szCs w:val="28"/>
        </w:rPr>
        <w:t>социально-педагогическое</w:t>
      </w:r>
      <w:proofErr w:type="gramEnd"/>
      <w:r>
        <w:rPr>
          <w:color w:val="auto"/>
          <w:sz w:val="28"/>
          <w:szCs w:val="28"/>
        </w:rPr>
        <w:t xml:space="preserve"> обследованиеобучающихся, </w:t>
      </w:r>
      <w:r w:rsidRPr="00B12426">
        <w:rPr>
          <w:color w:val="auto"/>
          <w:sz w:val="28"/>
          <w:szCs w:val="28"/>
        </w:rPr>
        <w:t>с целью выявления их особых образовательных потребностей</w:t>
      </w:r>
      <w:r>
        <w:rPr>
          <w:color w:val="auto"/>
          <w:sz w:val="28"/>
          <w:szCs w:val="28"/>
        </w:rPr>
        <w:t>. Для этого используется разнообразный диагностический материал (тесты, опросники, анкеты):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Диагностика воспитанности по М.И. Шиловой;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Тест оценки коммуникативных и организаторских склонностей (В.В. Синявский, Б.А. Федоришин);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Методика выявления самооценки (С.В. Ковалёва);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Карта наблюдений для выявления состояния </w:t>
      </w:r>
      <w:proofErr w:type="gramStart"/>
      <w:r>
        <w:rPr>
          <w:color w:val="auto"/>
          <w:sz w:val="28"/>
          <w:szCs w:val="28"/>
        </w:rPr>
        <w:t>школьной</w:t>
      </w:r>
      <w:proofErr w:type="gramEnd"/>
      <w:r>
        <w:rPr>
          <w:color w:val="auto"/>
          <w:sz w:val="28"/>
          <w:szCs w:val="28"/>
        </w:rPr>
        <w:t xml:space="preserve"> дезодаптации (Д.Стотта);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Анкета «Уровень школьной мотивации» (Н.Г. Лусканова);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Педагогическая диагностика отклоняющегося поведения школьников (Г.А.Карпова)</w:t>
      </w:r>
    </w:p>
    <w:p w:rsidR="00093776" w:rsidRDefault="000945C0" w:rsidP="000937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б) </w:t>
      </w:r>
      <w:r w:rsidRPr="00B12426">
        <w:rPr>
          <w:color w:val="auto"/>
          <w:sz w:val="28"/>
          <w:szCs w:val="28"/>
        </w:rPr>
        <w:t>мониторинга динамики развития обучающихся, их успешности в освоении адаптированной основной общеобразовательной</w:t>
      </w:r>
      <w:r>
        <w:rPr>
          <w:color w:val="auto"/>
          <w:sz w:val="28"/>
          <w:szCs w:val="28"/>
        </w:rPr>
        <w:t xml:space="preserve"> </w:t>
      </w:r>
      <w:r w:rsidRPr="00B12426">
        <w:rPr>
          <w:color w:val="auto"/>
          <w:sz w:val="28"/>
          <w:szCs w:val="28"/>
        </w:rPr>
        <w:t>программы общего образования;</w:t>
      </w:r>
    </w:p>
    <w:p w:rsidR="000945C0" w:rsidRPr="00B12426" w:rsidRDefault="000945C0" w:rsidP="000937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Pr="00B12426">
        <w:rPr>
          <w:color w:val="auto"/>
          <w:sz w:val="28"/>
          <w:szCs w:val="28"/>
        </w:rPr>
        <w:t>) анализа результатов обследования с целью проектирования и корректировки коррекционных мероприятий</w:t>
      </w:r>
      <w:r>
        <w:rPr>
          <w:color w:val="auto"/>
          <w:sz w:val="28"/>
          <w:szCs w:val="28"/>
        </w:rPr>
        <w:t xml:space="preserve">. </w:t>
      </w:r>
      <w:r w:rsidRPr="00B12426">
        <w:rPr>
          <w:color w:val="auto"/>
          <w:sz w:val="28"/>
          <w:szCs w:val="28"/>
        </w:rPr>
        <w:t>В процессе диагностической работы используются следующие формы и методы работы:</w:t>
      </w:r>
    </w:p>
    <w:p w:rsidR="000945C0" w:rsidRPr="00B12426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12426">
        <w:rPr>
          <w:color w:val="auto"/>
          <w:sz w:val="28"/>
          <w:szCs w:val="28"/>
        </w:rPr>
        <w:t>сбор сведений о ребенке у педагогов, родителей (беседы, а</w:t>
      </w:r>
      <w:r>
        <w:rPr>
          <w:color w:val="auto"/>
          <w:sz w:val="28"/>
          <w:szCs w:val="28"/>
        </w:rPr>
        <w:t>нкетирование, интервьюирование);</w:t>
      </w:r>
    </w:p>
    <w:p w:rsidR="000945C0" w:rsidRPr="00B12426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наблюдение за </w:t>
      </w:r>
      <w:proofErr w:type="gramStart"/>
      <w:r>
        <w:rPr>
          <w:color w:val="auto"/>
          <w:sz w:val="28"/>
          <w:szCs w:val="28"/>
        </w:rPr>
        <w:t>обучающимися</w:t>
      </w:r>
      <w:proofErr w:type="gramEnd"/>
      <w:r w:rsidRPr="00B12426">
        <w:rPr>
          <w:color w:val="auto"/>
          <w:sz w:val="28"/>
          <w:szCs w:val="28"/>
        </w:rPr>
        <w:t xml:space="preserve"> во время уч</w:t>
      </w:r>
      <w:r>
        <w:rPr>
          <w:color w:val="auto"/>
          <w:sz w:val="28"/>
          <w:szCs w:val="28"/>
        </w:rPr>
        <w:t>ебной и внеурочной деятельности;</w:t>
      </w:r>
    </w:p>
    <w:p w:rsidR="000945C0" w:rsidRPr="00B12426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12426">
        <w:rPr>
          <w:color w:val="auto"/>
          <w:sz w:val="28"/>
          <w:szCs w:val="28"/>
        </w:rPr>
        <w:t xml:space="preserve">беседы с </w:t>
      </w:r>
      <w:r>
        <w:rPr>
          <w:color w:val="auto"/>
          <w:sz w:val="28"/>
          <w:szCs w:val="28"/>
        </w:rPr>
        <w:t>об</w:t>
      </w:r>
      <w:r w:rsidRPr="00B12426">
        <w:rPr>
          <w:color w:val="auto"/>
          <w:sz w:val="28"/>
          <w:szCs w:val="28"/>
        </w:rPr>
        <w:t>уча</w:t>
      </w:r>
      <w:r>
        <w:rPr>
          <w:color w:val="auto"/>
          <w:sz w:val="28"/>
          <w:szCs w:val="28"/>
        </w:rPr>
        <w:t>ющимися, учителями и родителями;</w:t>
      </w:r>
    </w:p>
    <w:p w:rsidR="000945C0" w:rsidRPr="00B12426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12426">
        <w:rPr>
          <w:color w:val="auto"/>
          <w:sz w:val="28"/>
          <w:szCs w:val="28"/>
        </w:rPr>
        <w:t>изучение работ ребенка (тетради,</w:t>
      </w:r>
      <w:r>
        <w:rPr>
          <w:color w:val="auto"/>
          <w:sz w:val="28"/>
          <w:szCs w:val="28"/>
        </w:rPr>
        <w:t xml:space="preserve"> рисунки, поделки и т. п.);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12426">
        <w:rPr>
          <w:color w:val="auto"/>
          <w:sz w:val="28"/>
          <w:szCs w:val="28"/>
        </w:rPr>
        <w:t>оформление докуме</w:t>
      </w:r>
      <w:r>
        <w:rPr>
          <w:color w:val="auto"/>
          <w:sz w:val="28"/>
          <w:szCs w:val="28"/>
        </w:rPr>
        <w:t>нтации (</w:t>
      </w:r>
      <w:r w:rsidRPr="00B12426">
        <w:rPr>
          <w:color w:val="auto"/>
          <w:sz w:val="28"/>
          <w:szCs w:val="28"/>
        </w:rPr>
        <w:t>дневни</w:t>
      </w:r>
      <w:r>
        <w:rPr>
          <w:color w:val="auto"/>
          <w:sz w:val="28"/>
          <w:szCs w:val="28"/>
        </w:rPr>
        <w:t>ки наблюдения</w:t>
      </w:r>
      <w:r w:rsidRPr="00B12426">
        <w:rPr>
          <w:color w:val="auto"/>
          <w:sz w:val="28"/>
          <w:szCs w:val="28"/>
        </w:rPr>
        <w:t>).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 </w:t>
      </w:r>
      <w:r w:rsidRPr="004F25E8">
        <w:rPr>
          <w:iCs/>
          <w:color w:val="auto"/>
          <w:sz w:val="28"/>
          <w:szCs w:val="28"/>
          <w:u w:val="single"/>
        </w:rPr>
        <w:t>К</w:t>
      </w:r>
      <w:r w:rsidRPr="004F25E8">
        <w:rPr>
          <w:color w:val="auto"/>
          <w:sz w:val="28"/>
          <w:szCs w:val="28"/>
          <w:u w:val="single"/>
        </w:rPr>
        <w:t>о</w:t>
      </w:r>
      <w:r w:rsidRPr="004F25E8">
        <w:rPr>
          <w:iCs/>
          <w:color w:val="auto"/>
          <w:sz w:val="28"/>
          <w:szCs w:val="28"/>
          <w:u w:val="single"/>
        </w:rPr>
        <w:t>ррекционн</w:t>
      </w:r>
      <w:r>
        <w:rPr>
          <w:iCs/>
          <w:color w:val="auto"/>
          <w:sz w:val="28"/>
          <w:szCs w:val="28"/>
          <w:u w:val="single"/>
        </w:rPr>
        <w:t>о-развивающая работа</w:t>
      </w:r>
      <w:r w:rsidRPr="00764024">
        <w:rPr>
          <w:color w:val="auto"/>
          <w:sz w:val="28"/>
          <w:szCs w:val="28"/>
        </w:rPr>
        <w:t xml:space="preserve">обеспечивает организацию мероприятий, способствующих личностному развитию учащихся, коррекции недостатков в психическом развитии и освоению ими содержания образования. </w:t>
      </w:r>
      <w:r w:rsidRPr="00B12426">
        <w:rPr>
          <w:color w:val="auto"/>
          <w:sz w:val="28"/>
          <w:szCs w:val="28"/>
        </w:rPr>
        <w:t>Коррекционно-развивающая работа включает: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12426">
        <w:rPr>
          <w:color w:val="auto"/>
          <w:sz w:val="28"/>
          <w:szCs w:val="28"/>
        </w:rPr>
        <w:t>организация внеурочной деятельности, направленной на развитие познавательных интересов учащихся, их общее социально-личностное развитие</w:t>
      </w:r>
      <w:r>
        <w:rPr>
          <w:color w:val="auto"/>
          <w:sz w:val="28"/>
          <w:szCs w:val="28"/>
        </w:rPr>
        <w:t>;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12426">
        <w:rPr>
          <w:color w:val="auto"/>
          <w:sz w:val="28"/>
          <w:szCs w:val="28"/>
        </w:rPr>
        <w:t>органи</w:t>
      </w:r>
      <w:r>
        <w:rPr>
          <w:color w:val="auto"/>
          <w:sz w:val="28"/>
          <w:szCs w:val="28"/>
        </w:rPr>
        <w:t>зацию и проведение</w:t>
      </w:r>
      <w:r w:rsidRPr="00B12426">
        <w:rPr>
          <w:color w:val="auto"/>
          <w:sz w:val="28"/>
          <w:szCs w:val="28"/>
        </w:rPr>
        <w:t xml:space="preserve"> индивидуальных и гру</w:t>
      </w:r>
      <w:r>
        <w:rPr>
          <w:color w:val="auto"/>
          <w:sz w:val="28"/>
          <w:szCs w:val="28"/>
        </w:rPr>
        <w:t>пповых занятий по профилактике правонарушений;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социальное сопровождение </w:t>
      </w:r>
      <w:proofErr w:type="gramStart"/>
      <w:r>
        <w:rPr>
          <w:color w:val="auto"/>
          <w:sz w:val="28"/>
          <w:szCs w:val="28"/>
        </w:rPr>
        <w:t>обучающегося</w:t>
      </w:r>
      <w:proofErr w:type="gramEnd"/>
      <w:r w:rsidRPr="00B12426">
        <w:rPr>
          <w:color w:val="auto"/>
          <w:sz w:val="28"/>
          <w:szCs w:val="28"/>
        </w:rPr>
        <w:t xml:space="preserve"> в случае неблагоприятных условий жизни при психотравмирующих обстоятельствах</w:t>
      </w:r>
      <w:r>
        <w:rPr>
          <w:color w:val="auto"/>
          <w:sz w:val="28"/>
          <w:szCs w:val="28"/>
        </w:rPr>
        <w:t>.</w:t>
      </w:r>
    </w:p>
    <w:p w:rsidR="000945C0" w:rsidRPr="00B12426" w:rsidRDefault="000945C0" w:rsidP="000945C0">
      <w:pPr>
        <w:pStyle w:val="Default"/>
        <w:jc w:val="both"/>
        <w:rPr>
          <w:color w:val="auto"/>
          <w:sz w:val="28"/>
          <w:szCs w:val="28"/>
        </w:rPr>
      </w:pPr>
      <w:r w:rsidRPr="00B12426">
        <w:rPr>
          <w:color w:val="auto"/>
          <w:sz w:val="28"/>
          <w:szCs w:val="28"/>
        </w:rPr>
        <w:t>В процессе коррекционно-развивающей работы используются следующие формы и методы работы:</w:t>
      </w:r>
    </w:p>
    <w:p w:rsidR="000945C0" w:rsidRPr="00B12426" w:rsidRDefault="000945C0" w:rsidP="000945C0">
      <w:pPr>
        <w:pStyle w:val="Default"/>
        <w:jc w:val="both"/>
        <w:rPr>
          <w:color w:val="auto"/>
          <w:sz w:val="28"/>
          <w:szCs w:val="28"/>
        </w:rPr>
      </w:pPr>
      <w:r w:rsidRPr="00B12426">
        <w:rPr>
          <w:color w:val="auto"/>
          <w:sz w:val="28"/>
          <w:szCs w:val="28"/>
        </w:rPr>
        <w:t>―зан</w:t>
      </w:r>
      <w:r>
        <w:rPr>
          <w:color w:val="auto"/>
          <w:sz w:val="28"/>
          <w:szCs w:val="28"/>
        </w:rPr>
        <w:t>ятия индивидуальные и групповые;</w:t>
      </w:r>
    </w:p>
    <w:p w:rsidR="000945C0" w:rsidRPr="00B12426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―игры, упражнения;</w:t>
      </w:r>
    </w:p>
    <w:p w:rsidR="000945C0" w:rsidRPr="00B12426" w:rsidRDefault="000945C0" w:rsidP="000945C0">
      <w:pPr>
        <w:pStyle w:val="Default"/>
        <w:jc w:val="both"/>
        <w:rPr>
          <w:color w:val="auto"/>
          <w:sz w:val="28"/>
          <w:szCs w:val="28"/>
        </w:rPr>
      </w:pPr>
      <w:r w:rsidRPr="00B12426">
        <w:rPr>
          <w:color w:val="auto"/>
          <w:sz w:val="28"/>
          <w:szCs w:val="28"/>
        </w:rPr>
        <w:t xml:space="preserve">―беседы с </w:t>
      </w:r>
      <w:proofErr w:type="gramStart"/>
      <w:r>
        <w:rPr>
          <w:color w:val="auto"/>
          <w:sz w:val="28"/>
          <w:szCs w:val="28"/>
        </w:rPr>
        <w:t>об</w:t>
      </w:r>
      <w:r w:rsidRPr="00B12426">
        <w:rPr>
          <w:color w:val="auto"/>
          <w:sz w:val="28"/>
          <w:szCs w:val="28"/>
        </w:rPr>
        <w:t>уча</w:t>
      </w:r>
      <w:r>
        <w:rPr>
          <w:color w:val="auto"/>
          <w:sz w:val="28"/>
          <w:szCs w:val="28"/>
        </w:rPr>
        <w:t>ющимися</w:t>
      </w:r>
      <w:proofErr w:type="gramEnd"/>
      <w:r>
        <w:rPr>
          <w:color w:val="auto"/>
          <w:sz w:val="28"/>
          <w:szCs w:val="28"/>
        </w:rPr>
        <w:t>;</w:t>
      </w:r>
    </w:p>
    <w:p w:rsidR="000945C0" w:rsidRPr="00B12426" w:rsidRDefault="000945C0" w:rsidP="000945C0">
      <w:pPr>
        <w:pStyle w:val="Default"/>
        <w:jc w:val="both"/>
        <w:rPr>
          <w:color w:val="auto"/>
          <w:sz w:val="28"/>
          <w:szCs w:val="28"/>
        </w:rPr>
      </w:pPr>
      <w:r w:rsidRPr="00B12426">
        <w:rPr>
          <w:color w:val="auto"/>
          <w:sz w:val="28"/>
          <w:szCs w:val="28"/>
        </w:rPr>
        <w:t>―организация деятельности (игра, труд, изобразительная, конструирование и др.).</w:t>
      </w:r>
    </w:p>
    <w:p w:rsidR="000945C0" w:rsidRPr="00B12426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6. </w:t>
      </w:r>
      <w:r w:rsidRPr="004F25E8">
        <w:rPr>
          <w:iCs/>
          <w:color w:val="auto"/>
          <w:sz w:val="28"/>
          <w:szCs w:val="28"/>
          <w:u w:val="single"/>
        </w:rPr>
        <w:t>Консультативная работа</w:t>
      </w:r>
      <w:r>
        <w:rPr>
          <w:iCs/>
          <w:color w:val="auto"/>
          <w:sz w:val="28"/>
          <w:szCs w:val="28"/>
          <w:u w:val="single"/>
        </w:rPr>
        <w:t xml:space="preserve"> </w:t>
      </w:r>
      <w:r w:rsidRPr="004F25E8">
        <w:rPr>
          <w:color w:val="auto"/>
          <w:sz w:val="28"/>
          <w:szCs w:val="28"/>
        </w:rPr>
        <w:t>обеспечивает непрерывность специального сопровождения детей с ограниченными возможностями здоровья и их семей</w:t>
      </w:r>
      <w:r w:rsidRPr="00B12426">
        <w:rPr>
          <w:color w:val="auto"/>
          <w:sz w:val="28"/>
          <w:szCs w:val="28"/>
        </w:rPr>
        <w:t xml:space="preserve"> по вопросам развитияи социализации обучающихся. </w:t>
      </w:r>
    </w:p>
    <w:p w:rsidR="000945C0" w:rsidRPr="00B12426" w:rsidRDefault="000945C0" w:rsidP="000945C0">
      <w:pPr>
        <w:pStyle w:val="Default"/>
        <w:jc w:val="both"/>
        <w:rPr>
          <w:color w:val="auto"/>
          <w:sz w:val="28"/>
          <w:szCs w:val="28"/>
        </w:rPr>
      </w:pPr>
      <w:r w:rsidRPr="00B12426">
        <w:rPr>
          <w:color w:val="auto"/>
          <w:sz w:val="28"/>
          <w:szCs w:val="28"/>
        </w:rPr>
        <w:t>Консультативная работа включает:</w:t>
      </w:r>
    </w:p>
    <w:p w:rsidR="000945C0" w:rsidRPr="00B12426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социально-педагогическое</w:t>
      </w:r>
      <w:r w:rsidRPr="00B12426">
        <w:rPr>
          <w:color w:val="auto"/>
          <w:sz w:val="28"/>
          <w:szCs w:val="28"/>
        </w:rPr>
        <w:t xml:space="preserve"> консультирование педагогов по решени</w:t>
      </w:r>
      <w:r>
        <w:rPr>
          <w:color w:val="auto"/>
          <w:sz w:val="28"/>
          <w:szCs w:val="28"/>
        </w:rPr>
        <w:t>ю проблем в</w:t>
      </w:r>
      <w:r w:rsidRPr="00B12426">
        <w:rPr>
          <w:color w:val="auto"/>
          <w:sz w:val="28"/>
          <w:szCs w:val="28"/>
        </w:rPr>
        <w:t xml:space="preserve"> пове</w:t>
      </w:r>
      <w:r>
        <w:rPr>
          <w:color w:val="auto"/>
          <w:sz w:val="28"/>
          <w:szCs w:val="28"/>
        </w:rPr>
        <w:t>дении и межличностном взаимодей</w:t>
      </w:r>
      <w:r w:rsidRPr="00B12426">
        <w:rPr>
          <w:color w:val="auto"/>
          <w:sz w:val="28"/>
          <w:szCs w:val="28"/>
        </w:rPr>
        <w:t xml:space="preserve">ствии конкретных </w:t>
      </w:r>
      <w:r>
        <w:rPr>
          <w:color w:val="auto"/>
          <w:sz w:val="28"/>
          <w:szCs w:val="28"/>
        </w:rPr>
        <w:t>об</w:t>
      </w:r>
      <w:r w:rsidRPr="00B12426">
        <w:rPr>
          <w:color w:val="auto"/>
          <w:sz w:val="28"/>
          <w:szCs w:val="28"/>
        </w:rPr>
        <w:t>уча</w:t>
      </w:r>
      <w:r>
        <w:rPr>
          <w:color w:val="auto"/>
          <w:sz w:val="28"/>
          <w:szCs w:val="28"/>
        </w:rPr>
        <w:t>ющихся;</w:t>
      </w:r>
    </w:p>
    <w:p w:rsidR="00093776" w:rsidRDefault="000945C0" w:rsidP="00093776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консультативная</w:t>
      </w:r>
      <w:r w:rsidRPr="00B12426">
        <w:rPr>
          <w:color w:val="auto"/>
          <w:sz w:val="28"/>
          <w:szCs w:val="28"/>
        </w:rPr>
        <w:t xml:space="preserve"> помощь семье в вопросах решения конкретных вопросов воспитания и оказания возможной помощи ребёнку в освоении общеобразовательной</w:t>
      </w:r>
      <w:r>
        <w:rPr>
          <w:color w:val="auto"/>
          <w:sz w:val="28"/>
          <w:szCs w:val="28"/>
        </w:rPr>
        <w:t xml:space="preserve"> </w:t>
      </w:r>
      <w:r w:rsidRPr="00B12426">
        <w:rPr>
          <w:color w:val="auto"/>
          <w:sz w:val="28"/>
          <w:szCs w:val="28"/>
        </w:rPr>
        <w:t>программы.</w:t>
      </w:r>
    </w:p>
    <w:p w:rsidR="000945C0" w:rsidRPr="00B12426" w:rsidRDefault="000945C0" w:rsidP="00093776">
      <w:pPr>
        <w:pStyle w:val="Default"/>
        <w:jc w:val="both"/>
        <w:rPr>
          <w:color w:val="auto"/>
          <w:sz w:val="28"/>
          <w:szCs w:val="28"/>
        </w:rPr>
      </w:pPr>
      <w:r w:rsidRPr="00B12426">
        <w:rPr>
          <w:color w:val="auto"/>
          <w:sz w:val="28"/>
          <w:szCs w:val="28"/>
        </w:rPr>
        <w:t>В процессе консультативной работы используются сле</w:t>
      </w:r>
      <w:r>
        <w:rPr>
          <w:color w:val="auto"/>
          <w:sz w:val="28"/>
          <w:szCs w:val="28"/>
        </w:rPr>
        <w:t>дующие формы и методы работы:</w:t>
      </w:r>
      <w:r w:rsidRPr="00B12426">
        <w:rPr>
          <w:color w:val="auto"/>
          <w:sz w:val="28"/>
          <w:szCs w:val="28"/>
        </w:rPr>
        <w:t xml:space="preserve"> беседа, семинар,</w:t>
      </w:r>
      <w:r w:rsidRPr="003E5E33">
        <w:rPr>
          <w:color w:val="auto"/>
          <w:sz w:val="28"/>
          <w:szCs w:val="28"/>
        </w:rPr>
        <w:t xml:space="preserve"> </w:t>
      </w:r>
      <w:r w:rsidRPr="00B12426">
        <w:rPr>
          <w:color w:val="auto"/>
          <w:sz w:val="28"/>
          <w:szCs w:val="28"/>
        </w:rPr>
        <w:t>лекция, консультация,</w:t>
      </w:r>
      <w:r>
        <w:rPr>
          <w:color w:val="auto"/>
          <w:sz w:val="28"/>
          <w:szCs w:val="28"/>
        </w:rPr>
        <w:t xml:space="preserve"> </w:t>
      </w:r>
      <w:r w:rsidRPr="00B12426">
        <w:rPr>
          <w:color w:val="auto"/>
          <w:sz w:val="28"/>
          <w:szCs w:val="28"/>
        </w:rPr>
        <w:t>анкетирование</w:t>
      </w:r>
      <w:r>
        <w:rPr>
          <w:color w:val="auto"/>
          <w:sz w:val="28"/>
          <w:szCs w:val="28"/>
        </w:rPr>
        <w:t xml:space="preserve"> </w:t>
      </w:r>
      <w:r w:rsidRPr="00B12426">
        <w:rPr>
          <w:color w:val="auto"/>
          <w:sz w:val="28"/>
          <w:szCs w:val="28"/>
        </w:rPr>
        <w:t>педагогов, родителей,</w:t>
      </w:r>
      <w:r>
        <w:rPr>
          <w:color w:val="auto"/>
          <w:sz w:val="28"/>
          <w:szCs w:val="28"/>
        </w:rPr>
        <w:t xml:space="preserve"> </w:t>
      </w:r>
      <w:r w:rsidRPr="00B12426">
        <w:rPr>
          <w:color w:val="auto"/>
          <w:sz w:val="28"/>
          <w:szCs w:val="28"/>
        </w:rPr>
        <w:t>разработка методических материалов и рекомендаций учителю, родителям.</w:t>
      </w:r>
    </w:p>
    <w:p w:rsidR="000945C0" w:rsidRPr="00B12426" w:rsidRDefault="000945C0" w:rsidP="000945C0">
      <w:pPr>
        <w:pStyle w:val="Default"/>
        <w:jc w:val="both"/>
        <w:rPr>
          <w:color w:val="auto"/>
          <w:sz w:val="28"/>
          <w:szCs w:val="28"/>
        </w:rPr>
      </w:pPr>
    </w:p>
    <w:p w:rsidR="000945C0" w:rsidRPr="00B12426" w:rsidRDefault="000945C0" w:rsidP="000945C0">
      <w:pPr>
        <w:pStyle w:val="Default"/>
        <w:jc w:val="both"/>
        <w:rPr>
          <w:color w:val="auto"/>
          <w:sz w:val="28"/>
          <w:szCs w:val="28"/>
        </w:rPr>
      </w:pPr>
      <w:r w:rsidRPr="004F25E8">
        <w:rPr>
          <w:iCs/>
          <w:color w:val="auto"/>
          <w:sz w:val="28"/>
          <w:szCs w:val="28"/>
        </w:rPr>
        <w:t xml:space="preserve">7. </w:t>
      </w:r>
      <w:proofErr w:type="gramStart"/>
      <w:r w:rsidRPr="004F25E8">
        <w:rPr>
          <w:iCs/>
          <w:color w:val="auto"/>
          <w:sz w:val="28"/>
          <w:szCs w:val="28"/>
          <w:u w:val="single"/>
        </w:rPr>
        <w:t>Информационно-просветительская</w:t>
      </w:r>
      <w:proofErr w:type="gramEnd"/>
      <w:r w:rsidRPr="004F25E8">
        <w:rPr>
          <w:iCs/>
          <w:color w:val="auto"/>
          <w:sz w:val="28"/>
          <w:szCs w:val="28"/>
          <w:u w:val="single"/>
        </w:rPr>
        <w:t xml:space="preserve"> работа</w:t>
      </w:r>
      <w:r w:rsidRPr="004F25E8">
        <w:rPr>
          <w:color w:val="auto"/>
          <w:sz w:val="28"/>
          <w:szCs w:val="28"/>
        </w:rPr>
        <w:t>предполагает осуществление разъяснительной деятельности в отношении педагогов и родителей по вопросам</w:t>
      </w:r>
      <w:r w:rsidRPr="00B12426">
        <w:rPr>
          <w:color w:val="auto"/>
          <w:sz w:val="28"/>
          <w:szCs w:val="28"/>
        </w:rPr>
        <w:t xml:space="preserve">, связанным с </w:t>
      </w:r>
      <w:r>
        <w:rPr>
          <w:color w:val="auto"/>
          <w:sz w:val="28"/>
          <w:szCs w:val="28"/>
        </w:rPr>
        <w:t>отклонениями в поведении школьников, совершением правонарушений обучающимися</w:t>
      </w:r>
      <w:r w:rsidRPr="00B12426">
        <w:rPr>
          <w:color w:val="auto"/>
          <w:sz w:val="28"/>
          <w:szCs w:val="28"/>
        </w:rPr>
        <w:t xml:space="preserve"> с умственной отсталостью (интеллектуальными нарушениями), взаимодействия с педагогами и сверстниками, их родителям</w:t>
      </w:r>
      <w:r>
        <w:rPr>
          <w:color w:val="auto"/>
          <w:sz w:val="28"/>
          <w:szCs w:val="28"/>
        </w:rPr>
        <w:t xml:space="preserve">и (законными представителями), </w:t>
      </w:r>
      <w:r w:rsidRPr="00B12426">
        <w:rPr>
          <w:color w:val="auto"/>
          <w:sz w:val="28"/>
          <w:szCs w:val="28"/>
        </w:rPr>
        <w:t>и др.</w:t>
      </w:r>
    </w:p>
    <w:p w:rsidR="000945C0" w:rsidRPr="00B12426" w:rsidRDefault="000945C0" w:rsidP="000945C0">
      <w:pPr>
        <w:pStyle w:val="Default"/>
        <w:jc w:val="both"/>
        <w:rPr>
          <w:color w:val="auto"/>
          <w:sz w:val="28"/>
          <w:szCs w:val="28"/>
        </w:rPr>
      </w:pPr>
      <w:r w:rsidRPr="00B12426">
        <w:rPr>
          <w:color w:val="auto"/>
          <w:sz w:val="28"/>
          <w:szCs w:val="28"/>
        </w:rPr>
        <w:t xml:space="preserve">Информационно-просветительскаяработа включает: </w:t>
      </w:r>
    </w:p>
    <w:p w:rsidR="000945C0" w:rsidRPr="00B12426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12426">
        <w:rPr>
          <w:color w:val="auto"/>
          <w:sz w:val="28"/>
          <w:szCs w:val="28"/>
        </w:rPr>
        <w:t>проведениетематических выступлений для педагого</w:t>
      </w:r>
      <w:r>
        <w:rPr>
          <w:color w:val="auto"/>
          <w:sz w:val="28"/>
          <w:szCs w:val="28"/>
        </w:rPr>
        <w:t>в и родителей по разъяснению методов работы с «трудными» подростками;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12426">
        <w:rPr>
          <w:color w:val="auto"/>
          <w:sz w:val="28"/>
          <w:szCs w:val="28"/>
        </w:rPr>
        <w:t>оформление информационных стендо</w:t>
      </w:r>
      <w:r>
        <w:rPr>
          <w:color w:val="auto"/>
          <w:sz w:val="28"/>
          <w:szCs w:val="28"/>
        </w:rPr>
        <w:t>в, печатных и других материалов.</w:t>
      </w:r>
    </w:p>
    <w:p w:rsidR="000945C0" w:rsidRDefault="000945C0" w:rsidP="000945C0">
      <w:pPr>
        <w:pStyle w:val="Default"/>
        <w:jc w:val="both"/>
        <w:rPr>
          <w:iCs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8. </w:t>
      </w:r>
      <w:r w:rsidRPr="00A42875">
        <w:rPr>
          <w:iCs/>
          <w:color w:val="auto"/>
          <w:sz w:val="28"/>
          <w:szCs w:val="28"/>
          <w:u w:val="single"/>
        </w:rPr>
        <w:t xml:space="preserve">Взаимодействие </w:t>
      </w:r>
      <w:r w:rsidRPr="00534517">
        <w:rPr>
          <w:iCs/>
          <w:color w:val="auto"/>
          <w:sz w:val="28"/>
          <w:szCs w:val="28"/>
          <w:u w:val="single"/>
        </w:rPr>
        <w:t>специалистов общеобразовательной организации</w:t>
      </w:r>
    </w:p>
    <w:p w:rsidR="000945C0" w:rsidRDefault="000945C0" w:rsidP="000945C0">
      <w:pPr>
        <w:pStyle w:val="Default"/>
        <w:jc w:val="both"/>
        <w:rPr>
          <w:i/>
          <w:iCs/>
          <w:color w:val="auto"/>
          <w:sz w:val="28"/>
          <w:szCs w:val="28"/>
        </w:rPr>
      </w:pPr>
      <w:r w:rsidRPr="001E26D0">
        <w:rPr>
          <w:iCs/>
          <w:color w:val="auto"/>
          <w:sz w:val="28"/>
          <w:szCs w:val="28"/>
        </w:rPr>
        <w:t xml:space="preserve">Взаимодействие специалистов общеобразовательной организации </w:t>
      </w:r>
      <w:r w:rsidRPr="001E26D0">
        <w:rPr>
          <w:color w:val="auto"/>
          <w:sz w:val="28"/>
          <w:szCs w:val="28"/>
        </w:rPr>
        <w:t>с</w:t>
      </w:r>
      <w:r w:rsidRPr="00B12426">
        <w:rPr>
          <w:color w:val="auto"/>
          <w:sz w:val="28"/>
          <w:szCs w:val="28"/>
        </w:rPr>
        <w:t xml:space="preserve"> организациямии органами государственной власти, связанными с решением вопросов образования, охраны здоровья социальной защиты и поддержкитрудоустройства и др. обучающихся с умс</w:t>
      </w:r>
      <w:r>
        <w:rPr>
          <w:color w:val="auto"/>
          <w:sz w:val="28"/>
          <w:szCs w:val="28"/>
        </w:rPr>
        <w:t>твенной отсталостью (интеллекту</w:t>
      </w:r>
      <w:r w:rsidRPr="00B12426">
        <w:rPr>
          <w:color w:val="auto"/>
          <w:sz w:val="28"/>
          <w:szCs w:val="28"/>
        </w:rPr>
        <w:t>альными нарушениями)</w:t>
      </w:r>
      <w:r>
        <w:rPr>
          <w:color w:val="auto"/>
          <w:sz w:val="28"/>
          <w:szCs w:val="28"/>
        </w:rPr>
        <w:t>.</w:t>
      </w:r>
    </w:p>
    <w:p w:rsidR="000945C0" w:rsidRPr="00B12426" w:rsidRDefault="000945C0" w:rsidP="000945C0">
      <w:pPr>
        <w:pStyle w:val="Default"/>
        <w:jc w:val="both"/>
        <w:rPr>
          <w:color w:val="auto"/>
          <w:sz w:val="28"/>
          <w:szCs w:val="28"/>
        </w:rPr>
      </w:pPr>
      <w:r w:rsidRPr="001E26D0">
        <w:rPr>
          <w:iCs/>
          <w:color w:val="auto"/>
          <w:sz w:val="28"/>
          <w:szCs w:val="28"/>
        </w:rPr>
        <w:t>Социальное партнерство</w:t>
      </w:r>
      <w:r w:rsidRPr="00B12426">
        <w:rPr>
          <w:color w:val="auto"/>
          <w:sz w:val="28"/>
          <w:szCs w:val="28"/>
        </w:rPr>
        <w:t xml:space="preserve">– </w:t>
      </w:r>
      <w:proofErr w:type="gramStart"/>
      <w:r w:rsidRPr="00B12426">
        <w:rPr>
          <w:color w:val="auto"/>
          <w:sz w:val="28"/>
          <w:szCs w:val="28"/>
        </w:rPr>
        <w:t>со</w:t>
      </w:r>
      <w:proofErr w:type="gramEnd"/>
      <w:r w:rsidRPr="00B12426">
        <w:rPr>
          <w:color w:val="auto"/>
          <w:sz w:val="28"/>
          <w:szCs w:val="28"/>
        </w:rPr>
        <w:t xml:space="preserve">временный механизм, который основан на взаимодействии общеобразовательной организации с организациями культуры, общественными организациями и другими институтами общества. 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 w:rsidRPr="00B12426">
        <w:rPr>
          <w:color w:val="auto"/>
          <w:sz w:val="28"/>
          <w:szCs w:val="28"/>
        </w:rPr>
        <w:t>Социальное партнерство включает сотрудничество (на основе заключенных договоров):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B12426">
        <w:rPr>
          <w:color w:val="auto"/>
          <w:sz w:val="28"/>
          <w:szCs w:val="28"/>
        </w:rPr>
        <w:t>с организациями дополнительного образования культуры, физической культуры и спорта в решении вопросо</w:t>
      </w:r>
      <w:r>
        <w:rPr>
          <w:color w:val="auto"/>
          <w:sz w:val="28"/>
          <w:szCs w:val="28"/>
        </w:rPr>
        <w:t>в развития, социализации, здоро</w:t>
      </w:r>
      <w:r w:rsidRPr="00B12426">
        <w:rPr>
          <w:color w:val="auto"/>
          <w:sz w:val="28"/>
          <w:szCs w:val="28"/>
        </w:rPr>
        <w:t xml:space="preserve">вьесбережения, социальной адаптации и </w:t>
      </w:r>
      <w:r>
        <w:rPr>
          <w:color w:val="auto"/>
          <w:sz w:val="28"/>
          <w:szCs w:val="28"/>
        </w:rPr>
        <w:t>интеграции в общество обучающих</w:t>
      </w:r>
      <w:r w:rsidRPr="00B12426">
        <w:rPr>
          <w:color w:val="auto"/>
          <w:sz w:val="28"/>
          <w:szCs w:val="28"/>
        </w:rPr>
        <w:t>ся с умственной отсталостью (интеллектуальными нарушениями)</w:t>
      </w:r>
      <w:r>
        <w:rPr>
          <w:color w:val="auto"/>
          <w:sz w:val="28"/>
          <w:szCs w:val="28"/>
        </w:rPr>
        <w:t>;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 организацией социальной защиты ГБУСОН СО ЦСПСД г. Красноуфимска и Красноуфимского района;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 органом государственной власти ПДН МО МВД РФ «Красноуфимский»;</w:t>
      </w:r>
    </w:p>
    <w:p w:rsidR="000945C0" w:rsidRDefault="000945C0" w:rsidP="000945C0">
      <w:pPr>
        <w:pStyle w:val="Default"/>
        <w:jc w:val="both"/>
        <w:rPr>
          <w:iCs/>
          <w:color w:val="auto"/>
          <w:sz w:val="28"/>
          <w:szCs w:val="28"/>
          <w:u w:val="single"/>
        </w:rPr>
      </w:pPr>
      <w:r>
        <w:rPr>
          <w:color w:val="auto"/>
          <w:sz w:val="28"/>
          <w:szCs w:val="28"/>
        </w:rPr>
        <w:t xml:space="preserve">- </w:t>
      </w:r>
      <w:r w:rsidRPr="00B12426">
        <w:rPr>
          <w:sz w:val="28"/>
          <w:szCs w:val="28"/>
        </w:rPr>
        <w:t xml:space="preserve">с родителями </w:t>
      </w:r>
      <w:r>
        <w:rPr>
          <w:sz w:val="28"/>
          <w:szCs w:val="28"/>
        </w:rPr>
        <w:t>об</w:t>
      </w:r>
      <w:r w:rsidRPr="00B12426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B12426">
        <w:rPr>
          <w:sz w:val="28"/>
          <w:szCs w:val="28"/>
        </w:rPr>
        <w:t>щихся с умственной отсталостью (</w:t>
      </w:r>
      <w:proofErr w:type="gramStart"/>
      <w:r w:rsidRPr="00B12426">
        <w:rPr>
          <w:sz w:val="28"/>
          <w:szCs w:val="28"/>
        </w:rPr>
        <w:t>интеллектуаль-ными</w:t>
      </w:r>
      <w:proofErr w:type="gramEnd"/>
      <w:r w:rsidRPr="00B12426">
        <w:rPr>
          <w:sz w:val="28"/>
          <w:szCs w:val="28"/>
        </w:rPr>
        <w:t xml:space="preserve"> нарушениями) в решении вопросов и</w:t>
      </w:r>
      <w:r>
        <w:rPr>
          <w:sz w:val="28"/>
          <w:szCs w:val="28"/>
        </w:rPr>
        <w:t>х развития, социализации, здоро</w:t>
      </w:r>
      <w:r w:rsidRPr="00B12426">
        <w:rPr>
          <w:sz w:val="28"/>
          <w:szCs w:val="28"/>
        </w:rPr>
        <w:t>вьесбережения, социальной адаптации и интеграции в общество</w:t>
      </w:r>
      <w:r>
        <w:rPr>
          <w:sz w:val="28"/>
          <w:szCs w:val="28"/>
        </w:rPr>
        <w:t>.</w:t>
      </w:r>
    </w:p>
    <w:p w:rsidR="000945C0" w:rsidRDefault="000945C0" w:rsidP="000945C0">
      <w:pPr>
        <w:pStyle w:val="Default"/>
        <w:jc w:val="both"/>
        <w:rPr>
          <w:color w:val="auto"/>
          <w:sz w:val="28"/>
          <w:szCs w:val="28"/>
          <w:u w:val="single"/>
        </w:rPr>
      </w:pPr>
    </w:p>
    <w:p w:rsidR="00093776" w:rsidRDefault="00093776" w:rsidP="000945C0">
      <w:pPr>
        <w:pStyle w:val="Default"/>
        <w:jc w:val="both"/>
        <w:rPr>
          <w:color w:val="auto"/>
          <w:sz w:val="28"/>
          <w:szCs w:val="28"/>
          <w:u w:val="single"/>
        </w:rPr>
      </w:pPr>
    </w:p>
    <w:p w:rsidR="00093776" w:rsidRDefault="00093776" w:rsidP="000945C0">
      <w:pPr>
        <w:pStyle w:val="Default"/>
        <w:jc w:val="both"/>
        <w:rPr>
          <w:color w:val="auto"/>
          <w:sz w:val="28"/>
          <w:szCs w:val="28"/>
          <w:u w:val="single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567"/>
        <w:gridCol w:w="3941"/>
        <w:gridCol w:w="667"/>
        <w:gridCol w:w="1487"/>
        <w:gridCol w:w="2126"/>
      </w:tblGrid>
      <w:tr w:rsidR="000945C0" w:rsidRPr="00CE3969" w:rsidTr="000945C0">
        <w:trPr>
          <w:trHeight w:val="317"/>
        </w:trPr>
        <w:tc>
          <w:tcPr>
            <w:tcW w:w="1560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№ </w:t>
            </w:r>
            <w:proofErr w:type="gramStart"/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п</w:t>
            </w:r>
            <w:proofErr w:type="gramEnd"/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/п</w:t>
            </w:r>
          </w:p>
        </w:tc>
        <w:tc>
          <w:tcPr>
            <w:tcW w:w="3941" w:type="dxa"/>
          </w:tcPr>
          <w:p w:rsidR="000945C0" w:rsidRDefault="000945C0" w:rsidP="001635F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CE3969">
              <w:rPr>
                <w:rFonts w:eastAsiaTheme="minorEastAsia"/>
                <w:sz w:val="28"/>
                <w:szCs w:val="28"/>
              </w:rPr>
              <w:t>Мероприятия</w:t>
            </w:r>
            <w:r>
              <w:rPr>
                <w:rFonts w:eastAsiaTheme="minorEastAsia"/>
                <w:sz w:val="28"/>
                <w:szCs w:val="28"/>
              </w:rPr>
              <w:t xml:space="preserve"> по социальной адаптации</w:t>
            </w:r>
            <w:r w:rsidRPr="00B12426">
              <w:rPr>
                <w:color w:val="auto"/>
                <w:sz w:val="28"/>
                <w:szCs w:val="28"/>
              </w:rPr>
              <w:t xml:space="preserve"> </w:t>
            </w:r>
            <w:proofErr w:type="gramStart"/>
            <w:r w:rsidRPr="00B12426">
              <w:rPr>
                <w:color w:val="auto"/>
                <w:sz w:val="28"/>
                <w:szCs w:val="28"/>
              </w:rPr>
              <w:t>обучающихся</w:t>
            </w:r>
            <w:proofErr w:type="gramEnd"/>
            <w:r w:rsidRPr="00B12426">
              <w:rPr>
                <w:color w:val="auto"/>
                <w:sz w:val="28"/>
                <w:szCs w:val="28"/>
              </w:rPr>
              <w:t xml:space="preserve"> с умственной отсталостью</w:t>
            </w:r>
            <w:r>
              <w:rPr>
                <w:color w:val="auto"/>
                <w:sz w:val="28"/>
                <w:szCs w:val="28"/>
              </w:rPr>
              <w:t xml:space="preserve"> (интеллектуальными нарушениями)</w:t>
            </w:r>
          </w:p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Класс</w:t>
            </w:r>
          </w:p>
        </w:tc>
        <w:tc>
          <w:tcPr>
            <w:tcW w:w="148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Сроки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Ответственные и участники деятельности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 w:val="restart"/>
          </w:tcPr>
          <w:p w:rsidR="000945C0" w:rsidRDefault="000945C0" w:rsidP="00011C66">
            <w:pPr>
              <w:pStyle w:val="ac"/>
              <w:numPr>
                <w:ilvl w:val="0"/>
                <w:numId w:val="25"/>
              </w:numPr>
              <w:spacing w:line="240" w:lineRule="auto"/>
              <w:ind w:left="318" w:right="34" w:hanging="284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</w:p>
          <w:p w:rsidR="000945C0" w:rsidRPr="000E2A34" w:rsidRDefault="000945C0" w:rsidP="001635F3">
            <w:pPr>
              <w:spacing w:line="240" w:lineRule="auto"/>
              <w:ind w:left="34" w:right="34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0E2A34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Организационная</w:t>
            </w:r>
            <w:r w:rsidRPr="000E2A34">
              <w:rPr>
                <w:rFonts w:ascii="Times New Roman" w:eastAsiaTheme="minorEastAsia" w:hAnsi="Times New Roman"/>
                <w:sz w:val="28"/>
                <w:szCs w:val="28"/>
              </w:rPr>
              <w:t xml:space="preserve"> работа</w:t>
            </w: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bCs/>
                <w:sz w:val="28"/>
                <w:szCs w:val="28"/>
              </w:rPr>
              <w:t>Провести сверку списков семей:</w:t>
            </w:r>
          </w:p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bCs/>
                <w:sz w:val="28"/>
                <w:szCs w:val="28"/>
              </w:rPr>
              <w:t>а) многодетных;</w:t>
            </w:r>
          </w:p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bCs/>
                <w:sz w:val="28"/>
                <w:szCs w:val="28"/>
              </w:rPr>
              <w:t>б) полных, неполных;</w:t>
            </w:r>
          </w:p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bCs/>
                <w:sz w:val="28"/>
                <w:szCs w:val="28"/>
              </w:rPr>
              <w:t>в) малообеспеченных;</w:t>
            </w:r>
          </w:p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bCs/>
                <w:sz w:val="28"/>
                <w:szCs w:val="28"/>
              </w:rPr>
              <w:t>г) опекаемых;</w:t>
            </w:r>
          </w:p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bCs/>
                <w:sz w:val="28"/>
                <w:szCs w:val="28"/>
              </w:rPr>
              <w:t>д) СОП.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1-9</w:t>
            </w:r>
          </w:p>
        </w:tc>
        <w:tc>
          <w:tcPr>
            <w:tcW w:w="1487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Социальный педагог, кл. руководители.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bCs/>
                <w:sz w:val="28"/>
                <w:szCs w:val="28"/>
              </w:rPr>
              <w:t>Провести сверку списков обучающихся, состоящих на внутришкольном учёте, по согласованию с кл. руководителями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1-9</w:t>
            </w:r>
          </w:p>
        </w:tc>
        <w:tc>
          <w:tcPr>
            <w:tcW w:w="1487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Социальный педагог, кл. руководители.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Составление социальных паспортов классов.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1-9</w:t>
            </w:r>
          </w:p>
        </w:tc>
        <w:tc>
          <w:tcPr>
            <w:tcW w:w="1487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Классные руководители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Составление социального паспорта школы.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1-9</w:t>
            </w:r>
          </w:p>
        </w:tc>
        <w:tc>
          <w:tcPr>
            <w:tcW w:w="1487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Октябрь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Социальный педагог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5.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Информировать инспектора ПДН о совершенных правонарушениях и преступлениях </w:t>
            </w:r>
            <w:proofErr w:type="gramStart"/>
            <w:r w:rsidRPr="00CE3969">
              <w:rPr>
                <w:rFonts w:ascii="Times New Roman" w:eastAsiaTheme="minorEastAsia" w:hAnsi="Times New Roman"/>
                <w:bCs/>
                <w:sz w:val="28"/>
                <w:szCs w:val="28"/>
              </w:rPr>
              <w:t>обучающимися</w:t>
            </w:r>
            <w:proofErr w:type="gramEnd"/>
            <w:r w:rsidRPr="00CE3969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 школы.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Зам. директора по ВР, социальный педагог.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6.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bCs/>
                <w:sz w:val="28"/>
                <w:szCs w:val="28"/>
              </w:rPr>
              <w:t>Принимать активное участие в заседаниях Совета профилактики, педагогических советах по вопросу учебы и дисциплины обучающихся.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Социальный педагог, кл. руководители, педагог-психолог, обучающиеся, родители.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bCs/>
                <w:sz w:val="28"/>
                <w:szCs w:val="28"/>
              </w:rPr>
              <w:t>Принимать участие в рейдах в семьи обучающихся, с целью усиленного контроля и социальной помощи.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Каникулярное время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Социальный педагог, кл. руководители, педагог-психолог.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8.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bCs/>
                <w:sz w:val="28"/>
                <w:szCs w:val="28"/>
              </w:rPr>
              <w:t>Вести соответствующую документацию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Социальный педагог.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9.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proofErr w:type="gramStart"/>
            <w:r w:rsidRPr="00CE3969">
              <w:rPr>
                <w:rFonts w:ascii="Times New Roman" w:eastAsiaTheme="minorEastAsia" w:hAnsi="Times New Roman"/>
                <w:bCs/>
                <w:sz w:val="28"/>
                <w:szCs w:val="28"/>
              </w:rPr>
              <w:t xml:space="preserve">Выявление и контролирование обучающихся, имеющих систематические или эпизодические пропуски ОУ </w:t>
            </w:r>
            <w:r w:rsidRPr="00CE3969">
              <w:rPr>
                <w:rFonts w:ascii="Times New Roman" w:eastAsiaTheme="minorEastAsia" w:hAnsi="Times New Roman"/>
                <w:bCs/>
                <w:sz w:val="28"/>
                <w:szCs w:val="28"/>
              </w:rPr>
              <w:lastRenderedPageBreak/>
              <w:t>без уважительных причин.</w:t>
            </w:r>
            <w:proofErr w:type="gramEnd"/>
          </w:p>
        </w:tc>
        <w:tc>
          <w:tcPr>
            <w:tcW w:w="6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1487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В течение года</w:t>
            </w:r>
          </w:p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Зам. директора по УВР, социальный педагог, кл.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руководители.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10.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bCs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bCs/>
                <w:sz w:val="28"/>
                <w:szCs w:val="28"/>
              </w:rPr>
              <w:t>Выявление и контролирование обучающихся, склонных к проявлению вредных зависимостей к табаку, алкоголю, наркотикам.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1-9</w:t>
            </w:r>
          </w:p>
        </w:tc>
        <w:tc>
          <w:tcPr>
            <w:tcW w:w="1487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В течение года</w:t>
            </w:r>
          </w:p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Социальный педагог, кл. руководители, педагог-психолог.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 w:val="restart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II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. Профилактическая работа с обучающимися и родителями (профилактика семейного неблагополучия)</w:t>
            </w: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tabs>
                <w:tab w:val="left" w:pos="2385"/>
              </w:tabs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Корректировка банка данных учащихся, состоящих на ВШУ, ТКДНиЗПКрасноуфимского района:</w:t>
            </w:r>
          </w:p>
          <w:p w:rsidR="000945C0" w:rsidRPr="00CE3969" w:rsidRDefault="000945C0" w:rsidP="001635F3">
            <w:pPr>
              <w:tabs>
                <w:tab w:val="left" w:pos="2385"/>
              </w:tabs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-изучение индивидуальных особенностей детей;</w:t>
            </w:r>
          </w:p>
          <w:p w:rsidR="000945C0" w:rsidRPr="00CE3969" w:rsidRDefault="000945C0" w:rsidP="001635F3">
            <w:pPr>
              <w:tabs>
                <w:tab w:val="left" w:pos="2385"/>
              </w:tabs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-изучение социально – бытовых условий;</w:t>
            </w:r>
          </w:p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-изучение социума по месту жительства.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1-9</w:t>
            </w:r>
          </w:p>
        </w:tc>
        <w:tc>
          <w:tcPr>
            <w:tcW w:w="1487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Социальный педагог, классные руководители, воспитатели, педагог-психолог.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Организация бесед с </w:t>
            </w:r>
            <w:r w:rsidRPr="00CE3969">
              <w:rPr>
                <w:rFonts w:ascii="Times New Roman" w:eastAsiaTheme="minorEastAsia" w:hAnsi="Times New Roman"/>
                <w:bCs/>
                <w:sz w:val="28"/>
                <w:szCs w:val="28"/>
              </w:rPr>
              <w:t>обучающимися</w:t>
            </w:r>
            <w:r w:rsidRPr="00CE3969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«группы риска»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и их родителями, с целью преодоления трудностей в процессе воспитания, успешной социализации.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1-9</w:t>
            </w:r>
          </w:p>
        </w:tc>
        <w:tc>
          <w:tcPr>
            <w:tcW w:w="148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hd w:val="clear" w:color="auto" w:fill="FFFFFF"/>
              <w:tabs>
                <w:tab w:val="left" w:pos="2760"/>
                <w:tab w:val="left" w:pos="3008"/>
              </w:tabs>
              <w:spacing w:line="240" w:lineRule="auto"/>
              <w:ind w:right="248" w:firstLine="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Социальный педагог, педагог-психолог, обучающиеся, родители.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Постановка на учет, собеседования, сбор характеристик, консультирование по итогам наблюдения за обучающимися группы «риска»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1-9</w:t>
            </w:r>
          </w:p>
        </w:tc>
        <w:tc>
          <w:tcPr>
            <w:tcW w:w="148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151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5"/>
                <w:sz w:val="28"/>
                <w:szCs w:val="28"/>
              </w:rPr>
              <w:t xml:space="preserve">В течение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403" w:firstLine="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Социальный педагог, кл. руководители, педагог-психолог. 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tabs>
                <w:tab w:val="left" w:pos="2385"/>
              </w:tabs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Педагогические консультации и индивидуальная работа с подростками по коррекции личности.</w:t>
            </w:r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ind w:right="130" w:firstLine="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66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-9</w:t>
            </w:r>
          </w:p>
        </w:tc>
        <w:tc>
          <w:tcPr>
            <w:tcW w:w="148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58" w:hanging="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По решению ПМПк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106" w:firstLine="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Социальный педагог, кл. руководители, учителя, педагог-психолог. 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5.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Организация</w:t>
            </w:r>
            <w:r w:rsidRPr="00CE3969">
              <w:rPr>
                <w:rFonts w:ascii="Times New Roman" w:eastAsiaTheme="minorEastAsia" w:hAnsi="Times New Roman"/>
                <w:spacing w:val="-4"/>
                <w:sz w:val="28"/>
                <w:szCs w:val="28"/>
              </w:rPr>
              <w:t xml:space="preserve"> профилактической работы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по предупреждению правонарушений, употребления</w:t>
            </w:r>
            <w:r w:rsidRPr="00CE3969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наркотиков, алкоголя:</w:t>
            </w:r>
          </w:p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- классный час по профилактике вредных привычек «Человек и его пороки»;</w:t>
            </w:r>
          </w:p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- классный час по профилактике детского алкоголизма «Давайте задумаемся!»;</w:t>
            </w:r>
          </w:p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- круглый стол «Сто вопросов и ответов», встреча «трудных» подростков с представителями правоохранительных органов;</w:t>
            </w:r>
          </w:p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- Неделя правовой помощи детям «Насилие в семье, на улице, среди сверстников»;</w:t>
            </w:r>
          </w:p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- Организация праздника для мам и бабушек, а также милых дам, работников ОУ «Наши мамы и мы сами!»;</w:t>
            </w:r>
          </w:p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- общешкольное мероприятие: игра-соревнование «Дорожный марафон» ПДД.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151" w:hanging="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7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-9</w:t>
            </w:r>
          </w:p>
        </w:tc>
        <w:tc>
          <w:tcPr>
            <w:tcW w:w="148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58" w:hanging="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5"/>
                <w:sz w:val="28"/>
                <w:szCs w:val="28"/>
              </w:rPr>
              <w:t xml:space="preserve">В течение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года:</w:t>
            </w:r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58" w:hanging="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58" w:hanging="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Октябрь</w:t>
            </w:r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58" w:hanging="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58" w:hanging="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58" w:hanging="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58" w:hanging="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58" w:hanging="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58" w:hanging="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Январь</w:t>
            </w:r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58" w:hanging="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58" w:hanging="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58" w:hanging="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58" w:hanging="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Февраль</w:t>
            </w:r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58" w:hanging="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58" w:hanging="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58" w:hanging="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Март</w:t>
            </w:r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58" w:hanging="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58" w:hanging="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58" w:hanging="7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58" w:hanging="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Апрель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Зам. директора по ВР, социальный педагог, кл. руководители, учителя, педагог-психолог, мед</w:t>
            </w:r>
            <w:proofErr w:type="gramStart"/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proofErr w:type="gramEnd"/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gramStart"/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proofErr w:type="gramEnd"/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аботник, обучающиеся,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инспектор ПДН, УУП.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8.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Заполнение картотеки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«трудных» </w:t>
            </w:r>
            <w:r w:rsidRPr="00CE3969">
              <w:rPr>
                <w:rFonts w:ascii="Times New Roman" w:eastAsiaTheme="minorEastAsia" w:hAnsi="Times New Roman"/>
                <w:bCs/>
                <w:sz w:val="28"/>
                <w:szCs w:val="28"/>
              </w:rPr>
              <w:t>обучающихся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: составление ИПР, написание отчетов по выполнению рекомендаций ИПР.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1-9</w:t>
            </w:r>
          </w:p>
        </w:tc>
        <w:tc>
          <w:tcPr>
            <w:tcW w:w="1487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5"/>
                <w:sz w:val="28"/>
                <w:szCs w:val="28"/>
              </w:rPr>
              <w:t xml:space="preserve">В течение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Социальный педагог, кл. руководители.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9.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Заполнение картотеки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семей СОП: написание отчетов по выполнению рекомендаций ИПР.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1-9</w:t>
            </w:r>
          </w:p>
        </w:tc>
        <w:tc>
          <w:tcPr>
            <w:tcW w:w="1487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pacing w:val="-5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5"/>
                <w:sz w:val="28"/>
                <w:szCs w:val="28"/>
              </w:rPr>
              <w:t xml:space="preserve">В течение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Социальный педагог, кл. руководители.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10.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Выступления на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 педсоветах, семинарах, и</w:t>
            </w:r>
            <w:r w:rsidRPr="00CE3969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 административных советах по социальным вопросам.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5"/>
                <w:sz w:val="28"/>
                <w:szCs w:val="28"/>
              </w:rPr>
              <w:t xml:space="preserve">В течение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Зам. директора по ВР, </w:t>
            </w:r>
            <w:r w:rsidRPr="00CE3969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социальный педагог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11.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pacing w:val="-4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Выступление на общешкольных </w:t>
            </w:r>
            <w:r w:rsidRPr="00CE3969">
              <w:rPr>
                <w:rFonts w:ascii="Times New Roman" w:eastAsiaTheme="minorEastAsia" w:hAnsi="Times New Roman"/>
                <w:spacing w:val="-4"/>
                <w:sz w:val="28"/>
                <w:szCs w:val="28"/>
              </w:rPr>
              <w:t>родительских собраниях:</w:t>
            </w:r>
          </w:p>
          <w:p w:rsidR="000945C0" w:rsidRPr="00CE3969" w:rsidRDefault="000945C0" w:rsidP="001635F3">
            <w:pPr>
              <w:spacing w:line="240" w:lineRule="auto"/>
              <w:ind w:right="-538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4"/>
                <w:sz w:val="28"/>
                <w:szCs w:val="28"/>
              </w:rPr>
              <w:t>- «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Подросток в мире </w:t>
            </w:r>
            <w:proofErr w:type="gramStart"/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вредных</w:t>
            </w:r>
            <w:proofErr w:type="gramEnd"/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pacing w:val="-4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привычек: </w:t>
            </w:r>
            <w:r w:rsidRPr="00CE3969">
              <w:rPr>
                <w:rFonts w:ascii="Times New Roman" w:eastAsiaTheme="minorEastAsia" w:hAnsi="Times New Roman"/>
                <w:spacing w:val="-4"/>
                <w:sz w:val="28"/>
                <w:szCs w:val="28"/>
              </w:rPr>
              <w:t>осторожно, СПАЙС!» профилактика наркомании, формирование ЗОЖ;</w:t>
            </w:r>
          </w:p>
          <w:p w:rsidR="000945C0" w:rsidRPr="00CE3969" w:rsidRDefault="000945C0" w:rsidP="001635F3">
            <w:pPr>
              <w:spacing w:line="240" w:lineRule="auto"/>
              <w:ind w:right="-538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4"/>
                <w:sz w:val="28"/>
                <w:szCs w:val="28"/>
              </w:rPr>
              <w:t>- «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Ребенок и улица». Роль семьи </w:t>
            </w:r>
            <w:proofErr w:type="gramStart"/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в</w:t>
            </w:r>
            <w:proofErr w:type="gramEnd"/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proofErr w:type="gramStart"/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формировании</w:t>
            </w:r>
            <w:proofErr w:type="gramEnd"/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 личности ребенка;</w:t>
            </w:r>
          </w:p>
          <w:p w:rsidR="000945C0" w:rsidRPr="00CE3969" w:rsidRDefault="000945C0" w:rsidP="001635F3">
            <w:pPr>
              <w:spacing w:line="240" w:lineRule="auto"/>
              <w:ind w:right="-538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- «Общение родителей с детьми» </w:t>
            </w:r>
          </w:p>
          <w:p w:rsidR="000945C0" w:rsidRPr="00CE3969" w:rsidRDefault="000945C0" w:rsidP="001635F3">
            <w:pPr>
              <w:spacing w:line="240" w:lineRule="auto"/>
              <w:ind w:right="-538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влияние на развитие </w:t>
            </w:r>
            <w:proofErr w:type="gramStart"/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моральных</w:t>
            </w:r>
            <w:proofErr w:type="gramEnd"/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качеств ребенка»;</w:t>
            </w:r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- «Организация летнего труда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и отдыха несовершеннолетних», трудоустройство в отряды мера.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1-9</w:t>
            </w:r>
          </w:p>
        </w:tc>
        <w:tc>
          <w:tcPr>
            <w:tcW w:w="1487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По плану школы:</w:t>
            </w:r>
          </w:p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Октябрь</w:t>
            </w:r>
          </w:p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Март</w:t>
            </w:r>
          </w:p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</w:p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Социальный педагог, классные руководители, родители.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 w:val="restart"/>
          </w:tcPr>
          <w:p w:rsidR="000945C0" w:rsidRPr="000E2A34" w:rsidRDefault="000945C0" w:rsidP="00163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45C0" w:rsidRPr="000E2A34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E2A34">
              <w:rPr>
                <w:rFonts w:ascii="Times New Roman" w:hAnsi="Times New Roman"/>
                <w:sz w:val="28"/>
                <w:szCs w:val="28"/>
              </w:rPr>
              <w:t>Правовое образование и воспитание участников образовательного процесса (правовое просвещение)</w:t>
            </w: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3941" w:type="dxa"/>
          </w:tcPr>
          <w:p w:rsidR="000945C0" w:rsidRPr="000E2A34" w:rsidRDefault="000945C0" w:rsidP="001635F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E2A34">
              <w:rPr>
                <w:rFonts w:ascii="Times New Roman" w:hAnsi="Times New Roman"/>
                <w:sz w:val="28"/>
                <w:szCs w:val="28"/>
              </w:rPr>
              <w:t>Классные часы по правовому воспитанию</w:t>
            </w:r>
          </w:p>
        </w:tc>
        <w:tc>
          <w:tcPr>
            <w:tcW w:w="667" w:type="dxa"/>
          </w:tcPr>
          <w:p w:rsidR="000945C0" w:rsidRPr="000E2A34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E2A34">
              <w:rPr>
                <w:rFonts w:ascii="Times New Roman" w:eastAsiaTheme="minorEastAsia" w:hAnsi="Times New Roman"/>
                <w:sz w:val="28"/>
                <w:szCs w:val="28"/>
              </w:rPr>
              <w:t>1-9</w:t>
            </w:r>
          </w:p>
        </w:tc>
        <w:tc>
          <w:tcPr>
            <w:tcW w:w="1487" w:type="dxa"/>
          </w:tcPr>
          <w:p w:rsidR="000945C0" w:rsidRPr="000E2A34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E2A34">
              <w:rPr>
                <w:rFonts w:ascii="Times New Roman" w:eastAsiaTheme="minorEastAsia" w:hAnsi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126" w:type="dxa"/>
          </w:tcPr>
          <w:p w:rsidR="000945C0" w:rsidRPr="000E2A34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0E2A34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3941" w:type="dxa"/>
          </w:tcPr>
          <w:p w:rsidR="000945C0" w:rsidRPr="000E2A34" w:rsidRDefault="000945C0" w:rsidP="001635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34">
              <w:rPr>
                <w:rFonts w:ascii="Times New Roman" w:hAnsi="Times New Roman"/>
                <w:sz w:val="28"/>
                <w:szCs w:val="28"/>
              </w:rPr>
              <w:t>Социально-правовое консультирование</w:t>
            </w:r>
          </w:p>
        </w:tc>
        <w:tc>
          <w:tcPr>
            <w:tcW w:w="667" w:type="dxa"/>
          </w:tcPr>
          <w:p w:rsidR="000945C0" w:rsidRPr="000E2A34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1-9</w:t>
            </w:r>
          </w:p>
        </w:tc>
        <w:tc>
          <w:tcPr>
            <w:tcW w:w="1487" w:type="dxa"/>
          </w:tcPr>
          <w:p w:rsidR="000945C0" w:rsidRPr="000E2A34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0945C0" w:rsidRPr="000E2A34" w:rsidRDefault="000945C0" w:rsidP="001635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родители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3941" w:type="dxa"/>
          </w:tcPr>
          <w:p w:rsidR="000945C0" w:rsidRPr="000E2A34" w:rsidRDefault="000945C0" w:rsidP="001635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34">
              <w:rPr>
                <w:rFonts w:ascii="Times New Roman" w:hAnsi="Times New Roman"/>
                <w:sz w:val="28"/>
                <w:szCs w:val="28"/>
              </w:rPr>
              <w:t>Анкетирование «Как я знаю свои права»</w:t>
            </w:r>
          </w:p>
        </w:tc>
        <w:tc>
          <w:tcPr>
            <w:tcW w:w="667" w:type="dxa"/>
          </w:tcPr>
          <w:p w:rsidR="000945C0" w:rsidRPr="000E2A34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5-9</w:t>
            </w:r>
          </w:p>
        </w:tc>
        <w:tc>
          <w:tcPr>
            <w:tcW w:w="1487" w:type="dxa"/>
          </w:tcPr>
          <w:p w:rsidR="000945C0" w:rsidRPr="000E2A34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0945C0" w:rsidRPr="000E2A34" w:rsidRDefault="000945C0" w:rsidP="001635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3941" w:type="dxa"/>
          </w:tcPr>
          <w:p w:rsidR="000945C0" w:rsidRPr="000E2A34" w:rsidRDefault="000945C0" w:rsidP="001635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34">
              <w:rPr>
                <w:rFonts w:ascii="Times New Roman" w:hAnsi="Times New Roman"/>
                <w:sz w:val="28"/>
                <w:szCs w:val="28"/>
              </w:rPr>
              <w:t>Проведение месячника правовых знаний</w:t>
            </w:r>
          </w:p>
        </w:tc>
        <w:tc>
          <w:tcPr>
            <w:tcW w:w="667" w:type="dxa"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5-9</w:t>
            </w:r>
          </w:p>
        </w:tc>
        <w:tc>
          <w:tcPr>
            <w:tcW w:w="1487" w:type="dxa"/>
          </w:tcPr>
          <w:p w:rsidR="000945C0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0945C0" w:rsidRPr="000E2A34" w:rsidRDefault="000945C0" w:rsidP="001635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34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руководители, учитель истории, обучающиеся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91471C" w:rsidRDefault="000945C0" w:rsidP="00163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5.</w:t>
            </w:r>
          </w:p>
        </w:tc>
        <w:tc>
          <w:tcPr>
            <w:tcW w:w="3941" w:type="dxa"/>
          </w:tcPr>
          <w:p w:rsidR="000945C0" w:rsidRPr="000E2A34" w:rsidRDefault="000945C0" w:rsidP="001635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34">
              <w:rPr>
                <w:rFonts w:ascii="Times New Roman" w:hAnsi="Times New Roman"/>
                <w:sz w:val="28"/>
                <w:szCs w:val="28"/>
              </w:rPr>
              <w:t>Оформление стенда «Мои права и обязанности»</w:t>
            </w:r>
          </w:p>
        </w:tc>
        <w:tc>
          <w:tcPr>
            <w:tcW w:w="667" w:type="dxa"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1-9</w:t>
            </w:r>
          </w:p>
        </w:tc>
        <w:tc>
          <w:tcPr>
            <w:tcW w:w="1487" w:type="dxa"/>
          </w:tcPr>
          <w:p w:rsidR="000945C0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Ноябрь</w:t>
            </w:r>
          </w:p>
        </w:tc>
        <w:tc>
          <w:tcPr>
            <w:tcW w:w="2126" w:type="dxa"/>
          </w:tcPr>
          <w:p w:rsidR="000945C0" w:rsidRPr="000E2A34" w:rsidRDefault="000945C0" w:rsidP="001635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34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 w:val="restart"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945C0" w:rsidRPr="00807195" w:rsidRDefault="000945C0" w:rsidP="00163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195">
              <w:rPr>
                <w:rFonts w:ascii="Times New Roman" w:hAnsi="Times New Roman"/>
                <w:sz w:val="28"/>
                <w:szCs w:val="28"/>
                <w:lang w:val="en-US"/>
              </w:rPr>
              <w:t>Исследовательское</w:t>
            </w:r>
          </w:p>
          <w:p w:rsidR="000945C0" w:rsidRPr="00807195" w:rsidRDefault="000945C0" w:rsidP="00163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195">
              <w:rPr>
                <w:rFonts w:ascii="Times New Roman" w:hAnsi="Times New Roman"/>
                <w:sz w:val="28"/>
                <w:szCs w:val="28"/>
              </w:rPr>
              <w:t>(диагностическое)</w:t>
            </w:r>
          </w:p>
        </w:tc>
        <w:tc>
          <w:tcPr>
            <w:tcW w:w="567" w:type="dxa"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3941" w:type="dxa"/>
          </w:tcPr>
          <w:p w:rsidR="000945C0" w:rsidRPr="00807195" w:rsidRDefault="000945C0" w:rsidP="001635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95">
              <w:rPr>
                <w:rFonts w:ascii="Times New Roman" w:hAnsi="Times New Roman"/>
                <w:sz w:val="28"/>
                <w:szCs w:val="28"/>
              </w:rPr>
              <w:t>Изучение психолого-возрастных особенностей «трудных подростков».</w:t>
            </w:r>
          </w:p>
        </w:tc>
        <w:tc>
          <w:tcPr>
            <w:tcW w:w="667" w:type="dxa"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1-9</w:t>
            </w:r>
          </w:p>
        </w:tc>
        <w:tc>
          <w:tcPr>
            <w:tcW w:w="1487" w:type="dxa"/>
          </w:tcPr>
          <w:p w:rsidR="000945C0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0945C0" w:rsidRPr="000E2A34" w:rsidRDefault="000945C0" w:rsidP="001635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34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обучающиеся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807195" w:rsidRDefault="000945C0" w:rsidP="00163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3941" w:type="dxa"/>
          </w:tcPr>
          <w:p w:rsidR="000945C0" w:rsidRPr="00807195" w:rsidRDefault="000945C0" w:rsidP="001635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95">
              <w:rPr>
                <w:rFonts w:ascii="Times New Roman" w:hAnsi="Times New Roman"/>
                <w:spacing w:val="-3"/>
                <w:sz w:val="28"/>
                <w:szCs w:val="28"/>
              </w:rPr>
              <w:t>Обследование жилищно-</w:t>
            </w:r>
            <w:r w:rsidRPr="00807195">
              <w:rPr>
                <w:rFonts w:ascii="Times New Roman" w:hAnsi="Times New Roman"/>
                <w:sz w:val="28"/>
                <w:szCs w:val="28"/>
              </w:rPr>
              <w:t xml:space="preserve">бытовых условий </w:t>
            </w:r>
            <w:r w:rsidRPr="0080719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неблагополучных семей и </w:t>
            </w:r>
            <w:proofErr w:type="gramStart"/>
            <w:r w:rsidRPr="00807195">
              <w:rPr>
                <w:rFonts w:ascii="Times New Roman" w:hAnsi="Times New Roman"/>
                <w:spacing w:val="-2"/>
                <w:sz w:val="28"/>
                <w:szCs w:val="28"/>
              </w:rPr>
              <w:t>детей</w:t>
            </w:r>
            <w:proofErr w:type="gramEnd"/>
            <w:r w:rsidRPr="00807195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находящихся под опекой</w:t>
            </w:r>
          </w:p>
        </w:tc>
        <w:tc>
          <w:tcPr>
            <w:tcW w:w="667" w:type="dxa"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1-9</w:t>
            </w:r>
          </w:p>
        </w:tc>
        <w:tc>
          <w:tcPr>
            <w:tcW w:w="1487" w:type="dxa"/>
          </w:tcPr>
          <w:p w:rsidR="000945C0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0945C0" w:rsidRPr="000E2A34" w:rsidRDefault="000945C0" w:rsidP="001635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34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>, обучающиеся, законные представители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807195" w:rsidRDefault="000945C0" w:rsidP="00163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3941" w:type="dxa"/>
          </w:tcPr>
          <w:p w:rsidR="000945C0" w:rsidRPr="00807195" w:rsidRDefault="000945C0" w:rsidP="001635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95">
              <w:rPr>
                <w:rFonts w:ascii="Times New Roman" w:hAnsi="Times New Roman"/>
                <w:sz w:val="28"/>
                <w:szCs w:val="28"/>
              </w:rPr>
              <w:t xml:space="preserve">Анализ посещаемости уроков </w:t>
            </w:r>
            <w:proofErr w:type="gramStart"/>
            <w:r w:rsidRPr="00807195">
              <w:rPr>
                <w:rFonts w:ascii="Times New Roman" w:hAnsi="Times New Roman"/>
                <w:bCs/>
                <w:sz w:val="28"/>
                <w:szCs w:val="28"/>
              </w:rPr>
              <w:t>обучающимися</w:t>
            </w:r>
            <w:proofErr w:type="gramEnd"/>
            <w:r w:rsidRPr="00807195">
              <w:rPr>
                <w:rFonts w:ascii="Times New Roman" w:hAnsi="Times New Roman"/>
                <w:sz w:val="28"/>
                <w:szCs w:val="28"/>
              </w:rPr>
              <w:t xml:space="preserve">; выявление </w:t>
            </w:r>
            <w:r w:rsidRPr="00807195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r w:rsidRPr="00807195">
              <w:rPr>
                <w:rFonts w:ascii="Times New Roman" w:hAnsi="Times New Roman"/>
                <w:sz w:val="28"/>
                <w:szCs w:val="28"/>
              </w:rPr>
              <w:t xml:space="preserve"> систематически пропускающих уроки</w:t>
            </w:r>
          </w:p>
        </w:tc>
        <w:tc>
          <w:tcPr>
            <w:tcW w:w="667" w:type="dxa"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1-9</w:t>
            </w:r>
          </w:p>
        </w:tc>
        <w:tc>
          <w:tcPr>
            <w:tcW w:w="1487" w:type="dxa"/>
          </w:tcPr>
          <w:p w:rsidR="000945C0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0945C0" w:rsidRPr="000E2A34" w:rsidRDefault="000945C0" w:rsidP="001635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34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807195" w:rsidRDefault="000945C0" w:rsidP="00163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3941" w:type="dxa"/>
          </w:tcPr>
          <w:p w:rsidR="000945C0" w:rsidRPr="00807195" w:rsidRDefault="000945C0" w:rsidP="001635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95">
              <w:rPr>
                <w:rFonts w:ascii="Times New Roman" w:hAnsi="Times New Roman"/>
                <w:sz w:val="28"/>
                <w:szCs w:val="28"/>
              </w:rPr>
              <w:t xml:space="preserve">Выявление способностей и </w:t>
            </w:r>
            <w:proofErr w:type="gramStart"/>
            <w:r w:rsidRPr="00807195">
              <w:rPr>
                <w:rFonts w:ascii="Times New Roman" w:hAnsi="Times New Roman"/>
                <w:sz w:val="28"/>
                <w:szCs w:val="28"/>
              </w:rPr>
              <w:t>интересов</w:t>
            </w:r>
            <w:proofErr w:type="gramEnd"/>
            <w:r w:rsidRPr="0080719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7195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r w:rsidRPr="00807195">
              <w:rPr>
                <w:rFonts w:ascii="Times New Roman" w:hAnsi="Times New Roman"/>
                <w:sz w:val="28"/>
                <w:szCs w:val="28"/>
              </w:rPr>
              <w:t xml:space="preserve"> группы риска</w:t>
            </w:r>
          </w:p>
        </w:tc>
        <w:tc>
          <w:tcPr>
            <w:tcW w:w="667" w:type="dxa"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1-9</w:t>
            </w:r>
          </w:p>
        </w:tc>
        <w:tc>
          <w:tcPr>
            <w:tcW w:w="1487" w:type="dxa"/>
          </w:tcPr>
          <w:p w:rsidR="000945C0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eastAsiaTheme="minorEastAsia" w:hAnsi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eastAsiaTheme="minorEastAsia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26" w:type="dxa"/>
          </w:tcPr>
          <w:p w:rsidR="000945C0" w:rsidRPr="000E2A34" w:rsidRDefault="000945C0" w:rsidP="001635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E2A34">
              <w:rPr>
                <w:rFonts w:ascii="Times New Roman" w:hAnsi="Times New Roman"/>
                <w:sz w:val="28"/>
                <w:szCs w:val="28"/>
              </w:rPr>
              <w:t>Социальный педагог, классные руководители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807195" w:rsidRDefault="000945C0" w:rsidP="00163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5.</w:t>
            </w:r>
          </w:p>
        </w:tc>
        <w:tc>
          <w:tcPr>
            <w:tcW w:w="3941" w:type="dxa"/>
          </w:tcPr>
          <w:p w:rsidR="000945C0" w:rsidRPr="00807195" w:rsidRDefault="000945C0" w:rsidP="001635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95">
              <w:rPr>
                <w:rFonts w:ascii="Times New Roman" w:hAnsi="Times New Roman"/>
                <w:sz w:val="28"/>
                <w:szCs w:val="28"/>
              </w:rPr>
              <w:t xml:space="preserve">Анкетирование «Я и </w:t>
            </w:r>
            <w:r w:rsidRPr="00807195">
              <w:rPr>
                <w:rFonts w:ascii="Times New Roman" w:hAnsi="Times New Roman"/>
                <w:sz w:val="28"/>
                <w:szCs w:val="28"/>
              </w:rPr>
              <w:lastRenderedPageBreak/>
              <w:t>наркотики»</w:t>
            </w:r>
          </w:p>
        </w:tc>
        <w:tc>
          <w:tcPr>
            <w:tcW w:w="667" w:type="dxa"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7-9</w:t>
            </w:r>
          </w:p>
        </w:tc>
        <w:tc>
          <w:tcPr>
            <w:tcW w:w="1487" w:type="dxa"/>
          </w:tcPr>
          <w:p w:rsidR="000945C0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0945C0" w:rsidRPr="000E2A34" w:rsidRDefault="000945C0" w:rsidP="001635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педагог, педагог-психолог,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807195" w:rsidRDefault="000945C0" w:rsidP="00163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6.</w:t>
            </w:r>
          </w:p>
        </w:tc>
        <w:tc>
          <w:tcPr>
            <w:tcW w:w="3941" w:type="dxa"/>
          </w:tcPr>
          <w:p w:rsidR="000945C0" w:rsidRPr="00807195" w:rsidRDefault="000945C0" w:rsidP="001635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95">
              <w:rPr>
                <w:rFonts w:ascii="Times New Roman" w:hAnsi="Times New Roman"/>
                <w:sz w:val="28"/>
                <w:szCs w:val="28"/>
              </w:rPr>
              <w:t xml:space="preserve">Диагностика классных коллективов с целью выявления </w:t>
            </w:r>
            <w:r w:rsidRPr="00807195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r w:rsidRPr="00807195">
              <w:rPr>
                <w:rFonts w:ascii="Times New Roman" w:hAnsi="Times New Roman"/>
                <w:sz w:val="28"/>
                <w:szCs w:val="28"/>
              </w:rPr>
              <w:t>, склонных к совершению правонарушений.</w:t>
            </w:r>
          </w:p>
        </w:tc>
        <w:tc>
          <w:tcPr>
            <w:tcW w:w="667" w:type="dxa"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5-9</w:t>
            </w:r>
          </w:p>
        </w:tc>
        <w:tc>
          <w:tcPr>
            <w:tcW w:w="1487" w:type="dxa"/>
          </w:tcPr>
          <w:p w:rsidR="000945C0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Февраль</w:t>
            </w:r>
          </w:p>
        </w:tc>
        <w:tc>
          <w:tcPr>
            <w:tcW w:w="2126" w:type="dxa"/>
          </w:tcPr>
          <w:p w:rsidR="000945C0" w:rsidRPr="000E2A34" w:rsidRDefault="000945C0" w:rsidP="001635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педагог, педагог-психолог,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807195" w:rsidRDefault="000945C0" w:rsidP="001635F3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7.</w:t>
            </w:r>
          </w:p>
        </w:tc>
        <w:tc>
          <w:tcPr>
            <w:tcW w:w="3941" w:type="dxa"/>
          </w:tcPr>
          <w:p w:rsidR="000945C0" w:rsidRPr="00807195" w:rsidRDefault="000945C0" w:rsidP="001635F3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7195">
              <w:rPr>
                <w:rFonts w:ascii="Times New Roman" w:hAnsi="Times New Roman"/>
                <w:sz w:val="28"/>
                <w:szCs w:val="28"/>
              </w:rPr>
              <w:t xml:space="preserve">Анкетирование </w:t>
            </w:r>
            <w:r w:rsidRPr="00807195">
              <w:rPr>
                <w:rFonts w:ascii="Times New Roman" w:hAnsi="Times New Roman"/>
                <w:bCs/>
                <w:sz w:val="28"/>
                <w:szCs w:val="28"/>
              </w:rPr>
              <w:t>обучающихся</w:t>
            </w:r>
            <w:r w:rsidRPr="00807195">
              <w:rPr>
                <w:rFonts w:ascii="Times New Roman" w:hAnsi="Times New Roman"/>
                <w:sz w:val="28"/>
                <w:szCs w:val="28"/>
              </w:rPr>
              <w:t xml:space="preserve"> с целью выяснения их занятости во внеурочное время.</w:t>
            </w:r>
          </w:p>
        </w:tc>
        <w:tc>
          <w:tcPr>
            <w:tcW w:w="667" w:type="dxa"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1-9</w:t>
            </w:r>
          </w:p>
        </w:tc>
        <w:tc>
          <w:tcPr>
            <w:tcW w:w="1487" w:type="dxa"/>
          </w:tcPr>
          <w:p w:rsidR="000945C0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Май</w:t>
            </w:r>
          </w:p>
        </w:tc>
        <w:tc>
          <w:tcPr>
            <w:tcW w:w="2126" w:type="dxa"/>
          </w:tcPr>
          <w:p w:rsidR="000945C0" w:rsidRPr="000E2A34" w:rsidRDefault="000945C0" w:rsidP="001635F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Социальный педагог, обучающиеся, законные представители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 w:val="restart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V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. Консультацион</w:t>
            </w:r>
            <w:r>
              <w:rPr>
                <w:rFonts w:ascii="Times New Roman" w:eastAsiaTheme="minorEastAsia" w:hAnsi="Times New Roman"/>
                <w:sz w:val="28"/>
                <w:szCs w:val="28"/>
              </w:rPr>
              <w:t>н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о-просветительская работа</w:t>
            </w: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Организация консультаций для </w:t>
            </w:r>
            <w:r w:rsidRPr="00CE3969">
              <w:rPr>
                <w:rFonts w:ascii="Times New Roman" w:eastAsiaTheme="minorEastAsia" w:hAnsi="Times New Roman"/>
                <w:bCs/>
                <w:sz w:val="28"/>
                <w:szCs w:val="28"/>
              </w:rPr>
              <w:t>обучающихся</w:t>
            </w:r>
            <w:r w:rsidRPr="00CE3969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, педагогов и </w:t>
            </w:r>
            <w:r w:rsidRPr="00CE3969">
              <w:rPr>
                <w:rFonts w:ascii="Times New Roman" w:eastAsiaTheme="minorEastAsia" w:hAnsi="Times New Roman"/>
                <w:spacing w:val="-4"/>
                <w:sz w:val="28"/>
                <w:szCs w:val="28"/>
              </w:rPr>
              <w:t xml:space="preserve">родителей с привлечением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юристов, психологов, невропатологов и др. специалистов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1-9</w:t>
            </w:r>
          </w:p>
        </w:tc>
        <w:tc>
          <w:tcPr>
            <w:tcW w:w="1487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5"/>
                <w:sz w:val="28"/>
                <w:szCs w:val="28"/>
              </w:rPr>
              <w:t xml:space="preserve">В течение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pacing w:line="240" w:lineRule="auto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Зам. директора по ВР, социальный педагог, педагог-психолог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295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Организация </w:t>
            </w:r>
            <w:r w:rsidRPr="00CE3969">
              <w:rPr>
                <w:rFonts w:ascii="Times New Roman" w:eastAsiaTheme="minorEastAsia" w:hAnsi="Times New Roman"/>
                <w:spacing w:val="-4"/>
                <w:sz w:val="28"/>
                <w:szCs w:val="28"/>
              </w:rPr>
              <w:t xml:space="preserve">консультативной помощи </w:t>
            </w:r>
            <w:r w:rsidRPr="00CE3969">
              <w:rPr>
                <w:rFonts w:ascii="Times New Roman" w:eastAsiaTheme="minorEastAsia" w:hAnsi="Times New Roman"/>
                <w:bCs/>
                <w:sz w:val="28"/>
                <w:szCs w:val="28"/>
              </w:rPr>
              <w:t>обучающимся</w:t>
            </w:r>
            <w:r w:rsidRPr="00CE3969">
              <w:rPr>
                <w:rFonts w:ascii="Times New Roman" w:eastAsiaTheme="minorEastAsia" w:hAnsi="Times New Roman"/>
                <w:spacing w:val="-2"/>
                <w:sz w:val="28"/>
                <w:szCs w:val="28"/>
              </w:rPr>
              <w:t xml:space="preserve"> и родителям.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122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1-9</w:t>
            </w:r>
          </w:p>
        </w:tc>
        <w:tc>
          <w:tcPr>
            <w:tcW w:w="148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151" w:firstLine="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6"/>
                <w:sz w:val="28"/>
                <w:szCs w:val="28"/>
              </w:rPr>
              <w:t xml:space="preserve">В течение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left="14" w:right="-35" w:firstLine="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Социальный педагог, педагог-психолог, классные руководители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209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Выявление интересов и </w:t>
            </w:r>
            <w:r w:rsidRPr="00CE3969">
              <w:rPr>
                <w:rFonts w:ascii="Times New Roman" w:eastAsiaTheme="minorEastAsia" w:hAnsi="Times New Roman"/>
                <w:spacing w:val="-4"/>
                <w:sz w:val="28"/>
                <w:szCs w:val="28"/>
              </w:rPr>
              <w:t xml:space="preserve">наклонностей «трудных» </w:t>
            </w:r>
            <w:r w:rsidRPr="00CE3969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>детей и привлечение их в студии, секции и дополнительному образованию.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151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1-9</w:t>
            </w:r>
          </w:p>
        </w:tc>
        <w:tc>
          <w:tcPr>
            <w:tcW w:w="148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51" w:firstLine="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6"/>
                <w:sz w:val="28"/>
                <w:szCs w:val="28"/>
              </w:rPr>
              <w:t xml:space="preserve">В течение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left="14" w:right="281" w:firstLine="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Социальный педагог, педагог-психолог, классные руководители. Дети.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4.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50" w:firstLine="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Организация экскурсионной </w:t>
            </w:r>
            <w:r w:rsidRPr="00CE3969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деятельности </w:t>
            </w:r>
            <w:proofErr w:type="gramStart"/>
            <w:r w:rsidRPr="00CE3969">
              <w:rPr>
                <w:rFonts w:ascii="Times New Roman" w:eastAsiaTheme="minorEastAsia" w:hAnsi="Times New Roman"/>
                <w:bCs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66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13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1-9</w:t>
            </w:r>
          </w:p>
        </w:tc>
        <w:tc>
          <w:tcPr>
            <w:tcW w:w="148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15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6"/>
                <w:sz w:val="28"/>
                <w:szCs w:val="28"/>
              </w:rPr>
              <w:t xml:space="preserve">В течение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44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Социальный педагог, педагог-психолог, классные руководители. Дети.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 w:val="restart"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I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 xml:space="preserve">. </w:t>
            </w:r>
          </w:p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Методическаяработа</w:t>
            </w:r>
          </w:p>
        </w:tc>
        <w:tc>
          <w:tcPr>
            <w:tcW w:w="56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28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1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252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Планирование работы на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год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410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Август 2016 г.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288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4"/>
                <w:sz w:val="28"/>
                <w:szCs w:val="28"/>
              </w:rPr>
              <w:t xml:space="preserve">Социальный педагог 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281" w:firstLine="1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2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Изучение опыта по решению проблем, </w:t>
            </w:r>
            <w:r w:rsidRPr="00CE3969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связанных с охраной прав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детей, их обучением, </w:t>
            </w:r>
            <w:r w:rsidRPr="00CE3969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воспитанием, социальной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lastRenderedPageBreak/>
              <w:t>адаптацией.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58" w:hanging="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5"/>
                <w:sz w:val="28"/>
                <w:szCs w:val="28"/>
              </w:rPr>
              <w:t xml:space="preserve">В течение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281" w:firstLine="14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Соц. педагог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17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3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Участие в совещаниях </w:t>
            </w:r>
            <w:r w:rsidRPr="00CE3969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классных руководителей,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малых педсоветах, </w:t>
            </w:r>
            <w:r w:rsidRPr="00CE3969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семинарах для педагогов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58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6"/>
                <w:sz w:val="28"/>
                <w:szCs w:val="28"/>
              </w:rPr>
              <w:t xml:space="preserve">В течение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17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Соц. педагог</w:t>
            </w:r>
          </w:p>
        </w:tc>
      </w:tr>
      <w:tr w:rsidR="000945C0" w:rsidRPr="00CE3969" w:rsidTr="000945C0">
        <w:trPr>
          <w:trHeight w:val="16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864" w:firstLine="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4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Знакомство с вновь поступившими нормативными документами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151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5"/>
                <w:sz w:val="28"/>
                <w:szCs w:val="28"/>
              </w:rPr>
              <w:t xml:space="preserve">В течение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176" w:firstLine="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Соц. педагог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3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5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Подготовка статистических </w:t>
            </w:r>
            <w:r w:rsidRPr="00CE3969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отчетов по социальным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группам </w:t>
            </w:r>
            <w:r w:rsidRPr="00CE3969">
              <w:rPr>
                <w:rFonts w:ascii="Times New Roman" w:eastAsiaTheme="minorEastAsia" w:hAnsi="Times New Roman"/>
                <w:bCs/>
                <w:sz w:val="28"/>
                <w:szCs w:val="28"/>
              </w:rPr>
              <w:t>обучающихся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166" w:hanging="14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5"/>
                <w:sz w:val="28"/>
                <w:szCs w:val="28"/>
              </w:rPr>
              <w:t xml:space="preserve">В течение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3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Соц. педагог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6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Анализ работы за год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 w:right="50" w:hanging="7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pacing w:val="-5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5"/>
                <w:sz w:val="28"/>
                <w:szCs w:val="28"/>
              </w:rPr>
              <w:t xml:space="preserve">Июнь </w:t>
            </w:r>
          </w:p>
          <w:p w:rsidR="000945C0" w:rsidRPr="00CE3969" w:rsidRDefault="000945C0" w:rsidP="001635F3">
            <w:pPr>
              <w:shd w:val="clear" w:color="auto" w:fill="FFFFFF"/>
              <w:spacing w:line="240" w:lineRule="auto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5"/>
                <w:sz w:val="28"/>
                <w:szCs w:val="28"/>
              </w:rPr>
              <w:t xml:space="preserve">2016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259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Соц. педагог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 w:val="restart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II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. Взаимодействие с внешними организациями</w:t>
            </w: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144" w:firstLine="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3"/>
                <w:sz w:val="28"/>
                <w:szCs w:val="28"/>
              </w:rPr>
              <w:t xml:space="preserve">Планирование совместной </w:t>
            </w:r>
            <w:r w:rsidRPr="00CE3969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работы с ПДН ММО МВД России «Красноуфимский, ГБУСОН СО ЦСПСД г. Красноуфимска и Красноуфимского района.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158" w:firstLine="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hd w:val="clear" w:color="auto" w:fill="FFFFFF"/>
              <w:tabs>
                <w:tab w:val="left" w:pos="1289"/>
              </w:tabs>
              <w:spacing w:line="240" w:lineRule="auto"/>
              <w:ind w:right="763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Зам. директора по ВР, социальный педагог, педагог-психолог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2.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122" w:firstLine="22"/>
              <w:rPr>
                <w:rFonts w:ascii="Times New Roman" w:eastAsiaTheme="minorEastAsia" w:hAnsi="Times New Roman"/>
                <w:color w:val="FF0000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color w:val="000000" w:themeColor="text1"/>
                <w:spacing w:val="-7"/>
                <w:sz w:val="28"/>
                <w:szCs w:val="28"/>
              </w:rPr>
              <w:t xml:space="preserve">Привлечение специалистов </w:t>
            </w:r>
            <w:r w:rsidRPr="00CE396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 xml:space="preserve">из наркологического диспансера и службы наркоконтроля для </w:t>
            </w:r>
            <w:r w:rsidRPr="00CE3969">
              <w:rPr>
                <w:rFonts w:ascii="Times New Roman" w:eastAsiaTheme="minorEastAsia" w:hAnsi="Times New Roman"/>
                <w:color w:val="000000" w:themeColor="text1"/>
                <w:spacing w:val="-1"/>
                <w:sz w:val="28"/>
                <w:szCs w:val="28"/>
              </w:rPr>
              <w:t xml:space="preserve">профилактики вредных </w:t>
            </w:r>
            <w:r w:rsidRPr="00CE3969">
              <w:rPr>
                <w:rFonts w:ascii="Times New Roman" w:eastAsiaTheme="minorEastAsia" w:hAnsi="Times New Roman"/>
                <w:color w:val="000000" w:themeColor="text1"/>
                <w:sz w:val="28"/>
                <w:szCs w:val="28"/>
              </w:rPr>
              <w:t>привычек.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216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Декабрь, март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86" w:firstLine="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Обучающиеся</w:t>
            </w:r>
            <w:proofErr w:type="gramStart"/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E3969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proofErr w:type="gramEnd"/>
            <w:r w:rsidRPr="00CE3969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дминистрация,  социальный педагог </w:t>
            </w:r>
            <w:r w:rsidRPr="00CE3969">
              <w:rPr>
                <w:rFonts w:ascii="Times New Roman" w:eastAsiaTheme="minorEastAsia" w:hAnsi="Times New Roman"/>
                <w:spacing w:val="-4"/>
                <w:sz w:val="28"/>
                <w:szCs w:val="28"/>
              </w:rPr>
              <w:t>школы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. Мед</w:t>
            </w:r>
            <w:proofErr w:type="gramStart"/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.</w:t>
            </w:r>
            <w:proofErr w:type="gramEnd"/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 xml:space="preserve"> </w:t>
            </w:r>
            <w:proofErr w:type="gramStart"/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р</w:t>
            </w:r>
            <w:proofErr w:type="gramEnd"/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аботник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  <w:vMerge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3.</w:t>
            </w:r>
          </w:p>
        </w:tc>
        <w:tc>
          <w:tcPr>
            <w:tcW w:w="3941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65" w:firstLine="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Привлечение специалистов </w:t>
            </w:r>
            <w:r w:rsidRPr="00CE3969">
              <w:rPr>
                <w:rFonts w:ascii="Times New Roman" w:eastAsiaTheme="minorEastAsia" w:hAnsi="Times New Roman"/>
                <w:spacing w:val="-5"/>
                <w:sz w:val="28"/>
                <w:szCs w:val="28"/>
              </w:rPr>
              <w:t xml:space="preserve">из </w:t>
            </w:r>
            <w:r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ПДН М</w:t>
            </w:r>
            <w:r w:rsidRPr="00CE3969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 xml:space="preserve">О МВД России «Красноуфимский, ГБУСОН СО ЦСПСД г. Красноуфимска и Красноуфимского района, с целью профилактики </w:t>
            </w:r>
            <w:r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прав</w:t>
            </w:r>
            <w:r w:rsidRPr="00CE3969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онарушений.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151" w:firstLine="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6"/>
                <w:sz w:val="28"/>
                <w:szCs w:val="28"/>
              </w:rPr>
              <w:t xml:space="preserve">В течение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Обучающиеся</w:t>
            </w:r>
            <w:proofErr w:type="gramStart"/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,</w:t>
            </w:r>
            <w:r w:rsidRPr="00CE3969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А</w:t>
            </w:r>
            <w:proofErr w:type="gramEnd"/>
            <w:r w:rsidRPr="00CE3969"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  <w:t>дминистрация,  социальный педагог, педагог-психолог</w:t>
            </w:r>
          </w:p>
        </w:tc>
      </w:tr>
      <w:tr w:rsidR="000945C0" w:rsidRPr="00CE3969" w:rsidTr="000945C0">
        <w:trPr>
          <w:trHeight w:val="317"/>
        </w:trPr>
        <w:tc>
          <w:tcPr>
            <w:tcW w:w="1560" w:type="dxa"/>
          </w:tcPr>
          <w:p w:rsidR="000945C0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</w:pPr>
            <w:r w:rsidRPr="00290D66">
              <w:rPr>
                <w:rFonts w:ascii="Times New Roman" w:eastAsiaTheme="minorEastAsia" w:hAnsi="Times New Roman"/>
                <w:sz w:val="28"/>
                <w:szCs w:val="28"/>
                <w:lang w:val="en-US"/>
              </w:rPr>
              <w:t>VIII</w:t>
            </w:r>
          </w:p>
          <w:p w:rsidR="000945C0" w:rsidRPr="00290D66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Внутреннее взаимодействие</w:t>
            </w:r>
          </w:p>
        </w:tc>
        <w:tc>
          <w:tcPr>
            <w:tcW w:w="567" w:type="dxa"/>
          </w:tcPr>
          <w:p w:rsidR="000945C0" w:rsidRPr="00CE3969" w:rsidRDefault="000945C0" w:rsidP="001635F3">
            <w:pPr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1.</w:t>
            </w:r>
          </w:p>
        </w:tc>
        <w:tc>
          <w:tcPr>
            <w:tcW w:w="3941" w:type="dxa"/>
          </w:tcPr>
          <w:p w:rsidR="000945C0" w:rsidRPr="00290D66" w:rsidRDefault="000945C0" w:rsidP="001635F3">
            <w:pPr>
              <w:shd w:val="clear" w:color="auto" w:fill="FFFFFF"/>
              <w:spacing w:line="240" w:lineRule="auto"/>
              <w:ind w:right="65" w:firstLine="7"/>
              <w:rPr>
                <w:rFonts w:ascii="Times New Roman" w:eastAsiaTheme="minorEastAsia" w:hAnsi="Times New Roman"/>
                <w:spacing w:val="-1"/>
                <w:sz w:val="28"/>
                <w:szCs w:val="28"/>
              </w:rPr>
            </w:pPr>
            <w:r w:rsidRPr="00290D66">
              <w:rPr>
                <w:rFonts w:ascii="Times New Roman" w:hAnsi="Times New Roman"/>
                <w:iCs/>
                <w:sz w:val="28"/>
                <w:szCs w:val="28"/>
              </w:rPr>
              <w:t>Взаимодействие специалистов общеобразовательной организации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: социальный педагог, педагог-психолог, учитель-логопед, медицинский работник, Зам. директора по УВР, зам. директора по ВР с целью</w:t>
            </w:r>
            <w:r w:rsidRPr="00290D66">
              <w:rPr>
                <w:rFonts w:ascii="Times New Roman" w:hAnsi="Times New Roman"/>
                <w:sz w:val="28"/>
                <w:szCs w:val="28"/>
              </w:rPr>
              <w:t xml:space="preserve"> реализации адаптированной </w:t>
            </w:r>
            <w:r w:rsidRPr="00290D66"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сновной общеобразовательной про</w:t>
            </w:r>
            <w:r w:rsidRPr="00290D66">
              <w:rPr>
                <w:rFonts w:ascii="Times New Roman" w:hAnsi="Times New Roman"/>
                <w:sz w:val="28"/>
                <w:szCs w:val="28"/>
              </w:rPr>
              <w:t>граммы</w:t>
            </w:r>
            <w:r>
              <w:rPr>
                <w:rFonts w:ascii="Times New Roman" w:hAnsi="Times New Roman"/>
                <w:sz w:val="28"/>
                <w:szCs w:val="28"/>
              </w:rPr>
              <w:t>, в рамках профилактической работы.</w:t>
            </w:r>
          </w:p>
        </w:tc>
        <w:tc>
          <w:tcPr>
            <w:tcW w:w="66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</w:p>
        </w:tc>
        <w:tc>
          <w:tcPr>
            <w:tcW w:w="1487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right="151" w:firstLine="7"/>
              <w:rPr>
                <w:rFonts w:ascii="Times New Roman" w:eastAsiaTheme="minorEastAsia" w:hAnsi="Times New Roman"/>
                <w:spacing w:val="-6"/>
                <w:sz w:val="28"/>
                <w:szCs w:val="28"/>
              </w:rPr>
            </w:pPr>
            <w:r w:rsidRPr="00CE3969">
              <w:rPr>
                <w:rFonts w:ascii="Times New Roman" w:eastAsiaTheme="minorEastAsia" w:hAnsi="Times New Roman"/>
                <w:spacing w:val="-6"/>
                <w:sz w:val="28"/>
                <w:szCs w:val="28"/>
              </w:rPr>
              <w:t xml:space="preserve">В течение </w:t>
            </w:r>
            <w:r w:rsidRPr="00CE3969">
              <w:rPr>
                <w:rFonts w:ascii="Times New Roman" w:eastAsiaTheme="minorEastAsia" w:hAnsi="Times New Roman"/>
                <w:sz w:val="28"/>
                <w:szCs w:val="28"/>
              </w:rPr>
              <w:t>года</w:t>
            </w:r>
          </w:p>
        </w:tc>
        <w:tc>
          <w:tcPr>
            <w:tcW w:w="2126" w:type="dxa"/>
          </w:tcPr>
          <w:p w:rsidR="000945C0" w:rsidRPr="00CE3969" w:rsidRDefault="000945C0" w:rsidP="001635F3">
            <w:pPr>
              <w:shd w:val="clear" w:color="auto" w:fill="FFFFFF"/>
              <w:spacing w:line="240" w:lineRule="auto"/>
              <w:ind w:left="7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Соц. педагог, педагог-психолог, учитель-логопед, медицинский работник, Зам. директора по УВР, зам. директора по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ВР.</w:t>
            </w:r>
          </w:p>
        </w:tc>
      </w:tr>
    </w:tbl>
    <w:p w:rsidR="000945C0" w:rsidRPr="00CE3969" w:rsidRDefault="000945C0" w:rsidP="000945C0">
      <w:pPr>
        <w:spacing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0945C0" w:rsidRPr="00CE3969" w:rsidRDefault="000945C0" w:rsidP="000945C0">
      <w:pPr>
        <w:spacing w:line="240" w:lineRule="auto"/>
        <w:jc w:val="center"/>
        <w:rPr>
          <w:rFonts w:ascii="Times New Roman" w:eastAsiaTheme="minorEastAsia" w:hAnsi="Times New Roman"/>
          <w:b/>
          <w:sz w:val="28"/>
          <w:szCs w:val="28"/>
        </w:rPr>
      </w:pPr>
    </w:p>
    <w:p w:rsidR="00037D20" w:rsidRPr="0055588B" w:rsidRDefault="00093776" w:rsidP="00037D20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2</w:t>
      </w:r>
      <w:r w:rsidR="00037D20" w:rsidRPr="0055588B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6</w:t>
      </w:r>
      <w:r w:rsidR="00037D20" w:rsidRPr="0055588B">
        <w:rPr>
          <w:rFonts w:ascii="Times New Roman" w:hAnsi="Times New Roman"/>
          <w:b/>
          <w:sz w:val="28"/>
          <w:szCs w:val="28"/>
        </w:rPr>
        <w:t>. Программа внеурочной деятельности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7D20" w:rsidRPr="00093776" w:rsidRDefault="00037D20" w:rsidP="00037D20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093776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093776">
        <w:rPr>
          <w:rFonts w:ascii="Times New Roman" w:hAnsi="Times New Roman"/>
          <w:b/>
          <w:i/>
          <w:sz w:val="28"/>
          <w:szCs w:val="28"/>
        </w:rPr>
        <w:t>. Цели, задачи, концептуальные подходы, принципы,</w:t>
      </w:r>
      <w:r w:rsidR="00093776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93776">
        <w:rPr>
          <w:rFonts w:ascii="Times New Roman" w:hAnsi="Times New Roman"/>
          <w:b/>
          <w:i/>
          <w:sz w:val="28"/>
          <w:szCs w:val="28"/>
        </w:rPr>
        <w:t xml:space="preserve">принципиальные </w:t>
      </w:r>
      <w:proofErr w:type="gramStart"/>
      <w:r w:rsidRPr="00093776">
        <w:rPr>
          <w:rFonts w:ascii="Times New Roman" w:hAnsi="Times New Roman"/>
          <w:b/>
          <w:i/>
          <w:sz w:val="28"/>
          <w:szCs w:val="28"/>
        </w:rPr>
        <w:t>положения  организации</w:t>
      </w:r>
      <w:proofErr w:type="gramEnd"/>
      <w:r w:rsidRPr="00093776">
        <w:rPr>
          <w:rFonts w:ascii="Times New Roman" w:hAnsi="Times New Roman"/>
          <w:b/>
          <w:i/>
          <w:sz w:val="28"/>
          <w:szCs w:val="28"/>
        </w:rPr>
        <w:t xml:space="preserve"> внеурочной деятельности в образовательной организации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i/>
          <w:sz w:val="28"/>
          <w:szCs w:val="28"/>
        </w:rPr>
      </w:pP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 Внеурочная деятельность в ГКОУ СО «Красноуфимская школа-интернат» рассматривается как неотъемлемая часть  образовательного процесса и, прежде всего, направлена на создание условий для достижения обучающимися c умственной отсталостью  планируемых результатов освоения адаптированной основной  образовательной программы образования обучающихся с умственной отсталостью (интеллектуальными нарушениями).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Целью внеурочной деятельности является содействие интеллектуальному, духовно-нравственному, социальному, физическому развитию обучающихся, создание  условий для приобретения ими позитивного социального опыта в образовательном учреждении и за его пределами, проявления инициативы, самостоятельности, ответственности, применения полученных  знаний и умений в реальных жизненных ситуациях; формирование у воспитанников социально значимых моделей поведения и общения.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   Образовательная организация рассматривает воспитание как творческий целенаправленный процесс взаимодействия  педагогов и субъектов воспитания  по созданию  коррекционно-развивающей среды, которая стимулирует деятельность детей к  освоению и усвоению социально-культурных ценностей общества и развитию механизмов продуктивной обработки информации, способствующих самоактуализации и социальной реабилитации личности.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  Внеурочная деятельность ГКОУ СО «Красноуфимская школа-интернат»         реализуется </w:t>
      </w:r>
      <w:proofErr w:type="gramStart"/>
      <w:r w:rsidRPr="0055588B">
        <w:rPr>
          <w:rFonts w:ascii="Times New Roman" w:hAnsi="Times New Roman"/>
          <w:sz w:val="28"/>
          <w:szCs w:val="28"/>
        </w:rPr>
        <w:t>через</w:t>
      </w:r>
      <w:proofErr w:type="gramEnd"/>
      <w:r w:rsidRPr="0055588B">
        <w:rPr>
          <w:rFonts w:ascii="Times New Roman" w:hAnsi="Times New Roman"/>
          <w:sz w:val="28"/>
          <w:szCs w:val="28"/>
        </w:rPr>
        <w:t>: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- учет индивидуальных особенностей и </w:t>
      </w:r>
      <w:proofErr w:type="gramStart"/>
      <w:r w:rsidRPr="0055588B">
        <w:rPr>
          <w:rFonts w:ascii="Times New Roman" w:hAnsi="Times New Roman"/>
          <w:sz w:val="28"/>
          <w:szCs w:val="28"/>
        </w:rPr>
        <w:t>потребностей</w:t>
      </w:r>
      <w:proofErr w:type="gramEnd"/>
      <w:r w:rsidRPr="0055588B">
        <w:rPr>
          <w:rFonts w:ascii="Times New Roman" w:hAnsi="Times New Roman"/>
          <w:sz w:val="28"/>
          <w:szCs w:val="28"/>
        </w:rPr>
        <w:t xml:space="preserve"> обучающихся с умственной отсталостью (интеллектуальными нарушениями);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- направленность на достижение личностных  результатов освоения обучающимися адаптированной основной образовательной программы образования обучающихся с умственной отсталостью (интеллектуальными нарушениями),   программ дополнительного образования, а также на достижение  планируемых результатов коррекционной работы </w:t>
      </w:r>
      <w:proofErr w:type="gramStart"/>
      <w:r w:rsidRPr="0055588B">
        <w:rPr>
          <w:rFonts w:ascii="Times New Roman" w:hAnsi="Times New Roman"/>
          <w:sz w:val="28"/>
          <w:szCs w:val="28"/>
        </w:rPr>
        <w:t>с</w:t>
      </w:r>
      <w:proofErr w:type="gramEnd"/>
      <w:r w:rsidRPr="0055588B">
        <w:rPr>
          <w:rFonts w:ascii="Times New Roman" w:hAnsi="Times New Roman"/>
          <w:sz w:val="28"/>
          <w:szCs w:val="28"/>
        </w:rPr>
        <w:t xml:space="preserve"> обучающимися;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разнообразие форм внеурочной деятельности обучающихся (экскурсии, кружки, секции, детские объединения, соревнования, общественно-полезные практики);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обеспечение возможности выбора участниками образовательного процесса направлений, форм внеурочной деятельности.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lastRenderedPageBreak/>
        <w:t xml:space="preserve">          В качестве основных задач внеурочной деятельности в работе с </w:t>
      </w:r>
      <w:proofErr w:type="gramStart"/>
      <w:r w:rsidRPr="0055588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5588B">
        <w:rPr>
          <w:rFonts w:ascii="Times New Roman" w:hAnsi="Times New Roman"/>
          <w:sz w:val="28"/>
          <w:szCs w:val="28"/>
        </w:rPr>
        <w:t xml:space="preserve"> с умственной отсталостью педагогический коллектив определяет следующие: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воспитание, социально-педагогическая поддержка становления и развития  нравственного, ответственного, инициативного гражданина России;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коррекция  всех компонентов психофизического, интеллектуального, личностного развития обучающихся с учетом их возрастных и индивидуальных особенностей;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развитие активности, самостоятельности и независимости в повседневной жизни;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развитие возможных избирательных способностей и интересов ребенка в разных видах деятельности;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5588B">
        <w:rPr>
          <w:rFonts w:ascii="Times New Roman" w:hAnsi="Times New Roman"/>
          <w:sz w:val="28"/>
          <w:szCs w:val="28"/>
        </w:rPr>
        <w:t>формировании</w:t>
      </w:r>
      <w:proofErr w:type="gramEnd"/>
      <w:r w:rsidRPr="0055588B">
        <w:rPr>
          <w:rFonts w:ascii="Times New Roman" w:hAnsi="Times New Roman"/>
          <w:sz w:val="28"/>
          <w:szCs w:val="28"/>
        </w:rPr>
        <w:t xml:space="preserve"> основ нравственного самосознания личности, умения правильно оценивать окружающих и самих себя;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формирование эстетических потребностей, ценностей и чувств;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развитие трудолюбия, способности к преодолению трудностей, целеустремленности и настойчивости в достижении результата;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расширение  представлений ребенка о мире и о себе, его социального опыта;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формирование положительного отношения  к базовым общественным ценностям;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формирование умений и навыков социального общения людей;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расширение круга общения, выход обучающегося за пределы семьи и общеобразовательной организации;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развитие навыков осуществления сотрудничества с педагогами, сверстниками, родителями, старшими детьми в решении общих проблем;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укрепления доверия к другим людям;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развитие доброжелательности и эмоциональной отзывчивости, понимания других людей и сопереживания им;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формирование у обучающихся умений планирования, контроля, коррекции и оценивания при выполнении действий в соответствии с поставленной задачей и условиями ее выполнения;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формирование у обучающихся умений организовывать здоровьесберегающую жизнедеятельность на основе установки на здоровый и безопасный образ жизни;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формирование у обучающихся моделей социально адаптированного поведения;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- создание условий для закрепления и практического применения умений, приобретенных </w:t>
      </w:r>
      <w:proofErr w:type="gramStart"/>
      <w:r w:rsidRPr="0055588B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55588B">
        <w:rPr>
          <w:rFonts w:ascii="Times New Roman" w:hAnsi="Times New Roman"/>
          <w:sz w:val="28"/>
          <w:szCs w:val="28"/>
        </w:rPr>
        <w:t xml:space="preserve"> на уроках трудового обучения по различным трудовым профилям;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создание условий для профессионального самоопределения обучающихся.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Принципиальной позицией развития системы внеурочной деятельности и воспитательного процесса  является сочетание системного и деятельностного  подходов. 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Системный подход предполагает понимание организации внеурочной деятельности как системы, элементами которой выступают: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- личностная проблематика и образовательные потребности  </w:t>
      </w:r>
      <w:proofErr w:type="gramStart"/>
      <w:r w:rsidRPr="0055588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5588B">
        <w:rPr>
          <w:rFonts w:ascii="Times New Roman" w:hAnsi="Times New Roman"/>
          <w:sz w:val="28"/>
          <w:szCs w:val="28"/>
        </w:rPr>
        <w:t>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педагогические цели внеурочной деятельности и воспитательного процесса;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педагогические технологии;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способы диагностики и оценки качества результатов воспитательного процесса;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организационно-педагогические  условия  и источники ресурсного обеспечения деятельности всех субъектов внеурочной деятельности и воспитательного процесса.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lastRenderedPageBreak/>
        <w:t xml:space="preserve">         Деятельностный подход определяет рассмотрение сферы внеурочной деятельности как пространства для совместной деятельности детей и взрослых, направленной на удовлетворение общих образовательных потребностей в самопознании, самоактуализации, самовыражении, самореализации и самоопределении.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Теоретическую основу внеурочной деятельности  в образовательном учреждении составляет ряд научных  теорий и концепций, которые рассматривают ребенка как равноправного субъекта образовательного процесса и в основе которых лежат следующие позиции: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средствами образования (воспитания) создаются условия для развития и коррекции ребенка независимо от его стартовых возможностей, т.е. от степени выраженности дефекта;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воспитатель, педагог создает условия обучающемуся с умственной отсталостью (интеллектуальными нарушениями), которые обеспечат ему формирование успешного жизненного опыта, т.е. создание ситуации «успеха», в которой формируются основные механизмы регуляции поведения;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социальное  развитие ребенка с интеллектуальными нарушениями рассматривается нами как процесс, направленный на то, чтобы воспитанник состоялся, на развитие его личности, т.е. речь, идет о саморазвитии как фундаментальной способности человека становиться субъектом собственной жизни, как обязательной составляющей полноценного формирования личности ребенка.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Внеурочная  деятельность выполняет следующие функции: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развивающая, направленная на стимулирование положительных изменений в личности ребенка, поддержку процессов самовыражения, способностей детей и взрослых;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5588B">
        <w:rPr>
          <w:rFonts w:ascii="Times New Roman" w:hAnsi="Times New Roman"/>
          <w:sz w:val="28"/>
          <w:szCs w:val="28"/>
        </w:rPr>
        <w:t>интегрирующая</w:t>
      </w:r>
      <w:proofErr w:type="gramEnd"/>
      <w:r w:rsidRPr="0055588B">
        <w:rPr>
          <w:rFonts w:ascii="Times New Roman" w:hAnsi="Times New Roman"/>
          <w:sz w:val="28"/>
          <w:szCs w:val="28"/>
        </w:rPr>
        <w:t>, содействующая соединению в одно целое раннее разрозненных и несогласованных воспитательных воздействий;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регулирующая, связанная с упорядочением педагогических процессов и их влияние на формирование личности ребенка,  ученического и педагогического коллективов;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55588B">
        <w:rPr>
          <w:rFonts w:ascii="Times New Roman" w:hAnsi="Times New Roman"/>
          <w:sz w:val="28"/>
          <w:szCs w:val="28"/>
        </w:rPr>
        <w:t>защитная, направленная на повышение уровня социальной защищенности детей и педагогов, нейтрализацию влияния негативных факторов окружающей среды на личность ребенка и процесс его развития;</w:t>
      </w:r>
      <w:proofErr w:type="gramEnd"/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компенсирующая, предполагающая создание условий в школе для компенсации недостаточного участия семьи и социума в обеспечении жизнедеятельности ребенка, раскрытии и развитии его склонностей и способностей;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корректирующая, заключающаяся в осуществлении педагогически целесообразной коррекции  психических функций, нравственных качеств, взглядов, убеждений, ценностей ребенка с целью уменьшения силы негативного влияния на формирования его личности.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Принципы внеурочной   деятельности: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Принцип сотрудничества.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Право ребенка выступать в качестве субъекта целеполагания, т.е. право решать проблему с «двух сторон» - и взрослыми и детьми.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Принцип комфортности.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Право развивать свои интересы и потребности в максимально комфортных условиях для развития личности.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lastRenderedPageBreak/>
        <w:t>Принцип заинтересованности.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Право на познание ребенком заинтересовавших его явлений в более увлекательной и интересной форме.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Принцип коммуникативности.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Право расширять круг делового и дружеского общения ребенка со сверстниками и взрослыми.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Принцип адекватности.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Право выбирать из предложенного максимального объема информации столько, сколько он может усвоить.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Принцип адаптивности.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Право на обеспечение механизмами и способами вхождения ребенка в сложную обстановку нестабильного общества.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Принцип вариативности.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Право на добровольный выбор участия в деятельности детских объединений и в мероприятиях, проводимых в секциях, кружках, коррекционных студиях.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Принцип программности.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Право, определяющее возможность получения детьми образования в соответствии с его возможностями и способностями.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Для реализации в школе доступны следующие виды внеучебной деятельности: 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игровая деятельность;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познавательная деятельность;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проблемно-ценностное общение;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досугово-развлекательная деятельность (досуговое общение);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художественное творчество;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социальное творчество (социально значимая  деятельность);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трудовая (общественно-полезная) деятельность;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физкультурно-оздоровительная деятельность;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туристско-краеведческая деятельность.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t xml:space="preserve">    </w:t>
      </w:r>
      <w:r w:rsidRPr="0055588B">
        <w:rPr>
          <w:rFonts w:ascii="Times New Roman" w:hAnsi="Times New Roman"/>
          <w:sz w:val="28"/>
          <w:szCs w:val="28"/>
        </w:rPr>
        <w:t xml:space="preserve">        В условиях функционирования школы как воспитательной системы внеурочная деятельность представляет собой один из элементов системы, который, при интеграции с другими, способствует  развитию и эффективности воспитания воспитанников. 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  При организации внеурочной деятельности педагогический коллектив ГКОУ СО «Красноуфимская школа-интернат» придерживается схемы Е.Н. Степанова, которая  выделяет  три этапа: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55588B">
        <w:rPr>
          <w:rFonts w:ascii="Times New Roman" w:hAnsi="Times New Roman"/>
          <w:sz w:val="28"/>
          <w:szCs w:val="28"/>
        </w:rPr>
        <w:t>проектный</w:t>
      </w:r>
      <w:proofErr w:type="gramEnd"/>
      <w:r w:rsidRPr="0055588B">
        <w:rPr>
          <w:rFonts w:ascii="Times New Roman" w:hAnsi="Times New Roman"/>
          <w:sz w:val="28"/>
          <w:szCs w:val="28"/>
        </w:rPr>
        <w:t xml:space="preserve">, включающий в себя диагностику интересов, увлечений, потребностей детей, запросов их родителей и проектирование на основе ее результатов системы организации внеурочной деятельности в школе;   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- организационно-деятельностный, где  происходит создание и функционирование разработанной системы внеурочной деятельности посредством ее ресурсного обеспечения, при этом именно интеграция кадровых ресурсов  способствует  наиболее полному удовлетворению потребностей воспитанников  и запросов их родителей; координацию индивидуальных и коллективных траекторий внеурочной занятости школьников  осуществляет  педагог-организатор (заместитель директора  по воспитательной работе); 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55588B">
        <w:rPr>
          <w:rFonts w:ascii="Times New Roman" w:hAnsi="Times New Roman"/>
          <w:sz w:val="28"/>
          <w:szCs w:val="28"/>
        </w:rPr>
        <w:t>аналитический</w:t>
      </w:r>
      <w:proofErr w:type="gramEnd"/>
      <w:r w:rsidRPr="0055588B">
        <w:rPr>
          <w:rFonts w:ascii="Times New Roman" w:hAnsi="Times New Roman"/>
          <w:sz w:val="28"/>
          <w:szCs w:val="28"/>
        </w:rPr>
        <w:t>,  как осуществление анализа и оценки функционирования созданной системы.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II. Основные направления,  формы организации</w:t>
      </w:r>
      <w:r w:rsidR="00093776">
        <w:rPr>
          <w:rFonts w:ascii="Times New Roman" w:hAnsi="Times New Roman"/>
          <w:sz w:val="28"/>
          <w:szCs w:val="28"/>
        </w:rPr>
        <w:t xml:space="preserve"> </w:t>
      </w:r>
      <w:r w:rsidRPr="0055588B">
        <w:rPr>
          <w:rFonts w:ascii="Times New Roman" w:hAnsi="Times New Roman"/>
          <w:sz w:val="28"/>
          <w:szCs w:val="28"/>
        </w:rPr>
        <w:t>внеурочной деятельности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2.1. Основные направления организации внеурочной деятельности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Согласно требованиям Федерального  государственного  образовательного стандарта  образования обучающихся с умственной отсталостью (интеллектуальными нарушениями)  программа  внеурочной  деятельности ГКОУ СО «Красноуфимская школа-интернат»  включает 5 направлений: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- коррекционно-развивающее; 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- духовно-нравственное; 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- спортивно-оздоровительное; 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- общекультурное; 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- социальное. 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2.2. Организационная модель реализации внеурочной деятельности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Педагогический коллектив образовательной организации, опираясь на понятие воспитательной системы, как упорядоченной целостной совокупности компонентов, взаимодействие и интеграция которых обуславливает наличие  у образовательной организации способности целенаправленно и эффективно содействовать развитию личности обучающихся (Е.Н. Степанов),  рассматривает внеурочную  деятельность как целостную систему, которая объединяет следующие формы внеурочной деятельности: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организация групп продленного дня;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дополнительное образование образовательной организации;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элементы самоуправления </w:t>
      </w:r>
      <w:proofErr w:type="gramStart"/>
      <w:r w:rsidRPr="0055588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5588B">
        <w:rPr>
          <w:rFonts w:ascii="Times New Roman" w:hAnsi="Times New Roman"/>
          <w:sz w:val="28"/>
          <w:szCs w:val="28"/>
        </w:rPr>
        <w:t>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школьная библиотека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формы внеурочной деятельности в рамках сопровождения специалистов школы: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85"/>
        <w:gridCol w:w="3508"/>
        <w:gridCol w:w="4204"/>
      </w:tblGrid>
      <w:tr w:rsidR="00037D20" w:rsidRPr="0055588B" w:rsidTr="00037D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tabs>
                <w:tab w:val="left" w:pos="426"/>
              </w:tabs>
              <w:spacing w:line="240" w:lineRule="auto"/>
              <w:ind w:firstLine="317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Направление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Формы  организации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Традиционные мероприятия</w:t>
            </w:r>
          </w:p>
          <w:p w:rsidR="00037D20" w:rsidRPr="0055588B" w:rsidRDefault="00037D20" w:rsidP="00037D20">
            <w:pPr>
              <w:tabs>
                <w:tab w:val="left" w:pos="426"/>
              </w:tabs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Сроки проведения</w:t>
            </w:r>
          </w:p>
        </w:tc>
      </w:tr>
      <w:tr w:rsidR="00037D20" w:rsidRPr="0055588B" w:rsidTr="00037D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0" w:rsidRPr="0055588B" w:rsidRDefault="00037D20" w:rsidP="00037D20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 xml:space="preserve">Духовно-нравственное </w:t>
            </w:r>
          </w:p>
          <w:p w:rsidR="00037D20" w:rsidRPr="0055588B" w:rsidRDefault="00037D20" w:rsidP="00037D20">
            <w:pPr>
              <w:tabs>
                <w:tab w:val="left" w:pos="426"/>
              </w:tabs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внеклассные занятия;</w:t>
            </w:r>
          </w:p>
          <w:p w:rsidR="00037D20" w:rsidRPr="0055588B" w:rsidRDefault="00037D20" w:rsidP="00037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встречи с ветеранами ВОВ и труда, «Уроки мужества»;</w:t>
            </w:r>
          </w:p>
          <w:p w:rsidR="00037D20" w:rsidRPr="0055588B" w:rsidRDefault="00037D20" w:rsidP="00037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выставки рисунков;</w:t>
            </w:r>
          </w:p>
          <w:p w:rsidR="00037D20" w:rsidRPr="0055588B" w:rsidRDefault="00037D20" w:rsidP="00037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оформление газет о боевой и трудовой славе россиян;</w:t>
            </w:r>
          </w:p>
          <w:p w:rsidR="00037D20" w:rsidRPr="0055588B" w:rsidRDefault="00037D20" w:rsidP="00037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 встречи с участниками «горячих точек»;</w:t>
            </w:r>
          </w:p>
          <w:p w:rsidR="00037D20" w:rsidRPr="0055588B" w:rsidRDefault="00037D20" w:rsidP="00037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тематические классные часы;</w:t>
            </w:r>
          </w:p>
          <w:p w:rsidR="00037D20" w:rsidRPr="0055588B" w:rsidRDefault="00037D20" w:rsidP="00037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оказание помощи ветеранам ВОВ и труда.</w:t>
            </w:r>
          </w:p>
          <w:p w:rsidR="00037D20" w:rsidRPr="0055588B" w:rsidRDefault="00037D20" w:rsidP="00037D20">
            <w:pPr>
              <w:tabs>
                <w:tab w:val="left" w:pos="426"/>
              </w:tabs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конкурсы рисунков</w:t>
            </w: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0" w:rsidRPr="0055588B" w:rsidRDefault="00037D20" w:rsidP="00037D20">
            <w:pPr>
              <w:pStyle w:val="1"/>
              <w:spacing w:before="0" w:after="0" w:line="240" w:lineRule="auto"/>
              <w:jc w:val="both"/>
              <w:rPr>
                <w:rFonts w:ascii="Times New Roman" w:eastAsiaTheme="minorHAnsi" w:hAnsi="Times New Roman"/>
                <w:smallCaps w:val="0"/>
                <w:spacing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  <w:t>День Знаний.</w:t>
            </w:r>
          </w:p>
          <w:p w:rsidR="00037D20" w:rsidRPr="0055588B" w:rsidRDefault="00037D20" w:rsidP="00037D2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  <w:t>День пожилого человека.</w:t>
            </w:r>
          </w:p>
          <w:p w:rsidR="00037D20" w:rsidRPr="0055588B" w:rsidRDefault="00037D20" w:rsidP="00037D2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  <w:t>День Учителя.</w:t>
            </w:r>
          </w:p>
          <w:p w:rsidR="00037D20" w:rsidRPr="0055588B" w:rsidRDefault="00037D20" w:rsidP="00037D2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  <w:t>День матери.</w:t>
            </w:r>
          </w:p>
          <w:p w:rsidR="00037D20" w:rsidRPr="0055588B" w:rsidRDefault="00037D20" w:rsidP="00037D2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  <w:t>Мероприятия ко Дню защитника Отечества.</w:t>
            </w:r>
          </w:p>
          <w:p w:rsidR="00037D20" w:rsidRPr="0055588B" w:rsidRDefault="00037D20" w:rsidP="00037D2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  <w:t>Праздничные мероприятия, посвященные 8 марта.</w:t>
            </w:r>
          </w:p>
          <w:p w:rsidR="00037D20" w:rsidRPr="0055588B" w:rsidRDefault="00037D20" w:rsidP="00037D2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  <w:t>Урок Доброты</w:t>
            </w:r>
          </w:p>
          <w:p w:rsidR="00037D20" w:rsidRPr="0055588B" w:rsidRDefault="00037D20" w:rsidP="00037D2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  <w:t>Благотворительная акция «Ты не один».</w:t>
            </w:r>
          </w:p>
          <w:p w:rsidR="00037D20" w:rsidRPr="0055588B" w:rsidRDefault="00037D20" w:rsidP="00037D2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  <w:t>Благотворительная акция « Улыбнись, малыш».</w:t>
            </w:r>
          </w:p>
          <w:p w:rsidR="00037D20" w:rsidRPr="0055588B" w:rsidRDefault="00037D20" w:rsidP="00037D2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  <w:t>КТД «Новогодний праздник».</w:t>
            </w:r>
          </w:p>
          <w:p w:rsidR="00037D20" w:rsidRPr="0055588B" w:rsidRDefault="00037D20" w:rsidP="00037D2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  <w:t>Акция милосердия «От сердца – к сердцу».</w:t>
            </w:r>
          </w:p>
          <w:p w:rsidR="00037D20" w:rsidRPr="0055588B" w:rsidRDefault="00037D20" w:rsidP="00037D2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  <w:t>Акция «Помогай ветеранам».</w:t>
            </w:r>
          </w:p>
          <w:p w:rsidR="00037D20" w:rsidRPr="0055588B" w:rsidRDefault="00037D20" w:rsidP="00037D2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  <w:lastRenderedPageBreak/>
              <w:t xml:space="preserve">Уличная благотворительная акция «Подари улыбку» для прохожих поселка </w:t>
            </w:r>
            <w:proofErr w:type="gramStart"/>
            <w:r w:rsidRPr="0055588B"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  <w:t>Чкаловский</w:t>
            </w:r>
            <w:proofErr w:type="gramEnd"/>
            <w:r w:rsidRPr="0055588B"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  <w:t>.</w:t>
            </w:r>
          </w:p>
          <w:p w:rsidR="00037D20" w:rsidRPr="0055588B" w:rsidRDefault="00037D20" w:rsidP="00037D2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  <w:t>Акция «Зеленый кошелек» (развитие потребности в совершении нравственных поступков).</w:t>
            </w:r>
          </w:p>
          <w:p w:rsidR="00037D20" w:rsidRPr="0055588B" w:rsidRDefault="00037D20" w:rsidP="00037D2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  <w:t>КТД «В школе должно быть все прекрасно» и т.д.</w:t>
            </w:r>
          </w:p>
          <w:p w:rsidR="00037D20" w:rsidRPr="0055588B" w:rsidRDefault="00037D20" w:rsidP="00037D20">
            <w:pPr>
              <w:tabs>
                <w:tab w:val="left" w:pos="426"/>
              </w:tabs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37D20" w:rsidRPr="0055588B" w:rsidTr="00037D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0" w:rsidRPr="0055588B" w:rsidRDefault="00037D20" w:rsidP="00037D20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lastRenderedPageBreak/>
              <w:t>Спортивно-оздоровительное</w:t>
            </w:r>
          </w:p>
          <w:p w:rsidR="00037D20" w:rsidRPr="0055588B" w:rsidRDefault="00037D20" w:rsidP="00037D20">
            <w:pPr>
              <w:tabs>
                <w:tab w:val="left" w:pos="426"/>
              </w:tabs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0" w:rsidRPr="0055588B" w:rsidRDefault="00037D20" w:rsidP="00037D20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организация походов, экскурсий, «Дней здоровья», подвижных игр, «Весёлых стартов», внутришкольных спортивных соревнований;</w:t>
            </w:r>
          </w:p>
          <w:p w:rsidR="00037D20" w:rsidRPr="0055588B" w:rsidRDefault="00037D20" w:rsidP="00037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проведение бесед по охране здоровья;</w:t>
            </w:r>
          </w:p>
          <w:p w:rsidR="00037D20" w:rsidRPr="0055588B" w:rsidRDefault="00037D20" w:rsidP="00037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применение на внеклассных занятиях  игровых моментов, физ. минуток;</w:t>
            </w:r>
          </w:p>
          <w:p w:rsidR="00037D20" w:rsidRPr="0055588B" w:rsidRDefault="00037D20" w:rsidP="00037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участие в  городских, областных, Всероссийских и Международных  соревнованиях.</w:t>
            </w:r>
          </w:p>
          <w:p w:rsidR="00037D20" w:rsidRPr="0055588B" w:rsidRDefault="00037D20" w:rsidP="00037D20">
            <w:pPr>
              <w:tabs>
                <w:tab w:val="left" w:pos="426"/>
              </w:tabs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pStyle w:val="1"/>
              <w:spacing w:before="0" w:after="0" w:line="240" w:lineRule="auto"/>
              <w:jc w:val="both"/>
              <w:rPr>
                <w:rFonts w:ascii="Times New Roman" w:eastAsiaTheme="minorHAnsi" w:hAnsi="Times New Roman"/>
                <w:smallCaps w:val="0"/>
                <w:spacing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  <w:t>Конкурс «Мама, папа, я – спортивная  семья».</w:t>
            </w:r>
          </w:p>
          <w:p w:rsidR="00037D20" w:rsidRPr="0055588B" w:rsidRDefault="00037D20" w:rsidP="00037D20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Традиционный осенний спортивный марафон.</w:t>
            </w:r>
          </w:p>
          <w:p w:rsidR="00037D20" w:rsidRPr="0055588B" w:rsidRDefault="00037D20" w:rsidP="00037D20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Неделя здоровья.</w:t>
            </w:r>
          </w:p>
          <w:p w:rsidR="00037D20" w:rsidRPr="0055588B" w:rsidRDefault="00037D20" w:rsidP="00037D20">
            <w:pPr>
              <w:tabs>
                <w:tab w:val="left" w:pos="426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 xml:space="preserve">« А ну </w:t>
            </w:r>
            <w:proofErr w:type="gramStart"/>
            <w:r w:rsidRPr="0055588B">
              <w:rPr>
                <w:rFonts w:ascii="Times New Roman" w:hAnsi="Times New Roman"/>
                <w:sz w:val="28"/>
                <w:szCs w:val="28"/>
              </w:rPr>
              <w:t>–к</w:t>
            </w:r>
            <w:proofErr w:type="gramEnd"/>
            <w:r w:rsidRPr="0055588B">
              <w:rPr>
                <w:rFonts w:ascii="Times New Roman" w:hAnsi="Times New Roman"/>
                <w:sz w:val="28"/>
                <w:szCs w:val="28"/>
              </w:rPr>
              <w:t>а, мальчики».</w:t>
            </w:r>
          </w:p>
          <w:p w:rsidR="00037D20" w:rsidRPr="0055588B" w:rsidRDefault="00037D20" w:rsidP="00037D20">
            <w:pPr>
              <w:tabs>
                <w:tab w:val="left" w:pos="426"/>
              </w:tabs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« А ну – ка, девочки».</w:t>
            </w:r>
          </w:p>
        </w:tc>
      </w:tr>
      <w:tr w:rsidR="00037D20" w:rsidRPr="0055588B" w:rsidTr="00037D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0" w:rsidRPr="0055588B" w:rsidRDefault="00037D20" w:rsidP="00037D20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Общекультурное направление</w:t>
            </w:r>
          </w:p>
          <w:p w:rsidR="00037D20" w:rsidRPr="0055588B" w:rsidRDefault="00037D20" w:rsidP="00037D20">
            <w:pPr>
              <w:tabs>
                <w:tab w:val="left" w:pos="426"/>
              </w:tabs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0" w:rsidRPr="0055588B" w:rsidRDefault="00037D20" w:rsidP="00037D20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организация экскурсий,  выставок детских рисунков, поделок и творческих работ обучающихся;</w:t>
            </w:r>
          </w:p>
          <w:p w:rsidR="00037D20" w:rsidRPr="0055588B" w:rsidRDefault="00037D20" w:rsidP="00037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проведение тематических классных часов, внеклассных занятий  по эстетике внешнего вида воспитанников, культуре поведения и речи;</w:t>
            </w:r>
          </w:p>
          <w:p w:rsidR="00037D20" w:rsidRPr="0055588B" w:rsidRDefault="00037D20" w:rsidP="00037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участие в конкурсах, выставках детского творчества эстетического цикла на уровне  города, области;</w:t>
            </w:r>
          </w:p>
          <w:p w:rsidR="00037D20" w:rsidRPr="0055588B" w:rsidRDefault="00037D20" w:rsidP="00037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библиотечные уроки;</w:t>
            </w:r>
          </w:p>
          <w:p w:rsidR="00037D20" w:rsidRPr="0055588B" w:rsidRDefault="00037D20" w:rsidP="00037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участие в проектной деятельности.</w:t>
            </w:r>
          </w:p>
          <w:p w:rsidR="00037D20" w:rsidRPr="0055588B" w:rsidRDefault="00037D20" w:rsidP="00037D20">
            <w:pPr>
              <w:tabs>
                <w:tab w:val="left" w:pos="426"/>
              </w:tabs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0" w:rsidRPr="0055588B" w:rsidRDefault="00037D20" w:rsidP="00037D20">
            <w:pPr>
              <w:tabs>
                <w:tab w:val="left" w:pos="426"/>
              </w:tabs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lastRenderedPageBreak/>
              <w:t>Ежегодный окружной фестиваль детского творчества « Надежда».</w:t>
            </w:r>
          </w:p>
          <w:p w:rsidR="00037D20" w:rsidRPr="0055588B" w:rsidRDefault="00037D20" w:rsidP="00037D2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</w:pPr>
          </w:p>
          <w:p w:rsidR="00037D20" w:rsidRPr="0055588B" w:rsidRDefault="00037D20" w:rsidP="00037D2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  <w:t>Коллективный творческий проект «Рукотворное чудо».</w:t>
            </w:r>
          </w:p>
          <w:p w:rsidR="00037D20" w:rsidRPr="0055588B" w:rsidRDefault="00037D20" w:rsidP="00037D2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</w:pPr>
          </w:p>
          <w:p w:rsidR="00037D20" w:rsidRPr="0055588B" w:rsidRDefault="00037D20" w:rsidP="00037D2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  <w:t>«Школа Волшебных чувств».</w:t>
            </w:r>
          </w:p>
          <w:p w:rsidR="00037D20" w:rsidRPr="0055588B" w:rsidRDefault="00037D20" w:rsidP="00037D20">
            <w:pPr>
              <w:tabs>
                <w:tab w:val="left" w:pos="426"/>
              </w:tabs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037D20" w:rsidRPr="0055588B" w:rsidTr="00037D20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0" w:rsidRPr="0055588B" w:rsidRDefault="00037D20" w:rsidP="00037D20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lastRenderedPageBreak/>
              <w:t>Социальная деятельность</w:t>
            </w:r>
          </w:p>
          <w:p w:rsidR="00037D20" w:rsidRPr="0055588B" w:rsidRDefault="00037D20" w:rsidP="00037D20">
            <w:pPr>
              <w:tabs>
                <w:tab w:val="left" w:pos="426"/>
              </w:tabs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0" w:rsidRPr="0055588B" w:rsidRDefault="00037D20" w:rsidP="00037D20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проведение субботников;</w:t>
            </w:r>
          </w:p>
          <w:p w:rsidR="00037D20" w:rsidRPr="0055588B" w:rsidRDefault="00037D20" w:rsidP="00037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работа на пришкольном участке;</w:t>
            </w:r>
          </w:p>
          <w:p w:rsidR="00037D20" w:rsidRPr="0055588B" w:rsidRDefault="00037D20" w:rsidP="00037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разведение и уход за комнатными  цветами;</w:t>
            </w:r>
          </w:p>
          <w:p w:rsidR="00037D20" w:rsidRPr="0055588B" w:rsidRDefault="00037D20" w:rsidP="00037D20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 xml:space="preserve">- общешкольные акции  «Спаси дерево», «Помоги птицам», «Чистый двор», «Самый чистый класс», </w:t>
            </w:r>
          </w:p>
          <w:p w:rsidR="00037D20" w:rsidRPr="0055588B" w:rsidRDefault="00037D20" w:rsidP="00037D20">
            <w:pPr>
              <w:pStyle w:val="a3"/>
              <w:spacing w:line="240" w:lineRule="auto"/>
              <w:jc w:val="left"/>
              <w:rPr>
                <w:rFonts w:ascii="Times New Roman" w:hAnsi="Times New Roman"/>
                <w:smallCaps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z w:val="28"/>
                <w:szCs w:val="28"/>
              </w:rPr>
              <w:t>- знакомство на внеклассных занятиях с нормами поведения в наиболее типичных ситуациях – в школе, столовой, спальне, на улице, на уроке, в магазине и т.д., отработка этих норм;</w:t>
            </w:r>
          </w:p>
          <w:p w:rsidR="00037D20" w:rsidRPr="0055588B" w:rsidRDefault="00037D20" w:rsidP="00037D20">
            <w:pPr>
              <w:pStyle w:val="a3"/>
              <w:spacing w:line="240" w:lineRule="auto"/>
              <w:jc w:val="left"/>
              <w:rPr>
                <w:rFonts w:ascii="Times New Roman" w:hAnsi="Times New Roman"/>
                <w:smallCaps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z w:val="28"/>
                <w:szCs w:val="28"/>
              </w:rPr>
              <w:t>- обыгрывание жизненных  ситуаций, проведение сюжетно-ролевых игр;</w:t>
            </w:r>
          </w:p>
          <w:p w:rsidR="00037D20" w:rsidRPr="0055588B" w:rsidRDefault="00037D20" w:rsidP="00037D20">
            <w:pPr>
              <w:pStyle w:val="a3"/>
              <w:spacing w:line="240" w:lineRule="auto"/>
              <w:jc w:val="left"/>
              <w:rPr>
                <w:rFonts w:ascii="Times New Roman" w:hAnsi="Times New Roman"/>
                <w:smallCaps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z w:val="28"/>
                <w:szCs w:val="28"/>
              </w:rPr>
              <w:t>- самооценка черт характера (доброта, щедрость, честность, дружелюбие и т.д.);</w:t>
            </w:r>
          </w:p>
          <w:p w:rsidR="00037D20" w:rsidRPr="0055588B" w:rsidRDefault="00037D20" w:rsidP="00037D20">
            <w:pPr>
              <w:pStyle w:val="a3"/>
              <w:spacing w:line="240" w:lineRule="auto"/>
              <w:jc w:val="left"/>
              <w:rPr>
                <w:rFonts w:ascii="Times New Roman" w:hAnsi="Times New Roman"/>
                <w:smallCaps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z w:val="28"/>
                <w:szCs w:val="28"/>
              </w:rPr>
              <w:t>- формирование навыков общения в коллективной деятельности как основы новой социальной ситуации развития ребенка и формирующей его новое отношение к среде;</w:t>
            </w:r>
          </w:p>
          <w:p w:rsidR="00037D20" w:rsidRPr="0055588B" w:rsidRDefault="00037D20" w:rsidP="00037D20">
            <w:pPr>
              <w:pStyle w:val="a3"/>
              <w:spacing w:line="240" w:lineRule="auto"/>
              <w:jc w:val="left"/>
              <w:rPr>
                <w:rFonts w:ascii="Times New Roman" w:hAnsi="Times New Roman"/>
                <w:smallCaps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z w:val="28"/>
                <w:szCs w:val="28"/>
              </w:rPr>
              <w:t>- выбор профессии, стремление к освоению знаний по профессии, с учетом вида школы.</w:t>
            </w:r>
          </w:p>
          <w:p w:rsidR="00037D20" w:rsidRPr="0055588B" w:rsidRDefault="00037D20" w:rsidP="00037D20">
            <w:pPr>
              <w:tabs>
                <w:tab w:val="left" w:pos="426"/>
              </w:tabs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4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0" w:rsidRPr="0055588B" w:rsidRDefault="00037D20" w:rsidP="00037D20">
            <w:pPr>
              <w:tabs>
                <w:tab w:val="left" w:pos="426"/>
              </w:tabs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Трудовая акция « Желтый лист».</w:t>
            </w:r>
          </w:p>
          <w:p w:rsidR="00037D20" w:rsidRPr="0055588B" w:rsidRDefault="00037D20" w:rsidP="00037D2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  <w:t>Ярмарка сельскохозяйственной продукции «Дары осени».</w:t>
            </w:r>
          </w:p>
          <w:p w:rsidR="00037D20" w:rsidRPr="0055588B" w:rsidRDefault="00037D20" w:rsidP="00037D2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  <w:t>Акция «Мастерская Деда Мороза».</w:t>
            </w:r>
          </w:p>
          <w:p w:rsidR="00037D20" w:rsidRPr="0055588B" w:rsidRDefault="00037D20" w:rsidP="00037D2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  <w:t>Выставки декоративно-прикладного творчества.</w:t>
            </w:r>
          </w:p>
          <w:p w:rsidR="00037D20" w:rsidRPr="0055588B" w:rsidRDefault="00037D20" w:rsidP="00037D20">
            <w:pPr>
              <w:pStyle w:val="1"/>
              <w:spacing w:before="0" w:after="0" w:line="240" w:lineRule="auto"/>
              <w:jc w:val="both"/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mallCaps w:val="0"/>
                <w:spacing w:val="0"/>
                <w:sz w:val="28"/>
                <w:szCs w:val="28"/>
              </w:rPr>
              <w:t>«Самообслуживание в семье и школе».</w:t>
            </w:r>
          </w:p>
          <w:p w:rsidR="00037D20" w:rsidRPr="0055588B" w:rsidRDefault="00037D20" w:rsidP="00037D20">
            <w:pPr>
              <w:tabs>
                <w:tab w:val="left" w:pos="426"/>
              </w:tabs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37D20" w:rsidRPr="0055588B" w:rsidRDefault="00037D20" w:rsidP="00037D20">
      <w:pPr>
        <w:tabs>
          <w:tab w:val="left" w:pos="426"/>
        </w:tabs>
        <w:spacing w:line="240" w:lineRule="auto"/>
        <w:ind w:firstLine="720"/>
        <w:rPr>
          <w:rFonts w:ascii="Times New Roman" w:eastAsiaTheme="minorHAnsi" w:hAnsi="Times New Roman"/>
          <w:sz w:val="28"/>
          <w:szCs w:val="28"/>
        </w:rPr>
      </w:pPr>
    </w:p>
    <w:p w:rsidR="00037D20" w:rsidRPr="0055588B" w:rsidRDefault="00037D20" w:rsidP="00037D20">
      <w:pPr>
        <w:tabs>
          <w:tab w:val="left" w:pos="426"/>
        </w:tabs>
        <w:spacing w:line="240" w:lineRule="auto"/>
        <w:ind w:firstLine="720"/>
        <w:rPr>
          <w:rFonts w:ascii="Times New Roman" w:hAnsi="Times New Roman"/>
          <w:sz w:val="28"/>
          <w:szCs w:val="28"/>
        </w:rPr>
      </w:pPr>
    </w:p>
    <w:p w:rsidR="00037D20" w:rsidRPr="0055588B" w:rsidRDefault="00037D20" w:rsidP="00037D20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III .Особенности организации спортивно-оздоровительного направления внеурочной деятельности</w:t>
      </w:r>
    </w:p>
    <w:p w:rsidR="00037D20" w:rsidRPr="0055588B" w:rsidRDefault="00037D20" w:rsidP="00037D20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</w:t>
      </w:r>
    </w:p>
    <w:p w:rsidR="00037D20" w:rsidRPr="0055588B" w:rsidRDefault="00037D20" w:rsidP="00037D20">
      <w:pPr>
        <w:shd w:val="clear" w:color="auto" w:fill="FFFFFF"/>
        <w:spacing w:line="240" w:lineRule="auto"/>
        <w:textAlignment w:val="baseline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Таблица: Этапы реализации физкультурно-оздоровительного направления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8"/>
        <w:gridCol w:w="4598"/>
        <w:gridCol w:w="1417"/>
        <w:gridCol w:w="1710"/>
      </w:tblGrid>
      <w:tr w:rsidR="00037D20" w:rsidRPr="0055588B" w:rsidTr="00037D2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pacing w:line="240" w:lineRule="auto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Этап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pacing w:line="240" w:lineRule="auto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Содержание этапа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pacing w:line="240" w:lineRule="auto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pacing w:line="240" w:lineRule="auto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Отв.</w:t>
            </w:r>
          </w:p>
        </w:tc>
      </w:tr>
      <w:tr w:rsidR="00037D20" w:rsidRPr="0055588B" w:rsidTr="00037D2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 xml:space="preserve">Подготовительный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 xml:space="preserve">    Изучаются двигательные и </w:t>
            </w:r>
            <w:r w:rsidRPr="0055588B">
              <w:rPr>
                <w:rFonts w:ascii="Times New Roman" w:hAnsi="Times New Roman"/>
                <w:sz w:val="28"/>
                <w:szCs w:val="28"/>
              </w:rPr>
              <w:lastRenderedPageBreak/>
              <w:t>соматические нарушения, разрабатываются рекомендации по ограничению и использованию физических средств и дозированию нагрузки. Устанавливаются доброжелательные отношения с ребенком и выявляются предпочтения к двигательной и общее отношение к физкультурной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1-ая </w:t>
            </w:r>
            <w:r w:rsidRPr="0055588B">
              <w:rPr>
                <w:rFonts w:ascii="Times New Roman" w:hAnsi="Times New Roman"/>
                <w:sz w:val="28"/>
                <w:szCs w:val="28"/>
              </w:rPr>
              <w:lastRenderedPageBreak/>
              <w:t>неделя сентября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учитель </w:t>
            </w:r>
            <w:proofErr w:type="gramStart"/>
            <w:r w:rsidRPr="0055588B">
              <w:rPr>
                <w:rFonts w:ascii="Times New Roman" w:hAnsi="Times New Roman"/>
                <w:sz w:val="28"/>
                <w:szCs w:val="28"/>
              </w:rPr>
              <w:lastRenderedPageBreak/>
              <w:t>физ-ры</w:t>
            </w:r>
            <w:proofErr w:type="gramEnd"/>
            <w:r w:rsidRPr="005558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588B">
              <w:rPr>
                <w:rFonts w:ascii="Times New Roman" w:hAnsi="Times New Roman"/>
                <w:sz w:val="28"/>
                <w:szCs w:val="28"/>
              </w:rPr>
              <w:t>рук-ли</w:t>
            </w:r>
            <w:proofErr w:type="gramEnd"/>
            <w:r w:rsidRPr="0055588B">
              <w:rPr>
                <w:rFonts w:ascii="Times New Roman" w:hAnsi="Times New Roman"/>
                <w:sz w:val="28"/>
                <w:szCs w:val="28"/>
              </w:rPr>
              <w:t xml:space="preserve"> спортивных секций;</w:t>
            </w:r>
          </w:p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55588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55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5588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5588B">
              <w:rPr>
                <w:rFonts w:ascii="Times New Roman" w:hAnsi="Times New Roman"/>
                <w:sz w:val="28"/>
                <w:szCs w:val="28"/>
              </w:rPr>
              <w:t>отрудник</w:t>
            </w:r>
          </w:p>
        </w:tc>
      </w:tr>
      <w:tr w:rsidR="00037D20" w:rsidRPr="0055588B" w:rsidTr="00037D2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Диагностический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Осуществляется анализ, при содействии медработника, медицинских карт школьников для определения особенностей психических и физических отклонений, сопутствующих нарушений здоровья. Попутно изучается физическое состояние ребенка и заполняется «Карта здоровья», позволяющая оценить уровень физического состояния и двигательной подготовленности на начало занятий.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1-2-ая</w:t>
            </w:r>
          </w:p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недели сентября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 w:rsidRPr="0055588B">
              <w:rPr>
                <w:rFonts w:ascii="Times New Roman" w:hAnsi="Times New Roman"/>
                <w:sz w:val="28"/>
                <w:szCs w:val="28"/>
              </w:rPr>
              <w:t>физ-ры</w:t>
            </w:r>
            <w:proofErr w:type="gramEnd"/>
            <w:r w:rsidRPr="005558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588B">
              <w:rPr>
                <w:rFonts w:ascii="Times New Roman" w:hAnsi="Times New Roman"/>
                <w:sz w:val="28"/>
                <w:szCs w:val="28"/>
              </w:rPr>
              <w:t>рук-ли</w:t>
            </w:r>
            <w:proofErr w:type="gramEnd"/>
            <w:r w:rsidRPr="0055588B">
              <w:rPr>
                <w:rFonts w:ascii="Times New Roman" w:hAnsi="Times New Roman"/>
                <w:sz w:val="28"/>
                <w:szCs w:val="28"/>
              </w:rPr>
              <w:t xml:space="preserve"> спортивных секций;</w:t>
            </w:r>
          </w:p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55588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55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5588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5588B">
              <w:rPr>
                <w:rFonts w:ascii="Times New Roman" w:hAnsi="Times New Roman"/>
                <w:sz w:val="28"/>
                <w:szCs w:val="28"/>
              </w:rPr>
              <w:t>отрудник</w:t>
            </w:r>
          </w:p>
        </w:tc>
      </w:tr>
      <w:tr w:rsidR="00037D20" w:rsidRPr="0055588B" w:rsidTr="00037D2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 xml:space="preserve">Планово-прогностический 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0" w:rsidRPr="0055588B" w:rsidRDefault="00037D20" w:rsidP="00037D20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Определяются цели, задачи предстоящей работы, а также допустимые индивидуальные нагрузки и ограничения, подбираются формы и методы их реализации.</w:t>
            </w:r>
          </w:p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1-2-3 недели сентября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 w:rsidRPr="0055588B">
              <w:rPr>
                <w:rFonts w:ascii="Times New Roman" w:hAnsi="Times New Roman"/>
                <w:sz w:val="28"/>
                <w:szCs w:val="28"/>
              </w:rPr>
              <w:t>физ-ры</w:t>
            </w:r>
            <w:proofErr w:type="gramEnd"/>
            <w:r w:rsidRPr="005558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588B">
              <w:rPr>
                <w:rFonts w:ascii="Times New Roman" w:hAnsi="Times New Roman"/>
                <w:sz w:val="28"/>
                <w:szCs w:val="28"/>
              </w:rPr>
              <w:t>рук-ли</w:t>
            </w:r>
            <w:proofErr w:type="gramEnd"/>
            <w:r w:rsidRPr="0055588B">
              <w:rPr>
                <w:rFonts w:ascii="Times New Roman" w:hAnsi="Times New Roman"/>
                <w:sz w:val="28"/>
                <w:szCs w:val="28"/>
              </w:rPr>
              <w:t xml:space="preserve"> спортивных секций;</w:t>
            </w:r>
          </w:p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55588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55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5588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5588B">
              <w:rPr>
                <w:rFonts w:ascii="Times New Roman" w:hAnsi="Times New Roman"/>
                <w:sz w:val="28"/>
                <w:szCs w:val="28"/>
              </w:rPr>
              <w:t>отрудник</w:t>
            </w:r>
          </w:p>
        </w:tc>
      </w:tr>
      <w:tr w:rsidR="00037D20" w:rsidRPr="0055588B" w:rsidTr="00037D2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Формирующий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 xml:space="preserve">Реализуются методики физкультурно-оздоровительного направления внеурочной деятельности с учетом индивидуальных потребностей и возможностей ребенка.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 xml:space="preserve">учитель </w:t>
            </w:r>
            <w:proofErr w:type="gramStart"/>
            <w:r w:rsidRPr="0055588B">
              <w:rPr>
                <w:rFonts w:ascii="Times New Roman" w:hAnsi="Times New Roman"/>
                <w:sz w:val="28"/>
                <w:szCs w:val="28"/>
              </w:rPr>
              <w:t>физ-ры</w:t>
            </w:r>
            <w:proofErr w:type="gramEnd"/>
            <w:r w:rsidRPr="0055588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588B">
              <w:rPr>
                <w:rFonts w:ascii="Times New Roman" w:hAnsi="Times New Roman"/>
                <w:sz w:val="28"/>
                <w:szCs w:val="28"/>
              </w:rPr>
              <w:t>рук-ли</w:t>
            </w:r>
            <w:proofErr w:type="gramEnd"/>
            <w:r w:rsidRPr="0055588B">
              <w:rPr>
                <w:rFonts w:ascii="Times New Roman" w:hAnsi="Times New Roman"/>
                <w:sz w:val="28"/>
                <w:szCs w:val="28"/>
              </w:rPr>
              <w:t xml:space="preserve"> спортивных секций;</w:t>
            </w:r>
          </w:p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мед</w:t>
            </w:r>
            <w:proofErr w:type="gramStart"/>
            <w:r w:rsidRPr="0055588B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55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5588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5588B">
              <w:rPr>
                <w:rFonts w:ascii="Times New Roman" w:hAnsi="Times New Roman"/>
                <w:sz w:val="28"/>
                <w:szCs w:val="28"/>
              </w:rPr>
              <w:t>отрудник</w:t>
            </w:r>
          </w:p>
        </w:tc>
      </w:tr>
      <w:tr w:rsidR="00037D20" w:rsidRPr="0055588B" w:rsidTr="00037D20"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 xml:space="preserve"> Контрольно-аналитический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hd w:val="clear" w:color="auto" w:fill="FFFFFF"/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Анализируются достигнутые результаты,  принимается решение о переводе учащегося на другой двигательный режим. В конце учебного года оценивается физическое развитие, формулируются выводы по оценке физического состояния.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pacing w:line="240" w:lineRule="auto"/>
              <w:jc w:val="center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D20" w:rsidRPr="0055588B" w:rsidRDefault="00037D20" w:rsidP="00037D20">
            <w:pPr>
              <w:spacing w:line="240" w:lineRule="auto"/>
              <w:textAlignment w:val="baseline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</w:tbl>
    <w:p w:rsidR="00037D20" w:rsidRPr="0055588B" w:rsidRDefault="00037D20" w:rsidP="00037D20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lastRenderedPageBreak/>
        <w:t>Схема: Условия успешности организации спортивно-оздоровительной работы</w:t>
      </w: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447"/>
        <w:gridCol w:w="3621"/>
      </w:tblGrid>
      <w:tr w:rsidR="00037D20" w:rsidRPr="0055588B" w:rsidTr="00037D20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Учет тяжести и характера двигательных нарушений школьников, особенностей формирования двигательной сфер, возрастных и половых различий учащихся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D20" w:rsidRPr="0055588B" w:rsidRDefault="00037D20" w:rsidP="00037D20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20" w:rsidRPr="0055588B" w:rsidRDefault="00037D20" w:rsidP="00037D20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Необходимость осмысления и выполнения словесной инструкции</w:t>
            </w:r>
          </w:p>
        </w:tc>
      </w:tr>
    </w:tbl>
    <w:p w:rsidR="00037D20" w:rsidRPr="0055588B" w:rsidRDefault="00037D20" w:rsidP="00037D20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7D20" w:rsidRPr="0055588B" w:rsidRDefault="00BB41D9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pict>
          <v:oval id="_x0000_s1086" style="position:absolute;left:0;text-align:left;margin-left:188.2pt;margin-top:28.2pt;width:153.8pt;height:140.75pt;z-index:251702272">
            <v:textbox style="mso-next-textbox:#_x0000_s1086">
              <w:txbxContent>
                <w:p w:rsidR="000C7E71" w:rsidRDefault="000C7E71" w:rsidP="00037D20">
                  <w:pPr>
                    <w:pStyle w:val="a3"/>
                    <w:rPr>
                      <w:sz w:val="20"/>
                    </w:rPr>
                  </w:pPr>
                  <w:r>
                    <w:rPr>
                      <w:sz w:val="20"/>
                    </w:rPr>
                    <w:t>Условия успешности организации спортивно-оздоровительной</w:t>
                  </w:r>
                </w:p>
                <w:p w:rsidR="000C7E71" w:rsidRDefault="000C7E71" w:rsidP="00037D20">
                  <w:pPr>
                    <w:pStyle w:val="a3"/>
                    <w:rPr>
                      <w:sz w:val="20"/>
                    </w:rPr>
                  </w:pPr>
                  <w:r>
                    <w:rPr>
                      <w:sz w:val="20"/>
                    </w:rPr>
                    <w:t>работы</w:t>
                  </w:r>
                </w:p>
                <w:p w:rsidR="000C7E71" w:rsidRDefault="000C7E71" w:rsidP="00037D20">
                  <w:pPr>
                    <w:rPr>
                      <w:sz w:val="28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/>
          <w:sz w:val="28"/>
          <w:szCs w:val="28"/>
          <w:lang w:eastAsia="en-US"/>
        </w:rPr>
        <w:pict>
          <v:line id="_x0000_s1087" style="position:absolute;left:0;text-align:left;flip:y;z-index:251703296" from="333pt,13.3pt" to="378pt,58.3pt">
            <v:stroke endarrow="block"/>
          </v:line>
        </w:pict>
      </w:r>
      <w:r>
        <w:rPr>
          <w:rFonts w:ascii="Times New Roman" w:hAnsi="Times New Roman"/>
          <w:sz w:val="28"/>
          <w:szCs w:val="28"/>
          <w:lang w:eastAsia="en-US"/>
        </w:rPr>
        <w:pict>
          <v:line id="_x0000_s1088" style="position:absolute;left:0;text-align:left;flip:x y;z-index:251704320" from="153pt,13.3pt" to="198pt,58.3pt">
            <v:stroke endarrow="block"/>
          </v:line>
        </w:pict>
      </w:r>
      <w:r>
        <w:rPr>
          <w:rFonts w:ascii="Times New Roman" w:hAnsi="Times New Roman"/>
          <w:sz w:val="28"/>
          <w:szCs w:val="28"/>
          <w:lang w:eastAsia="en-US"/>
        </w:rPr>
        <w:pict>
          <v:line id="_x0000_s1089" style="position:absolute;left:0;text-align:left;z-index:251705344" from="342pt,130.85pt" to="396pt,184.85pt">
            <v:stroke endarrow="block"/>
          </v:line>
        </w:pict>
      </w:r>
      <w:r>
        <w:rPr>
          <w:rFonts w:ascii="Times New Roman" w:hAnsi="Times New Roman"/>
          <w:sz w:val="28"/>
          <w:szCs w:val="28"/>
          <w:lang w:eastAsia="en-US"/>
        </w:rPr>
        <w:pict>
          <v:line id="_x0000_s1090" style="position:absolute;left:0;text-align:left;flip:x;z-index:251706368" from="143.2pt,130.85pt" to="188.2pt,184.85pt">
            <v:stroke endarrow="block"/>
          </v:line>
        </w:pic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7D20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1CF2" w:rsidRDefault="009B1CF2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1CF2" w:rsidRDefault="009B1CF2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1CF2" w:rsidRPr="0055588B" w:rsidRDefault="009B1CF2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21"/>
        <w:gridCol w:w="447"/>
        <w:gridCol w:w="3621"/>
      </w:tblGrid>
      <w:tr w:rsidR="00037D20" w:rsidRPr="0055588B" w:rsidTr="00037D20"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Опора на сохраненные возможности воспитанников</w:t>
            </w:r>
          </w:p>
        </w:tc>
        <w:tc>
          <w:tcPr>
            <w:tcW w:w="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7D20" w:rsidRPr="0055588B" w:rsidRDefault="00037D20" w:rsidP="00037D20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7D20" w:rsidRPr="0055588B" w:rsidRDefault="00037D20" w:rsidP="00037D20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 xml:space="preserve">Совершенствование познавательной деятельности воспитанников средствами физической культуры </w:t>
            </w:r>
          </w:p>
        </w:tc>
      </w:tr>
    </w:tbl>
    <w:p w:rsidR="00037D20" w:rsidRPr="0055588B" w:rsidRDefault="00037D20" w:rsidP="00037D20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7D20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1CF2" w:rsidRDefault="009B1CF2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B1CF2" w:rsidRPr="0055588B" w:rsidRDefault="009B1CF2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037D20" w:rsidRPr="0055588B" w:rsidTr="00037D20">
        <w:trPr>
          <w:jc w:val="center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D20" w:rsidRPr="0055588B" w:rsidRDefault="00037D20" w:rsidP="00037D20">
            <w:pPr>
              <w:spacing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 xml:space="preserve">Осуществление системного похода к реализации коррекционных задач: сочетание коррекции двигательных нарушений, формирование двигательной сферы, развитие средствами физической культуры высших психических процессов. </w:t>
            </w:r>
          </w:p>
        </w:tc>
      </w:tr>
    </w:tbl>
    <w:p w:rsidR="00037D20" w:rsidRPr="0055588B" w:rsidRDefault="00037D20" w:rsidP="00037D20">
      <w:pPr>
        <w:tabs>
          <w:tab w:val="left" w:pos="9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</w:t>
      </w:r>
    </w:p>
    <w:p w:rsidR="00037D20" w:rsidRPr="0055588B" w:rsidRDefault="00037D20" w:rsidP="00037D20">
      <w:p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</w:t>
      </w:r>
    </w:p>
    <w:p w:rsidR="00037D20" w:rsidRPr="0055588B" w:rsidRDefault="00037D20" w:rsidP="00037D20">
      <w:pPr>
        <w:autoSpaceDE w:val="0"/>
        <w:autoSpaceDN w:val="0"/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С целью определения уровня социализации детей используются следующие исследования (Е. Худенко)</w:t>
      </w:r>
    </w:p>
    <w:p w:rsidR="00037D20" w:rsidRPr="0055588B" w:rsidRDefault="00037D20" w:rsidP="00037D20">
      <w:pPr>
        <w:autoSpaceDE w:val="0"/>
        <w:autoSpaceDN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51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2197"/>
        <w:gridCol w:w="2545"/>
        <w:gridCol w:w="2386"/>
        <w:gridCol w:w="2972"/>
      </w:tblGrid>
      <w:tr w:rsidR="00037D20" w:rsidRPr="0055588B" w:rsidTr="00037D20">
        <w:tc>
          <w:tcPr>
            <w:tcW w:w="293" w:type="pct"/>
            <w:vMerge w:val="restart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588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5588B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024" w:type="pct"/>
            <w:vMerge w:val="restart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Параметры</w:t>
            </w:r>
          </w:p>
        </w:tc>
        <w:tc>
          <w:tcPr>
            <w:tcW w:w="3683" w:type="pct"/>
            <w:gridSpan w:val="3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Характерные признаки несформированности уровня воспитанности  (по возрастным группам)</w:t>
            </w:r>
          </w:p>
        </w:tc>
      </w:tr>
      <w:tr w:rsidR="00037D20" w:rsidRPr="0055588B" w:rsidTr="00037D20">
        <w:tc>
          <w:tcPr>
            <w:tcW w:w="293" w:type="pct"/>
            <w:vMerge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  <w:vMerge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6" w:type="pct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7-10 лет</w:t>
            </w:r>
          </w:p>
        </w:tc>
        <w:tc>
          <w:tcPr>
            <w:tcW w:w="1112" w:type="pct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11-13 лет</w:t>
            </w:r>
          </w:p>
        </w:tc>
        <w:tc>
          <w:tcPr>
            <w:tcW w:w="1385" w:type="pct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14-16 лет</w:t>
            </w:r>
          </w:p>
        </w:tc>
      </w:tr>
      <w:tr w:rsidR="00037D20" w:rsidRPr="0055588B" w:rsidTr="00037D20">
        <w:tc>
          <w:tcPr>
            <w:tcW w:w="293" w:type="pct"/>
          </w:tcPr>
          <w:p w:rsidR="00037D20" w:rsidRPr="0055588B" w:rsidRDefault="00037D20" w:rsidP="00037D20">
            <w:pPr>
              <w:numPr>
                <w:ilvl w:val="0"/>
                <w:numId w:val="43"/>
              </w:num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Здоровье</w:t>
            </w:r>
          </w:p>
        </w:tc>
        <w:tc>
          <w:tcPr>
            <w:tcW w:w="1186" w:type="pct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плохая координация движений;</w:t>
            </w:r>
          </w:p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недоразвитие мелкой моторики;</w:t>
            </w:r>
          </w:p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наблюдаются внезапные, резкие спады энергии</w:t>
            </w:r>
          </w:p>
        </w:tc>
        <w:tc>
          <w:tcPr>
            <w:tcW w:w="1112" w:type="pct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несформированость навыков самообслуживания, личной гигиены</w:t>
            </w:r>
          </w:p>
        </w:tc>
        <w:tc>
          <w:tcPr>
            <w:tcW w:w="1385" w:type="pct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несформированность потребности здорового образа жизни</w:t>
            </w:r>
          </w:p>
        </w:tc>
      </w:tr>
      <w:tr w:rsidR="00037D20" w:rsidRPr="0055588B" w:rsidTr="00037D20">
        <w:tc>
          <w:tcPr>
            <w:tcW w:w="293" w:type="pct"/>
          </w:tcPr>
          <w:p w:rsidR="00037D20" w:rsidRPr="0055588B" w:rsidRDefault="00037D20" w:rsidP="00037D20">
            <w:pPr>
              <w:numPr>
                <w:ilvl w:val="0"/>
                <w:numId w:val="43"/>
              </w:num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 xml:space="preserve">Готовность к </w:t>
            </w:r>
            <w:r w:rsidRPr="0055588B">
              <w:rPr>
                <w:rFonts w:ascii="Times New Roman" w:hAnsi="Times New Roman"/>
                <w:sz w:val="28"/>
                <w:szCs w:val="28"/>
              </w:rPr>
              <w:lastRenderedPageBreak/>
              <w:t>труду. Уровень сформированности практических умений</w:t>
            </w:r>
          </w:p>
        </w:tc>
        <w:tc>
          <w:tcPr>
            <w:tcW w:w="1186" w:type="pct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формирование </w:t>
            </w:r>
            <w:r w:rsidRPr="0055588B">
              <w:rPr>
                <w:rFonts w:ascii="Times New Roman" w:hAnsi="Times New Roman"/>
                <w:sz w:val="28"/>
                <w:szCs w:val="28"/>
              </w:rPr>
              <w:lastRenderedPageBreak/>
              <w:t>потребности навыков самообслуживания</w:t>
            </w:r>
          </w:p>
        </w:tc>
        <w:tc>
          <w:tcPr>
            <w:tcW w:w="1112" w:type="pct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нежелание </w:t>
            </w:r>
            <w:r w:rsidRPr="0055588B">
              <w:rPr>
                <w:rFonts w:ascii="Times New Roman" w:hAnsi="Times New Roman"/>
                <w:sz w:val="28"/>
                <w:szCs w:val="28"/>
              </w:rPr>
              <w:lastRenderedPageBreak/>
              <w:t>выполнять общественно-полезный труд</w:t>
            </w:r>
          </w:p>
        </w:tc>
        <w:tc>
          <w:tcPr>
            <w:tcW w:w="1385" w:type="pct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неспособность </w:t>
            </w:r>
            <w:r w:rsidRPr="0055588B">
              <w:rPr>
                <w:rFonts w:ascii="Times New Roman" w:hAnsi="Times New Roman"/>
                <w:sz w:val="28"/>
                <w:szCs w:val="28"/>
              </w:rPr>
              <w:lastRenderedPageBreak/>
              <w:t>конструировать варианты будущего;</w:t>
            </w:r>
          </w:p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не проявляют интереса к ручному труду и физической работе</w:t>
            </w:r>
          </w:p>
        </w:tc>
      </w:tr>
      <w:tr w:rsidR="00037D20" w:rsidRPr="0055588B" w:rsidTr="00037D20">
        <w:tc>
          <w:tcPr>
            <w:tcW w:w="293" w:type="pct"/>
          </w:tcPr>
          <w:p w:rsidR="00037D20" w:rsidRPr="0055588B" w:rsidRDefault="00037D20" w:rsidP="00037D20">
            <w:pPr>
              <w:numPr>
                <w:ilvl w:val="0"/>
                <w:numId w:val="43"/>
              </w:num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Личностное развитие. Общение</w:t>
            </w:r>
          </w:p>
        </w:tc>
        <w:tc>
          <w:tcPr>
            <w:tcW w:w="1186" w:type="pct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зависимость;</w:t>
            </w:r>
          </w:p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55588B">
              <w:rPr>
                <w:rFonts w:ascii="Times New Roman" w:hAnsi="Times New Roman"/>
                <w:sz w:val="28"/>
                <w:szCs w:val="28"/>
              </w:rPr>
              <w:t>переменчивы</w:t>
            </w:r>
            <w:proofErr w:type="gramEnd"/>
            <w:r w:rsidRPr="0055588B">
              <w:rPr>
                <w:rFonts w:ascii="Times New Roman" w:hAnsi="Times New Roman"/>
                <w:sz w:val="28"/>
                <w:szCs w:val="28"/>
              </w:rPr>
              <w:t xml:space="preserve"> в настроениях по отношению к окружающим;</w:t>
            </w:r>
          </w:p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завышенная самооценка;</w:t>
            </w:r>
          </w:p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нет навыков диалогической речи</w:t>
            </w:r>
          </w:p>
        </w:tc>
        <w:tc>
          <w:tcPr>
            <w:tcW w:w="1112" w:type="pct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не понимают статус «ученика»;</w:t>
            </w:r>
          </w:p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недоверие к людям;</w:t>
            </w:r>
          </w:p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ведут себя так, как будто не замечают других людей;</w:t>
            </w:r>
          </w:p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gramStart"/>
            <w:r w:rsidRPr="0055588B">
              <w:rPr>
                <w:rFonts w:ascii="Times New Roman" w:hAnsi="Times New Roman"/>
                <w:sz w:val="28"/>
                <w:szCs w:val="28"/>
              </w:rPr>
              <w:t>некритичны</w:t>
            </w:r>
            <w:proofErr w:type="gramEnd"/>
            <w:r w:rsidRPr="0055588B">
              <w:rPr>
                <w:rFonts w:ascii="Times New Roman" w:hAnsi="Times New Roman"/>
                <w:sz w:val="28"/>
                <w:szCs w:val="28"/>
              </w:rPr>
              <w:t xml:space="preserve"> к своим поступкам</w:t>
            </w:r>
          </w:p>
        </w:tc>
        <w:tc>
          <w:tcPr>
            <w:tcW w:w="1385" w:type="pct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не понимают статуса «гражданина»;</w:t>
            </w:r>
          </w:p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5588B">
              <w:rPr>
                <w:rFonts w:ascii="Times New Roman" w:hAnsi="Times New Roman"/>
                <w:sz w:val="28"/>
                <w:szCs w:val="28"/>
              </w:rPr>
              <w:t>- в разговоре беспокойны, сбиваются с темы;</w:t>
            </w:r>
            <w:proofErr w:type="gramEnd"/>
          </w:p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не умеют адекватно самовыражаться;</w:t>
            </w:r>
          </w:p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отсутствует проецирующая функция;</w:t>
            </w:r>
          </w:p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деструктивная агрессия в решении конфликтов</w:t>
            </w:r>
          </w:p>
        </w:tc>
      </w:tr>
      <w:tr w:rsidR="00037D20" w:rsidRPr="0055588B" w:rsidTr="00037D20">
        <w:tc>
          <w:tcPr>
            <w:tcW w:w="293" w:type="pct"/>
          </w:tcPr>
          <w:p w:rsidR="00037D20" w:rsidRPr="0055588B" w:rsidRDefault="00037D20" w:rsidP="00037D20">
            <w:pPr>
              <w:numPr>
                <w:ilvl w:val="0"/>
                <w:numId w:val="43"/>
              </w:num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Безопасность</w:t>
            </w:r>
          </w:p>
        </w:tc>
        <w:tc>
          <w:tcPr>
            <w:tcW w:w="3683" w:type="pct"/>
            <w:gridSpan w:val="3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 xml:space="preserve"> несформированность знаний правил безопасности:</w:t>
            </w:r>
          </w:p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в экстремальных ситуациях;</w:t>
            </w:r>
          </w:p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при встрече с незнакомыми людьми;</w:t>
            </w:r>
          </w:p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пользование бытовыми приборами</w:t>
            </w:r>
          </w:p>
        </w:tc>
      </w:tr>
      <w:tr w:rsidR="00037D20" w:rsidRPr="0055588B" w:rsidTr="00037D20">
        <w:tc>
          <w:tcPr>
            <w:tcW w:w="293" w:type="pct"/>
          </w:tcPr>
          <w:p w:rsidR="00037D20" w:rsidRPr="0055588B" w:rsidRDefault="00037D20" w:rsidP="00037D20">
            <w:pPr>
              <w:numPr>
                <w:ilvl w:val="0"/>
                <w:numId w:val="43"/>
              </w:num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Эмоциональное здоровье</w:t>
            </w:r>
          </w:p>
        </w:tc>
        <w:tc>
          <w:tcPr>
            <w:tcW w:w="1186" w:type="pct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неприятие себя, недоверие себе;</w:t>
            </w:r>
          </w:p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часто уходит от реальности, замкнут на своих мыслях и переживаниях</w:t>
            </w:r>
          </w:p>
        </w:tc>
        <w:tc>
          <w:tcPr>
            <w:tcW w:w="1111" w:type="pct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ориентация в самооценке на мнение других;</w:t>
            </w:r>
          </w:p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 xml:space="preserve">- неинициативность в поведении, общении, взаимодействии; </w:t>
            </w:r>
          </w:p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говорят невыразительно</w:t>
            </w:r>
          </w:p>
        </w:tc>
        <w:tc>
          <w:tcPr>
            <w:tcW w:w="1385" w:type="pct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ориентация на внешний контроль, привычка к пошаговому контролю;</w:t>
            </w:r>
          </w:p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ориентация на настоящее, суженная перспектива по отношению к прошлому и будущему</w:t>
            </w:r>
          </w:p>
        </w:tc>
      </w:tr>
      <w:tr w:rsidR="00037D20" w:rsidRPr="0055588B" w:rsidTr="00037D20">
        <w:tc>
          <w:tcPr>
            <w:tcW w:w="293" w:type="pct"/>
          </w:tcPr>
          <w:p w:rsidR="00037D20" w:rsidRPr="0055588B" w:rsidRDefault="00037D20" w:rsidP="00037D20">
            <w:pPr>
              <w:numPr>
                <w:ilvl w:val="0"/>
                <w:numId w:val="43"/>
              </w:num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4" w:type="pct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Иждивенческие настроения</w:t>
            </w:r>
          </w:p>
        </w:tc>
        <w:tc>
          <w:tcPr>
            <w:tcW w:w="3683" w:type="pct"/>
            <w:gridSpan w:val="3"/>
          </w:tcPr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узость и бедность содержания мотивов;</w:t>
            </w:r>
          </w:p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привязанность к ситуации;</w:t>
            </w:r>
          </w:p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 xml:space="preserve">- стремление к физиологическим удовольствиям (вкусно поесть, </w:t>
            </w:r>
            <w:proofErr w:type="gramStart"/>
            <w:r w:rsidRPr="0055588B">
              <w:rPr>
                <w:rFonts w:ascii="Times New Roman" w:hAnsi="Times New Roman"/>
                <w:sz w:val="28"/>
                <w:szCs w:val="28"/>
              </w:rPr>
              <w:t>побольше</w:t>
            </w:r>
            <w:proofErr w:type="gramEnd"/>
            <w:r w:rsidRPr="0055588B">
              <w:rPr>
                <w:rFonts w:ascii="Times New Roman" w:hAnsi="Times New Roman"/>
                <w:sz w:val="28"/>
                <w:szCs w:val="28"/>
              </w:rPr>
              <w:t xml:space="preserve"> поспать и т.п.);</w:t>
            </w:r>
          </w:p>
          <w:p w:rsidR="00037D20" w:rsidRPr="0055588B" w:rsidRDefault="00037D20" w:rsidP="00037D20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588B">
              <w:rPr>
                <w:rFonts w:ascii="Times New Roman" w:hAnsi="Times New Roman"/>
                <w:sz w:val="28"/>
                <w:szCs w:val="28"/>
              </w:rPr>
              <w:t>- редко смеются, вызывают жалость</w:t>
            </w:r>
          </w:p>
        </w:tc>
      </w:tr>
    </w:tbl>
    <w:p w:rsidR="00037D20" w:rsidRPr="0055588B" w:rsidRDefault="00037D20" w:rsidP="00037D20">
      <w:pPr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7D20" w:rsidRPr="0055588B" w:rsidRDefault="00037D20" w:rsidP="00037D20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Требования к проведению внеклассного занятия в группе продленного дня: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внеклассное занятие должно носить воспитывающий и развивающий характер;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весь материал должен соотноситься с уровнем развития ребенка;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излагаемый материал должен быть достоверным, доступным, связан с жизнью и по возможности опираться на прошлый положительный  опыт воспитанников;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lastRenderedPageBreak/>
        <w:t>- на каждом занятии должен осуществляться индивидуально-дифференцированный подход;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занятие должно быть оснащено:</w:t>
      </w:r>
    </w:p>
    <w:p w:rsidR="00037D20" w:rsidRPr="0055588B" w:rsidRDefault="009B1CF2" w:rsidP="009B1CF2">
      <w:pPr>
        <w:spacing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7D20" w:rsidRPr="0055588B">
        <w:rPr>
          <w:rFonts w:ascii="Times New Roman" w:hAnsi="Times New Roman"/>
          <w:sz w:val="28"/>
          <w:szCs w:val="28"/>
        </w:rPr>
        <w:t>техническими средствами обучения;</w:t>
      </w:r>
    </w:p>
    <w:p w:rsidR="00037D20" w:rsidRPr="0055588B" w:rsidRDefault="009B1CF2" w:rsidP="009B1CF2">
      <w:pPr>
        <w:spacing w:line="240" w:lineRule="auto"/>
        <w:ind w:firstLine="70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37D20" w:rsidRPr="0055588B">
        <w:rPr>
          <w:rFonts w:ascii="Times New Roman" w:hAnsi="Times New Roman"/>
          <w:sz w:val="28"/>
          <w:szCs w:val="28"/>
        </w:rPr>
        <w:t>дидактическим материалом (таблицы, карты, иллюстрации, алгоритмы рассуждений и т.д.);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на занятии должен строго соблюдаться охранительный режим (проведение физкультминуток и  гимнастики для глаз; соблюдение санитарно-гигиенических требований);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занятие должно способствовать решению основных задач – оказывать всестороннюю педагогическую поддержку воспитаннику и способствовать социальной адаптации умственно отсталого ребенка.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Структура внеклассного занятия: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организационный этап (создает условия для возникновения у воспитанников потребности включения в деятельность);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- постановка цели и задач, мотивация учебной деятельности учащихся (способствует формированию умений использовать ранее изученные знания в </w:t>
      </w:r>
      <w:proofErr w:type="gramStart"/>
      <w:r w:rsidRPr="0055588B">
        <w:rPr>
          <w:rFonts w:ascii="Times New Roman" w:hAnsi="Times New Roman"/>
          <w:sz w:val="28"/>
          <w:szCs w:val="28"/>
        </w:rPr>
        <w:t>в</w:t>
      </w:r>
      <w:proofErr w:type="gramEnd"/>
      <w:r w:rsidRPr="0055588B">
        <w:rPr>
          <w:rFonts w:ascii="Times New Roman" w:hAnsi="Times New Roman"/>
          <w:sz w:val="28"/>
          <w:szCs w:val="28"/>
        </w:rPr>
        <w:t xml:space="preserve"> новой ситуации);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актуализация знаний (воспитанники должны вспомнить, что знают по предлагаемой теме);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первичное усвоение новых знаний;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первичная проверка понимания;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первичное закрепление;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информация о домашнем задании;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рефлексия воспитательной деятельности.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    Для нас </w:t>
      </w:r>
      <w:proofErr w:type="gramStart"/>
      <w:r w:rsidRPr="0055588B">
        <w:rPr>
          <w:rFonts w:ascii="Times New Roman" w:hAnsi="Times New Roman"/>
          <w:sz w:val="28"/>
          <w:szCs w:val="28"/>
        </w:rPr>
        <w:t>важное значение</w:t>
      </w:r>
      <w:proofErr w:type="gramEnd"/>
      <w:r w:rsidRPr="0055588B">
        <w:rPr>
          <w:rFonts w:ascii="Times New Roman" w:hAnsi="Times New Roman"/>
          <w:sz w:val="28"/>
          <w:szCs w:val="28"/>
        </w:rPr>
        <w:t xml:space="preserve"> имеет коррекционная направленность внеклассных занятий.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   Принципами планирования и методами реализации коррекционно-развивающей направленности являются следующие принципы.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     Принцип мотивации:  предполагающий наличие побуждения, стремления у ребенка к достижению цели, поставленной перед ним воспитателем. Реализация принципа мотивации достигается следующими приемами и методами: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постановка проблемных заданий;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постановка познавательных задач;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- аргументированная, обоснованная оценка, соотносящаяся с уровнем претензий и достижений личности. 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Данный принцип мотивации обеспечивает – развитие личности, коррекцию эмоционально-волевой сферы.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ab/>
        <w:t xml:space="preserve">     Принцип продуктивной обработки информации: предполагает создание воспитателем таких  педагогических  ситуаций, в ходе которых воспитанники самостоятельно осваивают способы учебной информации, используя алгоритм, схему решения, только что показанную воспитателем. Принцип реализуется  </w:t>
      </w:r>
      <w:proofErr w:type="gramStart"/>
      <w:r w:rsidRPr="0055588B">
        <w:rPr>
          <w:rFonts w:ascii="Times New Roman" w:hAnsi="Times New Roman"/>
          <w:sz w:val="28"/>
          <w:szCs w:val="28"/>
        </w:rPr>
        <w:t>через</w:t>
      </w:r>
      <w:proofErr w:type="gramEnd"/>
      <w:r w:rsidRPr="0055588B">
        <w:rPr>
          <w:rFonts w:ascii="Times New Roman" w:hAnsi="Times New Roman"/>
          <w:sz w:val="28"/>
          <w:szCs w:val="28"/>
        </w:rPr>
        <w:t>: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- индивидуальные упражнения и задания, в ходе которых дети отрабатывают только что показанный вариант решения воспитательной задачи на своем задании; 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дозированную, поэтапную помощь воспитателя;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задания с опорой на несколько анализаторов.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lastRenderedPageBreak/>
        <w:tab/>
        <w:t xml:space="preserve"> Принцип развития  и коррекции высших психических функций: предполагает обязательное включение в занятие специальных упражнений, звиваотдельной ее операции.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  Принцип динамичности восприятия. Известно, что  незначительные дефекты зрения, слуха, осязания являются причинами задержки наглядно-образного мышления. Данный принцип предполагает включение воспитателем в занятие игр и упражнений, непосредственно развивающих этот процесс, корригирующих отклонения в его характеристиках.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     Таким образом, использование данных принципов через систему  заданий и упражнений воспитателем повышает эффективность коррекционно-развивающего сопровождения воспитательного процесса.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                    Помимо решения духовно-нравственного развития и воспитания обучающихся, воспитатель обеспечивает решение задач  коррекционно-развивающей направленности. 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       Целью коррекционно-развивающей  работы воспитателя обучающихся с легкой степенью умственной отсталости является оптимизация интеллектуальной деятельности детей, формирование у них познавательных, регулятивных и коммуникативных базовых учебных действий.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       В качестве основных условий успешности коррекционно-развивающей работы воспитателя </w:t>
      </w:r>
      <w:proofErr w:type="gramStart"/>
      <w:r w:rsidRPr="0055588B">
        <w:rPr>
          <w:rFonts w:ascii="Times New Roman" w:hAnsi="Times New Roman"/>
          <w:sz w:val="28"/>
          <w:szCs w:val="28"/>
        </w:rPr>
        <w:t>с</w:t>
      </w:r>
      <w:proofErr w:type="gramEnd"/>
      <w:r w:rsidRPr="0055588B">
        <w:rPr>
          <w:rFonts w:ascii="Times New Roman" w:hAnsi="Times New Roman"/>
          <w:sz w:val="28"/>
          <w:szCs w:val="28"/>
        </w:rPr>
        <w:t xml:space="preserve"> обучающимися являются следующие: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- определение направлений и содержания коррекционно-развивающей работы с </w:t>
      </w:r>
      <w:proofErr w:type="gramStart"/>
      <w:r w:rsidRPr="0055588B">
        <w:rPr>
          <w:rFonts w:ascii="Times New Roman" w:hAnsi="Times New Roman"/>
          <w:sz w:val="28"/>
          <w:szCs w:val="28"/>
        </w:rPr>
        <w:t>конкретным</w:t>
      </w:r>
      <w:proofErr w:type="gramEnd"/>
      <w:r w:rsidRPr="0055588B">
        <w:rPr>
          <w:rFonts w:ascii="Times New Roman" w:hAnsi="Times New Roman"/>
          <w:sz w:val="28"/>
          <w:szCs w:val="28"/>
        </w:rPr>
        <w:t xml:space="preserve"> обучающимся в рамках психолого-медико-педагогического консилиума образовательной организации на основании рекомендаций специалистов;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- учет </w:t>
      </w:r>
      <w:proofErr w:type="gramStart"/>
      <w:r w:rsidRPr="0055588B">
        <w:rPr>
          <w:rFonts w:ascii="Times New Roman" w:hAnsi="Times New Roman"/>
          <w:sz w:val="28"/>
          <w:szCs w:val="28"/>
        </w:rPr>
        <w:t>индивидуальны</w:t>
      </w:r>
      <w:proofErr w:type="gramEnd"/>
      <w:r w:rsidRPr="0055588B">
        <w:rPr>
          <w:rFonts w:ascii="Times New Roman" w:hAnsi="Times New Roman"/>
          <w:sz w:val="28"/>
          <w:szCs w:val="28"/>
        </w:rPr>
        <w:t xml:space="preserve"> потребностей и возможностей детей;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активное воздействие на развитие ребенка, а не пассивное приспособление  к  слабым сторонам его психики;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направленность и формирование ведущей деятельности, типичной для определенного возраста, которая обеспечит ребенку «присвоение» социального опыта;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реализация преемственности в коррекционно-развивающей работе, осуществляемой  учителями в урочной и внеурочной деятельности, на индивидуальных и групповых коррекционных занятиях учителем-логопедом, педагогом-психологом, а также воспитателем;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осуществление мониторинга динамики коррекционно-развивающей работы на уровне показателей психологического развития обучающихся.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Pr="0055588B">
        <w:rPr>
          <w:rFonts w:ascii="Times New Roman" w:hAnsi="Times New Roman"/>
          <w:sz w:val="28"/>
          <w:szCs w:val="28"/>
        </w:rPr>
        <w:t>Таким образом, реализация коррекционно-развивающего направления с обучающимися легкой степенью умственной отсталости пронизывает весь процесс духовно-нравственного  воспитания независимо от его содержания, а также определяет специфику взаимодействия с детьми в зависимости от характера ведущего нарушения в развитии.</w:t>
      </w:r>
      <w:proofErr w:type="gramEnd"/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  Данный  системный подход способствует развитию и формированию личности воспитанника в целом. </w:t>
      </w:r>
    </w:p>
    <w:p w:rsidR="00037D20" w:rsidRPr="009B1CF2" w:rsidRDefault="00037D20" w:rsidP="009B1C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B1CF2">
        <w:rPr>
          <w:rFonts w:ascii="Times New Roman" w:hAnsi="Times New Roman"/>
          <w:b/>
          <w:sz w:val="28"/>
          <w:szCs w:val="28"/>
        </w:rPr>
        <w:t xml:space="preserve">        Внеурочная деятельность: дополнительное образование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 В системе внеурочной  деятельности важное место занимает дополнительное образование.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lastRenderedPageBreak/>
        <w:t xml:space="preserve">          Дополнительное образование – это важная и неотъемлемая часть воспитательного процесса школы, обеспечивающая развитие интересов и способностей личности, ее индивидуальный образовательный путь на основе свободного выбора содержательной, культуросообразной деятельности.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  Цель дополнительного образования  - создание условий для  самоопределения, самовыражения учащихся, развития и реализации их творческих</w:t>
      </w:r>
      <w:proofErr w:type="gramStart"/>
      <w:r w:rsidRPr="0055588B">
        <w:rPr>
          <w:rFonts w:ascii="Times New Roman" w:hAnsi="Times New Roman"/>
          <w:sz w:val="28"/>
          <w:szCs w:val="28"/>
        </w:rPr>
        <w:t>,ф</w:t>
      </w:r>
      <w:proofErr w:type="gramEnd"/>
      <w:r w:rsidRPr="0055588B">
        <w:rPr>
          <w:rFonts w:ascii="Times New Roman" w:hAnsi="Times New Roman"/>
          <w:sz w:val="28"/>
          <w:szCs w:val="28"/>
        </w:rPr>
        <w:t>изических, интеллектуальных способностей.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 Задачи дополнительного образования:</w:t>
      </w:r>
    </w:p>
    <w:p w:rsidR="00037D20" w:rsidRPr="0055588B" w:rsidRDefault="00037D20" w:rsidP="00037D20">
      <w:pPr>
        <w:numPr>
          <w:ilvl w:val="0"/>
          <w:numId w:val="39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Формирование у учащихся  восприимчивости и интереса к искусству, спорту.</w:t>
      </w:r>
    </w:p>
    <w:p w:rsidR="00037D20" w:rsidRPr="0055588B" w:rsidRDefault="00037D20" w:rsidP="00037D20">
      <w:pPr>
        <w:numPr>
          <w:ilvl w:val="0"/>
          <w:numId w:val="39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Формирование целостного представления о роли творчества, культуры в жизни общества, о здоровом образе жизни.</w:t>
      </w:r>
    </w:p>
    <w:p w:rsidR="00037D20" w:rsidRPr="0055588B" w:rsidRDefault="00037D20" w:rsidP="00037D20">
      <w:pPr>
        <w:numPr>
          <w:ilvl w:val="0"/>
          <w:numId w:val="39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Закрепление и расширение в процессе практической деятельности, знаний и навыков, полученных на уроках.</w:t>
      </w:r>
    </w:p>
    <w:p w:rsidR="00037D20" w:rsidRPr="0055588B" w:rsidRDefault="00037D20" w:rsidP="00037D20">
      <w:pPr>
        <w:numPr>
          <w:ilvl w:val="0"/>
          <w:numId w:val="39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Способствовать формированию механизмов компенсации и коррекции недостатков развития.</w:t>
      </w:r>
    </w:p>
    <w:p w:rsidR="00037D20" w:rsidRPr="0055588B" w:rsidRDefault="00037D20" w:rsidP="00037D20">
      <w:pPr>
        <w:numPr>
          <w:ilvl w:val="0"/>
          <w:numId w:val="39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Развитие самостоятельности, ответственности и коммуникативных способностей.  </w:t>
      </w:r>
    </w:p>
    <w:p w:rsidR="00037D20" w:rsidRPr="0055588B" w:rsidRDefault="00037D20" w:rsidP="00037D20">
      <w:pPr>
        <w:numPr>
          <w:ilvl w:val="0"/>
          <w:numId w:val="39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Обеспечение необходимого уровня знаний, умений и навыков воспитанников и развитие их эмоционально-образной сферы, формирование духовно-нравственных качеств.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Табл.: Содержательные ориентиры внеурочной деятельности в рамках системы дополнительного образования   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Особенности организации системы дополнительного образования.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Набор воспитанников в детские объединения, спортивные секции осуществляется с учетом их склонностей и желаний. Деятельность воспитанников осуществляется по группам, при комплектовании которых учитываются возрастные особенности детей. Количество обучающихся варьируется от 6 до 12 человек в зависимости от профиля детского объединения, спортивной секции.</w:t>
      </w:r>
    </w:p>
    <w:p w:rsidR="00037D20" w:rsidRPr="0055588B" w:rsidRDefault="00037D20" w:rsidP="00037D20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Продолжительность занятий не превышает 40 минут. При проведении сдвоенных занятий обязательным является перерыв между занятиями не менее 10 минут.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Занятия в системе дополнительного образования начинают не раньше чем через 45 минут после окончания уроков и заканчиваются не позднее 19.00 час.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Результатом  работы каждого детского объединения кружка, секции системы дополнительного образования является участие в общешкольных мероприятиях и акциях, в городских, областных, Всероссийских и Международных соревнованиях.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 В процессе реализации направлений (программ) внеурочной деятельности для обучающихся  с умственной отсталостью важно, чтобы педагог создавал условия для обучения детей умениям действовать, чувствовать, принимать решения.</w:t>
      </w:r>
    </w:p>
    <w:p w:rsidR="00037D20" w:rsidRPr="0055588B" w:rsidRDefault="00037D20" w:rsidP="00037D20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37D20" w:rsidRPr="009B1CF2" w:rsidRDefault="00037D20" w:rsidP="009B1CF2">
      <w:pPr>
        <w:tabs>
          <w:tab w:val="left" w:pos="900"/>
        </w:tabs>
        <w:spacing w:line="240" w:lineRule="auto"/>
        <w:jc w:val="left"/>
        <w:rPr>
          <w:rFonts w:ascii="Times New Roman" w:hAnsi="Times New Roman"/>
          <w:b/>
          <w:sz w:val="28"/>
          <w:szCs w:val="28"/>
        </w:rPr>
      </w:pPr>
      <w:r w:rsidRPr="009B1CF2">
        <w:rPr>
          <w:rFonts w:ascii="Times New Roman" w:hAnsi="Times New Roman"/>
          <w:b/>
          <w:sz w:val="28"/>
          <w:szCs w:val="28"/>
        </w:rPr>
        <w:t xml:space="preserve">                                 Внеурочная деятельность: школьная библиотека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 xml:space="preserve">            Основными целями воспитательной деятельности библиотеки являются: 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 xml:space="preserve">- помощь в успешной социализации и формировании личности </w:t>
      </w:r>
      <w:proofErr w:type="gramStart"/>
      <w:r w:rsidRPr="0055588B">
        <w:rPr>
          <w:rFonts w:ascii="Times New Roman" w:eastAsiaTheme="minorHAnsi" w:hAnsi="Times New Roman" w:cs="Times New Roman"/>
          <w:sz w:val="28"/>
          <w:szCs w:val="28"/>
        </w:rPr>
        <w:t>обучающихся</w:t>
      </w:r>
      <w:proofErr w:type="gramEnd"/>
      <w:r w:rsidRPr="0055588B">
        <w:rPr>
          <w:rFonts w:ascii="Times New Roman" w:eastAsiaTheme="minorHAnsi" w:hAnsi="Times New Roman" w:cs="Times New Roman"/>
          <w:sz w:val="28"/>
          <w:szCs w:val="28"/>
        </w:rPr>
        <w:t xml:space="preserve">; 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>- развитие литературной грамотности, формирование осознанной мотивации к чтению, навыков независимого библиотечного пользователя (обучение пользованию книгой и др. носителями информации);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lastRenderedPageBreak/>
        <w:t>- популяризация детской литературы библиотечными формами работы;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eastAsiaTheme="minorHAnsi"/>
          <w:smallCaps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 xml:space="preserve">- расширение кругозора, повышение уровня информированности </w:t>
      </w:r>
      <w:proofErr w:type="gramStart"/>
      <w:r w:rsidRPr="0055588B">
        <w:rPr>
          <w:rFonts w:ascii="Times New Roman" w:eastAsiaTheme="minorHAnsi" w:hAnsi="Times New Roman" w:cs="Times New Roman"/>
          <w:sz w:val="28"/>
          <w:szCs w:val="28"/>
        </w:rPr>
        <w:t>обучающихся</w:t>
      </w:r>
      <w:proofErr w:type="gramEnd"/>
      <w:r w:rsidRPr="0055588B">
        <w:rPr>
          <w:rFonts w:ascii="Times New Roman" w:eastAsiaTheme="minorHAnsi" w:hAnsi="Times New Roman" w:cs="Times New Roman"/>
          <w:sz w:val="28"/>
          <w:szCs w:val="28"/>
        </w:rPr>
        <w:t>.</w:t>
      </w:r>
      <w:r w:rsidRPr="0055588B">
        <w:rPr>
          <w:rFonts w:eastAsiaTheme="minorHAnsi"/>
          <w:smallCaps/>
        </w:rPr>
        <w:t xml:space="preserve"> 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eastAsiaTheme="minorHAnsi"/>
          <w:smallCaps/>
        </w:rPr>
        <w:t xml:space="preserve">                  </w:t>
      </w:r>
      <w:r w:rsidRPr="0055588B">
        <w:rPr>
          <w:rFonts w:ascii="Times New Roman" w:eastAsiaTheme="minorHAnsi" w:hAnsi="Times New Roman" w:cs="Times New Roman"/>
          <w:sz w:val="28"/>
          <w:szCs w:val="28"/>
        </w:rPr>
        <w:t xml:space="preserve">Данная цель осуществляется через систему реализации культурно-досуговой деятельности библиотеки средствами библиотечных мероприятий. 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 xml:space="preserve">                  Система реализации культурно-досуговой деятельности библиотеки включает в себя следующие формы и методы работы:</w:t>
      </w:r>
    </w:p>
    <w:p w:rsidR="00037D20" w:rsidRPr="0055588B" w:rsidRDefault="00037D20" w:rsidP="00037D20">
      <w:pPr>
        <w:pStyle w:val="a6"/>
        <w:numPr>
          <w:ilvl w:val="0"/>
          <w:numId w:val="40"/>
        </w:numPr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 xml:space="preserve">разработку и оформление циклов книжных выставок и тематических полок в соответствии с планом работы (выставка изданий, выставка событийная, выставка проблемная): 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 xml:space="preserve">- «Главные события года»; 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 xml:space="preserve">- «Праздники года»; 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 xml:space="preserve">- «Юбилеи писателей, учёных»; 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 xml:space="preserve">-  «Книги – юбиляры»; 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>- «Книжные новинки»;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>- цикл книжных выставок по правовому воспитанию, профилактике девиантного поведения;</w:t>
      </w:r>
    </w:p>
    <w:p w:rsidR="00037D20" w:rsidRPr="0055588B" w:rsidRDefault="00037D20" w:rsidP="00037D20">
      <w:pPr>
        <w:pStyle w:val="a6"/>
        <w:numPr>
          <w:ilvl w:val="0"/>
          <w:numId w:val="40"/>
        </w:numPr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55588B">
        <w:rPr>
          <w:rFonts w:ascii="Times New Roman" w:eastAsiaTheme="minorHAnsi" w:hAnsi="Times New Roman" w:cs="Times New Roman"/>
          <w:sz w:val="28"/>
          <w:szCs w:val="28"/>
        </w:rPr>
        <w:t xml:space="preserve">подготовку и проведение циклов библиотечных уроков (библиографических, интегрированных, комплексных, творческих)  и бесед у книжной выставки (беседа-диалог, беседа-диспут, беседа-игра, беседа-обсуждение, беседа-практикум) по тематике оформляемых книжных выставок  и планируемых общешкольных мероприятий: </w:t>
      </w:r>
      <w:proofErr w:type="gramEnd"/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 xml:space="preserve">- «Книги о Великой Отечественной войне»; 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>- «Чтобы дорога была другом»;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>-  «О любви и дружбе»;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 xml:space="preserve">- «Память сердца: к  Великой Победе»; 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>- к книжной выставке «У светофора нет каникул!»;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>- к книжной выставке «Люди – легенды»;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>- библиотечный урок «Государственное устройство Российской Федерации»,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>- к книжным  выставкам к юбилеям поэтов, писателей, общественных деятелей, учёных;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>- к книжной выставке «Я и мои права»;</w:t>
      </w:r>
    </w:p>
    <w:p w:rsidR="00037D20" w:rsidRPr="0055588B" w:rsidRDefault="00037D20" w:rsidP="00037D20">
      <w:pPr>
        <w:pStyle w:val="a6"/>
        <w:numPr>
          <w:ilvl w:val="0"/>
          <w:numId w:val="40"/>
        </w:numPr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>разработку, подготовку и проведение литературных гостиных, познавательных мероприятий, праздников библиотечной тематики в соответствии с планами работы библиотеки и образовательного учреждения: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>»;</w:t>
      </w:r>
    </w:p>
    <w:p w:rsidR="00037D20" w:rsidRPr="0055588B" w:rsidRDefault="00037D20" w:rsidP="00037D20">
      <w:pPr>
        <w:pStyle w:val="a6"/>
        <w:numPr>
          <w:ilvl w:val="0"/>
          <w:numId w:val="41"/>
        </w:numPr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55588B">
        <w:rPr>
          <w:rFonts w:ascii="Times New Roman" w:eastAsiaTheme="minorHAnsi" w:hAnsi="Times New Roman" w:cs="Times New Roman"/>
          <w:sz w:val="28"/>
          <w:szCs w:val="28"/>
        </w:rPr>
        <w:t>литературные развивающие игры (интеллектуальная, тематическая, познавательная, ролевая, игра-конкурс, игра-представление, игра-путешествие, игра-экскурсия), электронные викторины:</w:t>
      </w:r>
      <w:proofErr w:type="gramEnd"/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>- к «Весёлым урокам здоровья»;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>- к Олимпийской неделе Здоровья;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>- к  книжной выставке «Запомни эти телефоны!»;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>- к книжной выставке «У светофора нет каникул!»;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>- к книжной выставке «Я и мои права;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>- по теме «Хочу всё знать!»;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>- по тематике литературных произведений;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>- «Экологические проблемы Земли»;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</w:p>
    <w:p w:rsidR="00037D20" w:rsidRPr="0055588B" w:rsidRDefault="00037D20" w:rsidP="00037D20">
      <w:pPr>
        <w:pStyle w:val="a6"/>
        <w:numPr>
          <w:ilvl w:val="0"/>
          <w:numId w:val="41"/>
        </w:numPr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 xml:space="preserve">громкие чтения (тематические, для отдельных классов): 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>- чтение и обсуждение русских народных, зарубежных и  авторских сказок;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 xml:space="preserve">- чтение и обсуждение произведений писателей юбиляров и книг-юбиляров; 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>- чтение и обсуждение произведений к юбилейным датам и праздникам.</w:t>
      </w:r>
    </w:p>
    <w:p w:rsidR="00037D20" w:rsidRPr="0055588B" w:rsidRDefault="00037D20" w:rsidP="00037D20">
      <w:pPr>
        <w:pStyle w:val="a6"/>
        <w:spacing w:after="0" w:line="240" w:lineRule="auto"/>
        <w:jc w:val="left"/>
        <w:rPr>
          <w:rFonts w:ascii="Times New Roman" w:eastAsiaTheme="minorHAnsi" w:hAnsi="Times New Roman" w:cs="Times New Roman"/>
          <w:sz w:val="28"/>
          <w:szCs w:val="28"/>
        </w:rPr>
      </w:pPr>
      <w:r w:rsidRPr="0055588B">
        <w:rPr>
          <w:rFonts w:ascii="Times New Roman" w:eastAsiaTheme="minorHAnsi" w:hAnsi="Times New Roman" w:cs="Times New Roman"/>
          <w:sz w:val="28"/>
          <w:szCs w:val="28"/>
        </w:rPr>
        <w:t xml:space="preserve"> Воспитательная деятельность библиотеки осуществляется совместно с детскими библиотеками города, педагогами, родителями, учащимися, методической, социальной, психологической службами школы. </w:t>
      </w:r>
    </w:p>
    <w:p w:rsidR="00037D20" w:rsidRPr="009B1CF2" w:rsidRDefault="00037D20" w:rsidP="00037D20">
      <w:pPr>
        <w:tabs>
          <w:tab w:val="left" w:pos="90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               </w:t>
      </w:r>
      <w:r w:rsidRPr="009B1CF2">
        <w:rPr>
          <w:rFonts w:ascii="Times New Roman" w:hAnsi="Times New Roman"/>
          <w:b/>
          <w:sz w:val="28"/>
          <w:szCs w:val="28"/>
        </w:rPr>
        <w:t>Планируемые результаты внеурочной деятельности</w:t>
      </w:r>
    </w:p>
    <w:p w:rsidR="00037D20" w:rsidRPr="0055588B" w:rsidRDefault="00037D20" w:rsidP="00037D20">
      <w:pPr>
        <w:pStyle w:val="aff5"/>
        <w:spacing w:after="0"/>
        <w:ind w:left="20" w:right="20" w:firstLine="720"/>
        <w:rPr>
          <w:rFonts w:eastAsiaTheme="minorHAnsi"/>
          <w:sz w:val="28"/>
          <w:szCs w:val="28"/>
        </w:rPr>
      </w:pPr>
      <w:r w:rsidRPr="0055588B">
        <w:rPr>
          <w:rFonts w:eastAsiaTheme="minorHAnsi"/>
          <w:sz w:val="28"/>
          <w:szCs w:val="28"/>
        </w:rPr>
        <w:t xml:space="preserve">В результате реализации программы внеурочной деятельности должно обеспечиваться достижение </w:t>
      </w:r>
      <w:proofErr w:type="gramStart"/>
      <w:r w:rsidRPr="0055588B">
        <w:rPr>
          <w:rFonts w:eastAsiaTheme="minorHAnsi"/>
          <w:sz w:val="28"/>
          <w:szCs w:val="28"/>
        </w:rPr>
        <w:t>обучающимися</w:t>
      </w:r>
      <w:proofErr w:type="gramEnd"/>
      <w:r w:rsidRPr="0055588B">
        <w:rPr>
          <w:rFonts w:eastAsiaTheme="minorHAnsi"/>
          <w:sz w:val="28"/>
          <w:szCs w:val="28"/>
        </w:rPr>
        <w:t xml:space="preserve"> с умственной отсталостью:</w:t>
      </w:r>
    </w:p>
    <w:p w:rsidR="00037D20" w:rsidRPr="0055588B" w:rsidRDefault="00037D20" w:rsidP="00037D20">
      <w:pPr>
        <w:pStyle w:val="aff5"/>
        <w:numPr>
          <w:ilvl w:val="0"/>
          <w:numId w:val="42"/>
        </w:numPr>
        <w:tabs>
          <w:tab w:val="left" w:pos="1441"/>
        </w:tabs>
        <w:spacing w:after="0"/>
        <w:ind w:left="20" w:right="20" w:firstLine="720"/>
        <w:rPr>
          <w:rFonts w:eastAsiaTheme="minorHAnsi"/>
          <w:sz w:val="28"/>
          <w:szCs w:val="28"/>
        </w:rPr>
      </w:pPr>
      <w:proofErr w:type="gramStart"/>
      <w:r w:rsidRPr="0055588B">
        <w:rPr>
          <w:rFonts w:eastAsiaTheme="minorHAnsi"/>
          <w:sz w:val="28"/>
          <w:szCs w:val="28"/>
        </w:rPr>
        <w:t>воспитательных результатов — духовно-нравственных приобретений, которые обучающийся получил вследствие участия в той или иной деятельности (например, приоб</w:t>
      </w:r>
      <w:r w:rsidRPr="0055588B">
        <w:rPr>
          <w:rFonts w:eastAsiaTheme="minorHAnsi"/>
          <w:sz w:val="28"/>
          <w:szCs w:val="28"/>
        </w:rPr>
        <w:softHyphen/>
        <w:t>рёл, некое знание о себе и окружающих, опыт самостоятельного действия, любви к близким и уважения к окружающим, пережил и прочувствовал нечто как ценность);</w:t>
      </w:r>
      <w:proofErr w:type="gramEnd"/>
    </w:p>
    <w:p w:rsidR="00037D20" w:rsidRPr="0055588B" w:rsidRDefault="00037D20" w:rsidP="00037D20">
      <w:pPr>
        <w:pStyle w:val="aff5"/>
        <w:numPr>
          <w:ilvl w:val="0"/>
          <w:numId w:val="42"/>
        </w:numPr>
        <w:tabs>
          <w:tab w:val="left" w:pos="1436"/>
        </w:tabs>
        <w:spacing w:after="0"/>
        <w:ind w:left="20" w:right="20" w:firstLine="720"/>
        <w:rPr>
          <w:rFonts w:eastAsiaTheme="minorHAnsi"/>
          <w:sz w:val="28"/>
          <w:szCs w:val="28"/>
        </w:rPr>
      </w:pPr>
      <w:r w:rsidRPr="0055588B">
        <w:rPr>
          <w:rFonts w:eastAsiaTheme="minorHAnsi"/>
          <w:sz w:val="28"/>
          <w:szCs w:val="28"/>
        </w:rPr>
        <w:t>эффекта — последствия результата, того, к чему привело достижение результа</w:t>
      </w:r>
      <w:r w:rsidRPr="0055588B">
        <w:rPr>
          <w:rFonts w:eastAsiaTheme="minorHAnsi"/>
          <w:sz w:val="28"/>
          <w:szCs w:val="28"/>
        </w:rPr>
        <w:softHyphen/>
        <w:t>та (развитие обучающегося как личности, формирование его социальной компетентности, чувства патриотизма и т. д.).</w:t>
      </w:r>
    </w:p>
    <w:p w:rsidR="00037D20" w:rsidRPr="0055588B" w:rsidRDefault="00037D20" w:rsidP="00037D20">
      <w:pPr>
        <w:pStyle w:val="aff5"/>
        <w:spacing w:after="0"/>
        <w:ind w:left="20" w:right="20" w:firstLine="720"/>
        <w:rPr>
          <w:rFonts w:eastAsiaTheme="minorHAnsi"/>
          <w:sz w:val="28"/>
          <w:szCs w:val="28"/>
        </w:rPr>
      </w:pPr>
    </w:p>
    <w:p w:rsidR="00037D20" w:rsidRPr="0055588B" w:rsidRDefault="00037D20" w:rsidP="00037D20">
      <w:pPr>
        <w:tabs>
          <w:tab w:val="left" w:pos="900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Планируемые результаты внеурочной деятельности (духовно-нравственного развития, воспитании и социализации </w:t>
      </w:r>
      <w:proofErr w:type="gramStart"/>
      <w:r w:rsidRPr="0055588B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5588B">
        <w:rPr>
          <w:rFonts w:ascii="Times New Roman" w:hAnsi="Times New Roman"/>
          <w:sz w:val="28"/>
          <w:szCs w:val="28"/>
        </w:rPr>
        <w:t>).</w:t>
      </w:r>
    </w:p>
    <w:p w:rsidR="00037D20" w:rsidRPr="0055588B" w:rsidRDefault="00037D20" w:rsidP="00037D20">
      <w:pPr>
        <w:tabs>
          <w:tab w:val="left" w:pos="90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37D20" w:rsidRPr="0055588B" w:rsidRDefault="00037D20" w:rsidP="00037D20">
      <w:pPr>
        <w:pStyle w:val="2e"/>
        <w:rPr>
          <w:rFonts w:ascii="Times New Roman" w:eastAsiaTheme="minorHAnsi" w:hAnsi="Times New Roman"/>
          <w:b w:val="0"/>
          <w:lang w:eastAsia="en-US"/>
        </w:rPr>
      </w:pPr>
      <w:r w:rsidRPr="0055588B">
        <w:rPr>
          <w:rFonts w:ascii="Times New Roman" w:eastAsiaTheme="minorHAnsi" w:hAnsi="Times New Roman"/>
          <w:b w:val="0"/>
          <w:lang w:eastAsia="en-US"/>
        </w:rPr>
        <w:t>Примерный перечень критериев сформированности навыков поведения у воспитанников младшего школьного возраста (по Худенко Е.)</w:t>
      </w:r>
    </w:p>
    <w:p w:rsidR="00037D20" w:rsidRPr="0055588B" w:rsidRDefault="00037D20" w:rsidP="00037D20">
      <w:pPr>
        <w:widowControl w:val="0"/>
        <w:spacing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037D20" w:rsidRPr="0055588B" w:rsidRDefault="00037D20" w:rsidP="00037D20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В результате проделанной работы у воспитанников должны быть сформированы следующие умения и навыки адаптивного поведения:</w:t>
      </w:r>
    </w:p>
    <w:p w:rsidR="00037D20" w:rsidRPr="0055588B" w:rsidRDefault="00037D20" w:rsidP="00037D20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55588B">
        <w:rPr>
          <w:rFonts w:ascii="Times New Roman" w:hAnsi="Times New Roman"/>
          <w:sz w:val="28"/>
          <w:szCs w:val="28"/>
        </w:rPr>
        <w:t>- сформирована личностная идентификация (“Кто я?” - имя, пол, внешность.</w:t>
      </w:r>
      <w:proofErr w:type="gramEnd"/>
      <w:r w:rsidRPr="0055588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5588B">
        <w:rPr>
          <w:rFonts w:ascii="Times New Roman" w:hAnsi="Times New Roman"/>
          <w:sz w:val="28"/>
          <w:szCs w:val="28"/>
        </w:rPr>
        <w:t>Знает свои желания, потребности; сильные и слабые стороны; имеет представление о чертах своего характера; знает о способах реагирования (рефлексии)).</w:t>
      </w:r>
      <w:proofErr w:type="gramEnd"/>
    </w:p>
    <w:p w:rsidR="00037D20" w:rsidRPr="0055588B" w:rsidRDefault="00037D20" w:rsidP="00037D20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имеет начальные представления и навыки коммуникативного поведения:</w:t>
      </w:r>
    </w:p>
    <w:p w:rsidR="00037D20" w:rsidRPr="0055588B" w:rsidRDefault="00037D20" w:rsidP="00037D20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человек - существо социальное; есть разные способы общения; владеет навыками речевого обращения в различных ситуациях; умеет использовать жесты, интонацию, мимику лица для выражения своих потребностей, желаний, просьб;</w:t>
      </w:r>
    </w:p>
    <w:p w:rsidR="00037D20" w:rsidRPr="0055588B" w:rsidRDefault="00037D20" w:rsidP="00037D20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умеет вести диалог, беседу;</w:t>
      </w:r>
    </w:p>
    <w:p w:rsidR="00037D20" w:rsidRPr="0055588B" w:rsidRDefault="00037D20" w:rsidP="00037D20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знает, что такое конфликт и как его можно избежать;</w:t>
      </w:r>
    </w:p>
    <w:p w:rsidR="00037D20" w:rsidRPr="0055588B" w:rsidRDefault="00037D20" w:rsidP="00037D20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знает и умеет следовать правилам поведения в различных ситуациях: в школе, на улице, в магазине, в транспорте, в больнице и т.п.;</w:t>
      </w:r>
    </w:p>
    <w:p w:rsidR="00037D20" w:rsidRPr="0055588B" w:rsidRDefault="00037D20" w:rsidP="00037D20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умеет и </w:t>
      </w:r>
      <w:proofErr w:type="gramStart"/>
      <w:r w:rsidRPr="0055588B">
        <w:rPr>
          <w:rFonts w:ascii="Times New Roman" w:hAnsi="Times New Roman"/>
          <w:sz w:val="28"/>
          <w:szCs w:val="28"/>
        </w:rPr>
        <w:t>знает</w:t>
      </w:r>
      <w:proofErr w:type="gramEnd"/>
      <w:r w:rsidRPr="0055588B">
        <w:rPr>
          <w:rFonts w:ascii="Times New Roman" w:hAnsi="Times New Roman"/>
          <w:sz w:val="28"/>
          <w:szCs w:val="28"/>
        </w:rPr>
        <w:t xml:space="preserve"> как быть полезным другу, взрослому, пожилому человеку;</w:t>
      </w:r>
    </w:p>
    <w:p w:rsidR="00037D20" w:rsidRPr="0055588B" w:rsidRDefault="00037D20" w:rsidP="00037D20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повышен уровень развития высших психических функций: памяти, внимания, мышления.</w:t>
      </w:r>
    </w:p>
    <w:p w:rsidR="00037D20" w:rsidRPr="0055588B" w:rsidRDefault="00037D20" w:rsidP="00037D20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Это проверяется специальными </w:t>
      </w:r>
      <w:proofErr w:type="gramStart"/>
      <w:r w:rsidRPr="0055588B">
        <w:rPr>
          <w:rFonts w:ascii="Times New Roman" w:hAnsi="Times New Roman"/>
          <w:sz w:val="28"/>
          <w:szCs w:val="28"/>
        </w:rPr>
        <w:t>тестами</w:t>
      </w:r>
      <w:proofErr w:type="gramEnd"/>
      <w:r w:rsidRPr="0055588B">
        <w:rPr>
          <w:rFonts w:ascii="Times New Roman" w:hAnsi="Times New Roman"/>
          <w:sz w:val="28"/>
          <w:szCs w:val="28"/>
        </w:rPr>
        <w:t xml:space="preserve"> и результаты сравниваются с начальными показателями.</w:t>
      </w:r>
    </w:p>
    <w:p w:rsidR="00037D20" w:rsidRPr="0055588B" w:rsidRDefault="00037D20" w:rsidP="00037D20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сформирована убежденность в полной ответственности самого себя за свое состояние здоровья;</w:t>
      </w:r>
    </w:p>
    <w:p w:rsidR="00037D20" w:rsidRPr="0055588B" w:rsidRDefault="00037D20" w:rsidP="00037D20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lastRenderedPageBreak/>
        <w:t>- владеют навыками (т.е. автоматически, аккуратно и качественно) личной гигиены, самообслуживающего труда:</w:t>
      </w:r>
    </w:p>
    <w:p w:rsidR="00037D20" w:rsidRPr="0055588B" w:rsidRDefault="00037D20" w:rsidP="00037D20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чистить зубы, причесываться, умываться, пользоваться туалетом, принимать душ, ванну ...;</w:t>
      </w:r>
    </w:p>
    <w:p w:rsidR="00037D20" w:rsidRPr="0055588B" w:rsidRDefault="00037D20" w:rsidP="00037D20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ухаживать за одеждой, подбирать туалет по погоде (красивый и комфортный);</w:t>
      </w:r>
    </w:p>
    <w:p w:rsidR="00037D20" w:rsidRPr="0055588B" w:rsidRDefault="00037D20" w:rsidP="00037D20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содержать свое рабочее место, спальню, шкаф в аккуратном состоянии, владеть навыками уборки класса, спальни, участка ...;</w:t>
      </w:r>
    </w:p>
    <w:p w:rsidR="00037D20" w:rsidRPr="0055588B" w:rsidRDefault="00037D20" w:rsidP="00037D20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владеют отдельными навыками тренировки своего организма и закаливания;</w:t>
      </w:r>
    </w:p>
    <w:p w:rsidR="00037D20" w:rsidRPr="0055588B" w:rsidRDefault="00037D20" w:rsidP="00037D20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развиты начальные механизмы творческого воображения:</w:t>
      </w:r>
    </w:p>
    <w:p w:rsidR="00037D20" w:rsidRPr="0055588B" w:rsidRDefault="00037D20" w:rsidP="00037D20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могут представить по запаху какую-то картину из жизни; описать ощущения при прослушивании музыки; придумать начало или конец сюжетного рассказа; нарисовать настроение; придумать, описать ощущения при виде листка бумаги, падающего со стола; придумать и сделать подарок; составить приглашение на праздник, в гости так, чтобы никто не мог отказать и т.п.;</w:t>
      </w:r>
    </w:p>
    <w:p w:rsidR="00037D20" w:rsidRPr="0055588B" w:rsidRDefault="00037D20" w:rsidP="00037D20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сформирована система учебных и элементарных трудовых навыков и умений:</w:t>
      </w:r>
    </w:p>
    <w:p w:rsidR="00037D20" w:rsidRPr="0055588B" w:rsidRDefault="00037D20" w:rsidP="00037D20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умеют играть с игрушками, с настольной игрой;</w:t>
      </w:r>
    </w:p>
    <w:p w:rsidR="00037D20" w:rsidRPr="0055588B" w:rsidRDefault="00037D20" w:rsidP="00037D20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умеют работать с любой книгой; любят читать (или, хотя бы, чтобы им читали; предпочитают чтение - телевизору);</w:t>
      </w:r>
    </w:p>
    <w:p w:rsidR="00037D20" w:rsidRPr="0055588B" w:rsidRDefault="00037D20" w:rsidP="00037D20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знают технологию поведения на уроке, самоподготовке и пр.;</w:t>
      </w:r>
    </w:p>
    <w:p w:rsidR="00037D20" w:rsidRPr="0055588B" w:rsidRDefault="00037D20" w:rsidP="00037D20">
      <w:pPr>
        <w:widowControl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55588B">
        <w:rPr>
          <w:rFonts w:ascii="Times New Roman" w:hAnsi="Times New Roman"/>
          <w:sz w:val="28"/>
          <w:szCs w:val="28"/>
        </w:rPr>
        <w:t>- могут выполнять элементарные работы по дому: убирать (все очень качественно), мыть посуду, гладить белье, зашивать, пришивать...; убирать территорию, копать, сажать, ухаживать за растениями, домашними животными.</w:t>
      </w:r>
      <w:proofErr w:type="gramEnd"/>
    </w:p>
    <w:p w:rsidR="00037D20" w:rsidRPr="0055588B" w:rsidRDefault="00037D20" w:rsidP="00037D20">
      <w:pPr>
        <w:pStyle w:val="2e"/>
        <w:rPr>
          <w:rFonts w:ascii="Times New Roman" w:eastAsiaTheme="minorHAnsi" w:hAnsi="Times New Roman"/>
          <w:b w:val="0"/>
          <w:lang w:eastAsia="en-US"/>
        </w:rPr>
      </w:pPr>
      <w:r w:rsidRPr="0055588B">
        <w:rPr>
          <w:rFonts w:ascii="Times New Roman" w:eastAsiaTheme="minorHAnsi" w:hAnsi="Times New Roman"/>
          <w:b w:val="0"/>
          <w:lang w:eastAsia="en-US"/>
        </w:rPr>
        <w:t xml:space="preserve"> Примерный перечень критериев сформированности навыков поведения у воспитанников среднего школьного возраста</w:t>
      </w:r>
    </w:p>
    <w:p w:rsidR="00037D20" w:rsidRPr="0055588B" w:rsidRDefault="00037D20" w:rsidP="00037D20">
      <w:pPr>
        <w:widowControl w:val="0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Воспитанники должны осознавать свое “Я” на личностном и социальном уровнях; у них должны быть сформированы основы психологической компетентности.</w:t>
      </w:r>
    </w:p>
    <w:p w:rsidR="00037D20" w:rsidRPr="0055588B" w:rsidRDefault="00037D20" w:rsidP="00037D20">
      <w:pPr>
        <w:widowControl w:val="0"/>
        <w:spacing w:line="240" w:lineRule="auto"/>
        <w:ind w:firstLine="374"/>
        <w:rPr>
          <w:rFonts w:ascii="Times New Roman" w:hAnsi="Times New Roman"/>
          <w:sz w:val="28"/>
          <w:szCs w:val="28"/>
        </w:rPr>
      </w:pPr>
      <w:proofErr w:type="gramStart"/>
      <w:r w:rsidRPr="0055588B">
        <w:rPr>
          <w:rFonts w:ascii="Times New Roman" w:hAnsi="Times New Roman"/>
          <w:sz w:val="28"/>
          <w:szCs w:val="28"/>
        </w:rPr>
        <w:t>- Знать “Какой я?”, “Что я могу?”, заложены элементы позиции доверия и уверенности в самом себе; имеется адекватное понимание своих возможностей, способностей, особенностей характера; знает свои “сильные” и “слабые” стороны; умеет общаться в разных социальных группах; имеет навыки речевого, жестового общения; владеет своим настроением; мимикой лица; знает правила взаимоотношений между людьми;</w:t>
      </w:r>
      <w:proofErr w:type="gramEnd"/>
      <w:r w:rsidRPr="0055588B">
        <w:rPr>
          <w:rFonts w:ascii="Times New Roman" w:hAnsi="Times New Roman"/>
          <w:sz w:val="28"/>
          <w:szCs w:val="28"/>
        </w:rPr>
        <w:t xml:space="preserve"> умеет слушать и быть интересным другом; может расположить к себе человека. Умеет улыбаться, спорить, избегать драки, конфликта. Умеет работать сообща, сотрудничать; учитывать интересы и желания других.</w:t>
      </w:r>
    </w:p>
    <w:p w:rsidR="00037D20" w:rsidRPr="0055588B" w:rsidRDefault="00037D20" w:rsidP="00037D20">
      <w:pPr>
        <w:widowControl w:val="0"/>
        <w:spacing w:line="240" w:lineRule="auto"/>
        <w:ind w:firstLine="374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Знает, что здоровье - это бесценный дар, который постоянно надо беречь и приумножать.</w:t>
      </w:r>
    </w:p>
    <w:p w:rsidR="00037D20" w:rsidRPr="0055588B" w:rsidRDefault="00037D20" w:rsidP="00037D20">
      <w:pPr>
        <w:widowControl w:val="0"/>
        <w:spacing w:line="240" w:lineRule="auto"/>
        <w:ind w:firstLine="374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Понимает значение спорта, физкультуры для организма.</w:t>
      </w:r>
    </w:p>
    <w:p w:rsidR="00037D20" w:rsidRPr="0055588B" w:rsidRDefault="00037D20" w:rsidP="00037D20">
      <w:pPr>
        <w:widowControl w:val="0"/>
        <w:spacing w:line="240" w:lineRule="auto"/>
        <w:ind w:firstLine="374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Владеет элементами какого-либо вида спорта; может сам составить себе комплекс утренней зарядки, физической нагрузки на неделю, в течение дня.</w:t>
      </w:r>
    </w:p>
    <w:p w:rsidR="00037D20" w:rsidRPr="0055588B" w:rsidRDefault="00037D20" w:rsidP="00037D20">
      <w:pPr>
        <w:widowControl w:val="0"/>
        <w:spacing w:line="240" w:lineRule="auto"/>
        <w:ind w:firstLine="374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Имеет скоординированную походку, навыки посадки при учебе, еде; позы при сне, беге, ходьбе и пр.</w:t>
      </w:r>
    </w:p>
    <w:p w:rsidR="00037D20" w:rsidRPr="0055588B" w:rsidRDefault="00037D20" w:rsidP="00037D20">
      <w:pPr>
        <w:widowControl w:val="0"/>
        <w:spacing w:line="240" w:lineRule="auto"/>
        <w:ind w:firstLine="374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- Имеет развитое воображение, элементы творческого мышления; знает о широком аспекте творческих профессий и понимает их значение для жизни человека; осознает прекрасное и сам стремится быть красивым и приумножать красоту; сформирована потребность к </w:t>
      </w:r>
      <w:proofErr w:type="gramStart"/>
      <w:r w:rsidRPr="0055588B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55588B">
        <w:rPr>
          <w:rFonts w:ascii="Times New Roman" w:hAnsi="Times New Roman"/>
          <w:sz w:val="28"/>
          <w:szCs w:val="28"/>
        </w:rPr>
        <w:t xml:space="preserve">; умеет самостоятельно </w:t>
      </w:r>
      <w:r w:rsidRPr="0055588B">
        <w:rPr>
          <w:rFonts w:ascii="Times New Roman" w:hAnsi="Times New Roman"/>
          <w:sz w:val="28"/>
          <w:szCs w:val="28"/>
        </w:rPr>
        <w:lastRenderedPageBreak/>
        <w:t>заниматься каким-либо видом творчества;  знаком с основами народного творчества, промыслами.</w:t>
      </w:r>
    </w:p>
    <w:p w:rsidR="00037D20" w:rsidRPr="0055588B" w:rsidRDefault="00037D20" w:rsidP="00037D20">
      <w:pPr>
        <w:widowControl w:val="0"/>
        <w:spacing w:line="240" w:lineRule="auto"/>
        <w:ind w:firstLine="374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- Владеют навыками самообслуживающего труда и способны выполнять работы по дому, участку: убирать, мыть, стирать, гладить, чистить...</w:t>
      </w:r>
      <w:proofErr w:type="gramStart"/>
      <w:r w:rsidRPr="0055588B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037D20" w:rsidRPr="0055588B" w:rsidRDefault="00037D20" w:rsidP="00037D20">
      <w:pPr>
        <w:widowControl w:val="0"/>
        <w:spacing w:line="240" w:lineRule="auto"/>
        <w:ind w:firstLine="374"/>
        <w:rPr>
          <w:rFonts w:ascii="Times New Roman" w:hAnsi="Times New Roman"/>
          <w:sz w:val="28"/>
          <w:szCs w:val="28"/>
        </w:rPr>
      </w:pPr>
      <w:proofErr w:type="gramStart"/>
      <w:r w:rsidRPr="0055588B">
        <w:rPr>
          <w:rFonts w:ascii="Times New Roman" w:hAnsi="Times New Roman"/>
          <w:sz w:val="28"/>
          <w:szCs w:val="28"/>
        </w:rPr>
        <w:t>- Имеют представления о видах профессий, труде и зарплате; осознают связь между благополучием человека и его трудом; знают и умеют обращаться с деньгами; четко ориентированы в гражданском законодательстве о правах и обязанностях детей в нашей стране; имеют представление о правонарушениях и ответственности за это; знают, что они граждане России; знакомы с символикой, обычаями и обрядами.</w:t>
      </w:r>
      <w:proofErr w:type="gramEnd"/>
    </w:p>
    <w:p w:rsidR="00037D20" w:rsidRPr="0055588B" w:rsidRDefault="00037D20" w:rsidP="00037D20">
      <w:pPr>
        <w:widowControl w:val="0"/>
        <w:spacing w:line="240" w:lineRule="auto"/>
        <w:ind w:firstLine="374"/>
        <w:rPr>
          <w:rFonts w:ascii="Times New Roman" w:hAnsi="Times New Roman"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>Таким образом, основными итогами воспитательной работы в плане социализации школьников подросткового возраста являются: становление и развитие системы социальной идентичности, осознание своего места в обществе, формирование “Чувства взрослос</w:t>
      </w:r>
      <w:r w:rsidR="009B1CF2">
        <w:rPr>
          <w:rFonts w:ascii="Times New Roman" w:hAnsi="Times New Roman"/>
          <w:sz w:val="28"/>
          <w:szCs w:val="28"/>
        </w:rPr>
        <w:t>ти»</w:t>
      </w:r>
    </w:p>
    <w:p w:rsidR="00037D20" w:rsidRPr="009B1CF2" w:rsidRDefault="00037D20" w:rsidP="00037D20">
      <w:pPr>
        <w:tabs>
          <w:tab w:val="left" w:pos="90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55588B">
        <w:rPr>
          <w:rFonts w:ascii="Times New Roman" w:hAnsi="Times New Roman"/>
          <w:sz w:val="28"/>
          <w:szCs w:val="28"/>
        </w:rPr>
        <w:t xml:space="preserve">                       </w:t>
      </w:r>
      <w:r w:rsidRPr="009B1CF2">
        <w:rPr>
          <w:rFonts w:ascii="Times New Roman" w:hAnsi="Times New Roman"/>
          <w:b/>
          <w:sz w:val="28"/>
          <w:szCs w:val="28"/>
        </w:rPr>
        <w:t>Личностные достижения воспитанников</w:t>
      </w:r>
    </w:p>
    <w:p w:rsidR="00037D20" w:rsidRPr="0055588B" w:rsidRDefault="00037D20" w:rsidP="00037D20">
      <w:pPr>
        <w:pStyle w:val="aff5"/>
        <w:spacing w:after="0"/>
        <w:ind w:left="20" w:right="20" w:firstLine="700"/>
        <w:rPr>
          <w:rFonts w:eastAsiaTheme="minorHAnsi"/>
          <w:sz w:val="28"/>
          <w:szCs w:val="28"/>
        </w:rPr>
      </w:pPr>
      <w:r w:rsidRPr="0055588B">
        <w:rPr>
          <w:rFonts w:eastAsiaTheme="minorHAnsi"/>
          <w:sz w:val="28"/>
          <w:szCs w:val="28"/>
        </w:rPr>
        <w:t xml:space="preserve">- ценностное отношение и любовь к </w:t>
      </w:r>
      <w:proofErr w:type="gramStart"/>
      <w:r w:rsidRPr="0055588B">
        <w:rPr>
          <w:rFonts w:eastAsiaTheme="minorHAnsi"/>
          <w:sz w:val="28"/>
          <w:szCs w:val="28"/>
        </w:rPr>
        <w:t>близким</w:t>
      </w:r>
      <w:proofErr w:type="gramEnd"/>
      <w:r w:rsidRPr="0055588B">
        <w:rPr>
          <w:rFonts w:eastAsiaTheme="minorHAnsi"/>
          <w:sz w:val="28"/>
          <w:szCs w:val="28"/>
        </w:rPr>
        <w:t>, к образовательному учреждению, своему селу, городу, народу, России;</w:t>
      </w:r>
    </w:p>
    <w:p w:rsidR="00037D20" w:rsidRPr="0055588B" w:rsidRDefault="00037D20" w:rsidP="00037D20">
      <w:pPr>
        <w:pStyle w:val="aff5"/>
        <w:spacing w:after="0"/>
        <w:ind w:left="20" w:right="20" w:firstLine="700"/>
        <w:rPr>
          <w:rFonts w:eastAsiaTheme="minorHAnsi"/>
          <w:sz w:val="28"/>
          <w:szCs w:val="28"/>
        </w:rPr>
      </w:pPr>
      <w:r w:rsidRPr="0055588B">
        <w:rPr>
          <w:rFonts w:eastAsiaTheme="minorHAnsi"/>
          <w:sz w:val="28"/>
          <w:szCs w:val="28"/>
        </w:rPr>
        <w:t>- ценностное отношение к труду и творчеству, человеку труда, трудовым достижениям России и человечества, трудолюбие;</w:t>
      </w:r>
    </w:p>
    <w:p w:rsidR="00037D20" w:rsidRPr="0055588B" w:rsidRDefault="00037D20" w:rsidP="00037D20">
      <w:pPr>
        <w:pStyle w:val="aff5"/>
        <w:spacing w:after="0"/>
        <w:ind w:left="20" w:right="20" w:firstLine="700"/>
        <w:rPr>
          <w:rFonts w:eastAsiaTheme="minorHAnsi"/>
          <w:sz w:val="28"/>
          <w:szCs w:val="28"/>
        </w:rPr>
      </w:pPr>
      <w:r w:rsidRPr="0055588B">
        <w:rPr>
          <w:rFonts w:eastAsiaTheme="minorHAnsi"/>
          <w:sz w:val="28"/>
          <w:szCs w:val="28"/>
        </w:rPr>
        <w:t>- осознание себя как члена общества, гражданина Российской Федерации, жителя кон</w:t>
      </w:r>
      <w:r w:rsidRPr="0055588B">
        <w:rPr>
          <w:rFonts w:eastAsiaTheme="minorHAnsi"/>
          <w:sz w:val="28"/>
          <w:szCs w:val="28"/>
        </w:rPr>
        <w:softHyphen/>
        <w:t>кретного региона;</w:t>
      </w:r>
    </w:p>
    <w:p w:rsidR="00037D20" w:rsidRPr="0055588B" w:rsidRDefault="00037D20" w:rsidP="00037D20">
      <w:pPr>
        <w:pStyle w:val="aff5"/>
        <w:spacing w:after="0"/>
        <w:ind w:left="20" w:right="20" w:firstLine="700"/>
        <w:rPr>
          <w:rFonts w:eastAsiaTheme="minorHAnsi"/>
          <w:sz w:val="28"/>
          <w:szCs w:val="28"/>
        </w:rPr>
      </w:pPr>
      <w:r w:rsidRPr="0055588B">
        <w:rPr>
          <w:rFonts w:eastAsiaTheme="minorHAnsi"/>
          <w:sz w:val="28"/>
          <w:szCs w:val="28"/>
        </w:rPr>
        <w:t>- элементарные представления об эстетических и художественных ценностях отечественной культуры.</w:t>
      </w:r>
    </w:p>
    <w:p w:rsidR="00037D20" w:rsidRPr="0055588B" w:rsidRDefault="00037D20" w:rsidP="00037D20">
      <w:pPr>
        <w:pStyle w:val="aff5"/>
        <w:spacing w:after="0"/>
        <w:ind w:left="20" w:right="20" w:firstLine="700"/>
        <w:rPr>
          <w:rFonts w:eastAsiaTheme="minorHAnsi"/>
          <w:sz w:val="28"/>
          <w:szCs w:val="28"/>
        </w:rPr>
      </w:pPr>
      <w:r w:rsidRPr="0055588B">
        <w:rPr>
          <w:rFonts w:eastAsiaTheme="minorHAnsi"/>
          <w:sz w:val="28"/>
          <w:szCs w:val="28"/>
        </w:rPr>
        <w:t>- эмоционально-ценностное отношение к окружающей среде, необходимости ее охра</w:t>
      </w:r>
      <w:r w:rsidRPr="0055588B">
        <w:rPr>
          <w:rFonts w:eastAsiaTheme="minorHAnsi"/>
          <w:sz w:val="28"/>
          <w:szCs w:val="28"/>
        </w:rPr>
        <w:softHyphen/>
        <w:t>ны;</w:t>
      </w:r>
    </w:p>
    <w:p w:rsidR="00037D20" w:rsidRPr="0055588B" w:rsidRDefault="00037D20" w:rsidP="00037D20">
      <w:pPr>
        <w:pStyle w:val="aff5"/>
        <w:spacing w:after="0"/>
        <w:ind w:left="20" w:right="20" w:firstLine="700"/>
        <w:rPr>
          <w:rFonts w:eastAsiaTheme="minorHAnsi"/>
          <w:sz w:val="28"/>
          <w:szCs w:val="28"/>
        </w:rPr>
      </w:pPr>
      <w:r w:rsidRPr="0055588B">
        <w:rPr>
          <w:rFonts w:eastAsiaTheme="minorHAnsi"/>
          <w:sz w:val="28"/>
          <w:szCs w:val="28"/>
        </w:rPr>
        <w:t>- уважение к истории, культуре, национальным особенностям, традициям и образу жизни других народов;</w:t>
      </w:r>
    </w:p>
    <w:p w:rsidR="00037D20" w:rsidRPr="0055588B" w:rsidRDefault="00037D20" w:rsidP="00037D20">
      <w:pPr>
        <w:pStyle w:val="aff5"/>
        <w:spacing w:after="0"/>
        <w:ind w:left="20" w:right="20" w:firstLine="700"/>
        <w:rPr>
          <w:rFonts w:eastAsiaTheme="minorHAnsi"/>
          <w:sz w:val="28"/>
          <w:szCs w:val="28"/>
        </w:rPr>
      </w:pPr>
      <w:r w:rsidRPr="0055588B">
        <w:rPr>
          <w:rFonts w:eastAsiaTheme="minorHAnsi"/>
          <w:sz w:val="28"/>
          <w:szCs w:val="28"/>
        </w:rPr>
        <w:t>- готовность следовать этическим нормам поведения в повседневной жизни и профес</w:t>
      </w:r>
      <w:r w:rsidRPr="0055588B">
        <w:rPr>
          <w:rFonts w:eastAsiaTheme="minorHAnsi"/>
          <w:sz w:val="28"/>
          <w:szCs w:val="28"/>
        </w:rPr>
        <w:softHyphen/>
        <w:t>сиональной деятельности;</w:t>
      </w:r>
    </w:p>
    <w:p w:rsidR="00037D20" w:rsidRPr="0055588B" w:rsidRDefault="00037D20" w:rsidP="00037D20">
      <w:pPr>
        <w:pStyle w:val="aff5"/>
        <w:spacing w:after="0"/>
        <w:ind w:left="20" w:right="20" w:firstLine="700"/>
        <w:rPr>
          <w:rFonts w:eastAsiaTheme="minorHAnsi"/>
          <w:sz w:val="28"/>
          <w:szCs w:val="28"/>
        </w:rPr>
      </w:pPr>
      <w:r w:rsidRPr="0055588B">
        <w:rPr>
          <w:rFonts w:eastAsiaTheme="minorHAnsi"/>
          <w:sz w:val="28"/>
          <w:szCs w:val="28"/>
        </w:rPr>
        <w:t>- готовность к реализации дальнейшей профессиональной траектории в соответствии с собственными интересами и возможностями;</w:t>
      </w:r>
    </w:p>
    <w:p w:rsidR="00037D20" w:rsidRPr="0055588B" w:rsidRDefault="00037D20" w:rsidP="00037D20">
      <w:pPr>
        <w:pStyle w:val="aff5"/>
        <w:tabs>
          <w:tab w:val="left" w:pos="2612"/>
        </w:tabs>
        <w:spacing w:after="0"/>
        <w:ind w:left="20" w:right="20" w:firstLine="700"/>
        <w:rPr>
          <w:rFonts w:eastAsiaTheme="minorHAnsi"/>
          <w:sz w:val="28"/>
          <w:szCs w:val="28"/>
        </w:rPr>
      </w:pPr>
      <w:r w:rsidRPr="0055588B">
        <w:rPr>
          <w:rFonts w:eastAsiaTheme="minorHAnsi"/>
          <w:sz w:val="28"/>
          <w:szCs w:val="28"/>
        </w:rPr>
        <w:t>- понимание красоты в искусстве, в окружающей действительности; потребности и начальные умения выражать себя в различных доступных и наиболее привлекательных видах практической, художественно-эстетической, спортивно-физкультурной деятельности;</w:t>
      </w:r>
    </w:p>
    <w:p w:rsidR="00037D20" w:rsidRPr="0055588B" w:rsidRDefault="00037D20" w:rsidP="00037D20">
      <w:pPr>
        <w:pStyle w:val="aff5"/>
        <w:spacing w:after="0"/>
        <w:ind w:left="20" w:right="20" w:firstLine="700"/>
        <w:rPr>
          <w:rFonts w:eastAsiaTheme="minorHAnsi"/>
          <w:sz w:val="28"/>
          <w:szCs w:val="28"/>
        </w:rPr>
      </w:pPr>
      <w:r w:rsidRPr="0055588B">
        <w:rPr>
          <w:rFonts w:eastAsiaTheme="minorHAnsi"/>
          <w:sz w:val="28"/>
          <w:szCs w:val="28"/>
        </w:rPr>
        <w:t>- развитие представлений об окружающем мире в совокупности его природных и социальных компонентов;</w:t>
      </w:r>
    </w:p>
    <w:p w:rsidR="00037D20" w:rsidRPr="0055588B" w:rsidRDefault="00037D20" w:rsidP="00037D20">
      <w:pPr>
        <w:pStyle w:val="aff5"/>
        <w:spacing w:after="0"/>
        <w:ind w:left="20" w:right="20" w:firstLine="700"/>
        <w:rPr>
          <w:rFonts w:eastAsiaTheme="minorHAnsi"/>
          <w:sz w:val="28"/>
          <w:szCs w:val="28"/>
        </w:rPr>
      </w:pPr>
      <w:r w:rsidRPr="0055588B">
        <w:rPr>
          <w:rFonts w:eastAsiaTheme="minorHAnsi"/>
          <w:sz w:val="28"/>
          <w:szCs w:val="28"/>
        </w:rPr>
        <w:t xml:space="preserve">- расширение круга общения, развитие навыков сотрудничества </w:t>
      </w:r>
      <w:proofErr w:type="gramStart"/>
      <w:r w:rsidRPr="0055588B">
        <w:rPr>
          <w:rFonts w:eastAsiaTheme="minorHAnsi"/>
          <w:sz w:val="28"/>
          <w:szCs w:val="28"/>
        </w:rPr>
        <w:t>со</w:t>
      </w:r>
      <w:proofErr w:type="gramEnd"/>
      <w:r w:rsidRPr="0055588B">
        <w:rPr>
          <w:rFonts w:eastAsiaTheme="minorHAnsi"/>
          <w:sz w:val="28"/>
          <w:szCs w:val="28"/>
        </w:rPr>
        <w:t xml:space="preserve"> взрослыми и сверстниками в разных социальных ситуациях; принятие и освоение различных социальных ролей;</w:t>
      </w:r>
    </w:p>
    <w:p w:rsidR="00037D20" w:rsidRPr="0055588B" w:rsidRDefault="00037D20" w:rsidP="00037D20">
      <w:pPr>
        <w:pStyle w:val="aff5"/>
        <w:spacing w:after="0"/>
        <w:ind w:left="20" w:right="20" w:firstLine="700"/>
        <w:rPr>
          <w:rFonts w:eastAsiaTheme="minorHAnsi"/>
          <w:sz w:val="28"/>
          <w:szCs w:val="28"/>
        </w:rPr>
      </w:pPr>
      <w:r w:rsidRPr="0055588B">
        <w:rPr>
          <w:rFonts w:eastAsiaTheme="minorHAnsi"/>
          <w:sz w:val="28"/>
          <w:szCs w:val="28"/>
        </w:rPr>
        <w:t>- принятие и освоение различных социальных ролей, умение взаимодействовать с людьми, работать в коллективе;</w:t>
      </w:r>
    </w:p>
    <w:p w:rsidR="00037D20" w:rsidRPr="0055588B" w:rsidRDefault="00037D20" w:rsidP="00037D20">
      <w:pPr>
        <w:pStyle w:val="aff5"/>
        <w:spacing w:after="0"/>
        <w:ind w:left="20" w:right="20" w:firstLine="700"/>
        <w:rPr>
          <w:rFonts w:eastAsiaTheme="minorHAnsi"/>
          <w:sz w:val="28"/>
          <w:szCs w:val="28"/>
        </w:rPr>
      </w:pPr>
      <w:r w:rsidRPr="0055588B">
        <w:rPr>
          <w:rFonts w:eastAsiaTheme="minorHAnsi"/>
          <w:sz w:val="28"/>
          <w:szCs w:val="28"/>
        </w:rPr>
        <w:t>- владение навыками коммуникации и принятыми ритуалами социального взаимодействия;</w:t>
      </w:r>
    </w:p>
    <w:p w:rsidR="00037D20" w:rsidRPr="0055588B" w:rsidRDefault="00037D20" w:rsidP="00037D20">
      <w:pPr>
        <w:pStyle w:val="aff5"/>
        <w:spacing w:after="0"/>
        <w:ind w:left="20" w:right="20" w:firstLine="700"/>
        <w:rPr>
          <w:rFonts w:eastAsiaTheme="minorHAnsi"/>
          <w:sz w:val="28"/>
          <w:szCs w:val="28"/>
        </w:rPr>
      </w:pPr>
      <w:r w:rsidRPr="0055588B">
        <w:rPr>
          <w:rFonts w:eastAsiaTheme="minorHAnsi"/>
          <w:sz w:val="28"/>
          <w:szCs w:val="28"/>
        </w:rPr>
        <w:lastRenderedPageBreak/>
        <w:t>- способность к организации своей жизни в соответствии с представлениями о здоро</w:t>
      </w:r>
      <w:r w:rsidRPr="0055588B">
        <w:rPr>
          <w:rFonts w:eastAsiaTheme="minorHAnsi"/>
          <w:sz w:val="28"/>
          <w:szCs w:val="28"/>
        </w:rPr>
        <w:softHyphen/>
        <w:t>вом образе жизни, правах и обязанностях гражданина, нормах социального взаимодействия;</w:t>
      </w:r>
    </w:p>
    <w:p w:rsidR="00037D20" w:rsidRPr="0055588B" w:rsidRDefault="00037D20" w:rsidP="00037D20">
      <w:pPr>
        <w:pStyle w:val="aff5"/>
        <w:spacing w:after="0"/>
        <w:ind w:left="20" w:right="20" w:firstLine="700"/>
        <w:rPr>
          <w:rFonts w:eastAsiaTheme="minorHAnsi"/>
          <w:sz w:val="28"/>
          <w:szCs w:val="28"/>
        </w:rPr>
      </w:pPr>
      <w:r w:rsidRPr="0055588B">
        <w:rPr>
          <w:rFonts w:eastAsiaTheme="minorHAnsi"/>
          <w:sz w:val="28"/>
          <w:szCs w:val="28"/>
        </w:rPr>
        <w:t>- способность ориентироваться в окружающем мире, выбирать целевые и смысловые установки в своих действиях и поступках, принимать элементарные решения;</w:t>
      </w:r>
    </w:p>
    <w:p w:rsidR="00037D20" w:rsidRPr="0055588B" w:rsidRDefault="00037D20" w:rsidP="00037D20">
      <w:pPr>
        <w:pStyle w:val="aff5"/>
        <w:spacing w:after="0"/>
        <w:ind w:left="20" w:right="20" w:firstLine="700"/>
        <w:rPr>
          <w:rFonts w:eastAsiaTheme="minorHAnsi"/>
          <w:sz w:val="28"/>
          <w:szCs w:val="28"/>
        </w:rPr>
      </w:pPr>
      <w:r w:rsidRPr="0055588B">
        <w:rPr>
          <w:rFonts w:eastAsiaTheme="minorHAnsi"/>
          <w:sz w:val="28"/>
          <w:szCs w:val="28"/>
        </w:rPr>
        <w:t>- способность организовывать свою деятельность, определять ее цели и задачи, выби</w:t>
      </w:r>
      <w:r w:rsidRPr="0055588B">
        <w:rPr>
          <w:rFonts w:eastAsiaTheme="minorHAnsi"/>
          <w:sz w:val="28"/>
          <w:szCs w:val="28"/>
        </w:rPr>
        <w:softHyphen/>
        <w:t>рать средства реализации цели и применять их на практике, оценивать достигнутые резуль</w:t>
      </w:r>
      <w:r w:rsidRPr="0055588B">
        <w:rPr>
          <w:rFonts w:eastAsiaTheme="minorHAnsi"/>
          <w:sz w:val="28"/>
          <w:szCs w:val="28"/>
        </w:rPr>
        <w:softHyphen/>
        <w:t>таты;</w:t>
      </w:r>
    </w:p>
    <w:p w:rsidR="00037D20" w:rsidRPr="0055588B" w:rsidRDefault="00037D20" w:rsidP="00037D20">
      <w:pPr>
        <w:pStyle w:val="aff5"/>
        <w:spacing w:after="0"/>
        <w:ind w:left="20" w:right="20" w:firstLine="700"/>
        <w:rPr>
          <w:rFonts w:eastAsiaTheme="minorHAnsi"/>
          <w:sz w:val="28"/>
          <w:szCs w:val="28"/>
        </w:rPr>
      </w:pPr>
      <w:r w:rsidRPr="0055588B">
        <w:rPr>
          <w:rFonts w:eastAsiaTheme="minorHAnsi"/>
          <w:sz w:val="28"/>
          <w:szCs w:val="28"/>
        </w:rPr>
        <w:t>-мотивация к самореализации в социальном творчестве, познавательной и практической, общественно полезной деятельности.</w:t>
      </w:r>
    </w:p>
    <w:p w:rsidR="00037D20" w:rsidRPr="0055588B" w:rsidRDefault="00037D20" w:rsidP="00037D20">
      <w:pPr>
        <w:spacing w:line="240" w:lineRule="auto"/>
        <w:ind w:right="-185"/>
        <w:rPr>
          <w:rFonts w:ascii="Times New Roman" w:hAnsi="Times New Roman"/>
          <w:sz w:val="28"/>
          <w:szCs w:val="28"/>
        </w:rPr>
      </w:pPr>
    </w:p>
    <w:p w:rsidR="007F21BB" w:rsidRPr="009C794E" w:rsidRDefault="009B1CF2" w:rsidP="007F21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</w:t>
      </w:r>
      <w:r w:rsidR="007F21BB">
        <w:rPr>
          <w:rFonts w:ascii="Times New Roman" w:hAnsi="Times New Roman"/>
          <w:b/>
          <w:sz w:val="28"/>
          <w:szCs w:val="28"/>
        </w:rPr>
        <w:t>.</w:t>
      </w:r>
      <w:r w:rsidR="007F21BB" w:rsidRPr="009C794E">
        <w:rPr>
          <w:rFonts w:ascii="Times New Roman" w:hAnsi="Times New Roman"/>
          <w:b/>
          <w:sz w:val="28"/>
          <w:szCs w:val="28"/>
        </w:rPr>
        <w:t>Программа</w:t>
      </w:r>
    </w:p>
    <w:p w:rsidR="007F21BB" w:rsidRPr="009C794E" w:rsidRDefault="007F21BB" w:rsidP="007F21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 xml:space="preserve">духовно-нравственного воспитания и развития </w:t>
      </w:r>
    </w:p>
    <w:p w:rsidR="007F21BB" w:rsidRPr="009C794E" w:rsidRDefault="007F21BB" w:rsidP="007F21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     Программа духовно-нравственного развития призвана направлять образовательный процесс на воспитание обучающихся с умственной отсталостью (интеллектуальными нарушениями) в духе любви к Родине, уважения к культурно-историческому наследию своего народа и своей страны, на формирование основ социально ответственного поведения.  Реализация программы должна проходить в единстве урочной, внеурочной и внешкольной деятельности, в совместной педагогической работе общеобразовательной организации, семьи и других институтов общества.  Содержание Программы определено следующими нормативно-правовыми документами: </w:t>
      </w:r>
      <w:proofErr w:type="gramStart"/>
      <w:r w:rsidRPr="009C794E">
        <w:rPr>
          <w:rFonts w:ascii="Times New Roman" w:hAnsi="Times New Roman"/>
          <w:sz w:val="28"/>
          <w:szCs w:val="28"/>
        </w:rPr>
        <w:t xml:space="preserve">Закон РФ от 29 декабря 2012 года № 273-ФЗ «Об образовании в Российской Федерации», Государственная программа «Патриотическое воспитание граждан Российской Федерации» от 05 октября 2010 г., «Областная целевая программа «Патриотическое  воспитание граждан в Свердловской области» от 11 октября 2010 года, статьи 38, 43 Конституции Российской Федерации, главе 12 Семейного кодекса Российской Федерациию </w:t>
      </w:r>
      <w:proofErr w:type="gramEnd"/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Цель духовно-нравственного развития и воспитания обучающихся:</w:t>
      </w:r>
      <w:r w:rsidRPr="009C794E">
        <w:rPr>
          <w:rFonts w:ascii="Times New Roman" w:hAnsi="Times New Roman"/>
          <w:sz w:val="28"/>
          <w:szCs w:val="28"/>
        </w:rPr>
        <w:t xml:space="preserve">  социально-педагогическая поддержка и приобщение обучающихся к базовым национальным ценностям российского общества, общечеловеческим ценностям в контексте формирования у них нравственных чувств, нравственного сознания и поведения.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Задачи духовно-нравственного развития обучающихся</w:t>
      </w:r>
      <w:proofErr w:type="gramStart"/>
      <w:r w:rsidRPr="009C794E">
        <w:rPr>
          <w:rFonts w:ascii="Times New Roman" w:hAnsi="Times New Roman"/>
          <w:b/>
          <w:sz w:val="28"/>
          <w:szCs w:val="28"/>
        </w:rPr>
        <w:t xml:space="preserve"> </w:t>
      </w:r>
      <w:r w:rsidRPr="009C794E">
        <w:rPr>
          <w:rFonts w:ascii="Times New Roman" w:hAnsi="Times New Roman"/>
          <w:sz w:val="28"/>
          <w:szCs w:val="28"/>
        </w:rPr>
        <w:t>:</w:t>
      </w:r>
      <w:proofErr w:type="gramEnd"/>
    </w:p>
    <w:p w:rsidR="007F21BB" w:rsidRDefault="007F21BB" w:rsidP="007F21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 xml:space="preserve">- в области формирования личностной культуры </w:t>
      </w:r>
    </w:p>
    <w:p w:rsidR="007F21BB" w:rsidRPr="009C794E" w:rsidRDefault="007F21BB" w:rsidP="007F21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I класс- IV классы: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формирование мотивации универсальной нравственной компетенции — «становиться лучше», активности в учебно-игровой, предметнопродуктивной, социально ориентированной деятельности на основе нравственных установок и моральных норм; 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-формирование нравственных представлений о том, что такое «хорошо» и что такое «плохо», а также внутренней установки в сознании школьника поступать «хорошо»;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-формирование первоначальных представлений о некоторых общечеловеческих (базовых) ценностях;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lastRenderedPageBreak/>
        <w:t xml:space="preserve">-формирование эстетических потребностей, ценностей и чувств;  развитие трудолюбия, способности к преодолению трудностей,   настойчивости в достижении результата.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 xml:space="preserve">                                             V- </w:t>
      </w:r>
      <w:r w:rsidRPr="009C794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C794E">
        <w:rPr>
          <w:rFonts w:ascii="Times New Roman" w:hAnsi="Times New Roman"/>
          <w:b/>
          <w:sz w:val="28"/>
          <w:szCs w:val="28"/>
        </w:rPr>
        <w:t>X классы: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-формирование способности школьника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-формирование основ морали — осознанной обучающимся необходимости определённого поведения, обусловленного принятыми в обществе представлениями о добре и зле, должном и недопустимом; 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-формирование критичности к собственным намерениям, мыслям и поступкам;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-формирование способности к самостоятельным поступкам и действиям, совершаемым на основе морального выбора, к принятию ответственности за их результаты.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В области формирования социальной культуры:</w:t>
      </w:r>
    </w:p>
    <w:p w:rsidR="007F21BB" w:rsidRPr="007F21BB" w:rsidRDefault="007F21BB" w:rsidP="007F21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I</w:t>
      </w:r>
      <w:r>
        <w:rPr>
          <w:rFonts w:ascii="Times New Roman" w:hAnsi="Times New Roman"/>
          <w:b/>
          <w:sz w:val="28"/>
          <w:szCs w:val="28"/>
        </w:rPr>
        <w:t>-</w:t>
      </w:r>
      <w:r w:rsidRPr="009C794E">
        <w:rPr>
          <w:rFonts w:ascii="Times New Roman" w:hAnsi="Times New Roman"/>
          <w:b/>
          <w:sz w:val="28"/>
          <w:szCs w:val="28"/>
        </w:rPr>
        <w:t xml:space="preserve"> IV классы</w:t>
      </w:r>
      <w:r w:rsidRPr="009C794E">
        <w:rPr>
          <w:rFonts w:ascii="Times New Roman" w:hAnsi="Times New Roman"/>
          <w:sz w:val="28"/>
          <w:szCs w:val="28"/>
        </w:rPr>
        <w:t>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-воспитание положительного отношения к своему национальному языку и культуре;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-формирование патриотизма и чувства причастности к коллективным делам;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-развитие навыков осуществления сотрудничества с педагогами, сверстниками, родителями, старшими детьми в решении общих проблем;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-укрепление доверия к другим людям;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-развитие доброжелательности и эмоциональной отзывчивости, понимания других людей и сопереживания им.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Pr="009C794E">
        <w:rPr>
          <w:rFonts w:ascii="Times New Roman" w:hAnsi="Times New Roman"/>
          <w:b/>
          <w:sz w:val="28"/>
          <w:szCs w:val="28"/>
        </w:rPr>
        <w:t>V- 1X классы: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-формирование основ российской гражданской идентичности – усвоенного, осознанного и принимаемого самим обучающимся образа себя как гражданина России;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-пробуждение чувства патриотизма и веры в Россию, свой народ, чувства личной ответственности за свои дела и поступки, за Отечество;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-формирование осознанного и уважительного отношения к традиционным российским религиям и религиозным организациям, к вере и религиозным убеждениям;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-формирование основ культуры межэтнического общения, уважения к языку, культурным, религиозным традициям, истории и образу жизни представителей народов России.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 xml:space="preserve">                     В области формирования семейной культуры </w:t>
      </w:r>
    </w:p>
    <w:p w:rsidR="007F21BB" w:rsidRPr="009C794E" w:rsidRDefault="007F21BB" w:rsidP="007F21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Pr="009C794E">
        <w:rPr>
          <w:rFonts w:ascii="Times New Roman" w:hAnsi="Times New Roman"/>
          <w:b/>
          <w:sz w:val="28"/>
          <w:szCs w:val="28"/>
        </w:rPr>
        <w:t xml:space="preserve"> -IV классы: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-формирование у </w:t>
      </w:r>
      <w:proofErr w:type="gramStart"/>
      <w:r w:rsidRPr="009C79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C794E">
        <w:rPr>
          <w:rFonts w:ascii="Times New Roman" w:hAnsi="Times New Roman"/>
          <w:sz w:val="28"/>
          <w:szCs w:val="28"/>
        </w:rPr>
        <w:t xml:space="preserve"> уважительного отношения к родителям, осознанного, заботливого отношения к старшим и младшим;  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-формирование представления о семейных ценностях, гендерных семейных ролях и уважения к ним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 w:rsidRPr="009C794E">
        <w:rPr>
          <w:rFonts w:ascii="Times New Roman" w:hAnsi="Times New Roman"/>
          <w:b/>
          <w:sz w:val="28"/>
          <w:szCs w:val="28"/>
        </w:rPr>
        <w:t xml:space="preserve">V-1X классы: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-формирование отношения к семье как основе российского общества;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lastRenderedPageBreak/>
        <w:t xml:space="preserve">- знакомство </w:t>
      </w:r>
      <w:proofErr w:type="gramStart"/>
      <w:r w:rsidRPr="009C79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C794E">
        <w:rPr>
          <w:rFonts w:ascii="Times New Roman" w:hAnsi="Times New Roman"/>
          <w:sz w:val="28"/>
          <w:szCs w:val="28"/>
        </w:rPr>
        <w:t xml:space="preserve"> с культурно-историческими и этническими традициями российской семьи.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     В современной ситуации самой жизнью для нас  востребована качественно новая социально-педагогическая концепция деятельности учреждения интернатного типа, содействующая формированию духовно-нравственной личности обучающегося, воспитанника, развитию социальной компетентности его личности, а также  его самоопределению в обществе.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       </w:t>
      </w:r>
    </w:p>
    <w:p w:rsidR="007F21BB" w:rsidRPr="009C794E" w:rsidRDefault="007F21BB" w:rsidP="007F21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b/>
          <w:color w:val="000000"/>
          <w:sz w:val="28"/>
          <w:szCs w:val="28"/>
        </w:rPr>
        <w:t>Ценностные установки духовно-нравственного воспитания обучающихся, воспитанников</w:t>
      </w:r>
    </w:p>
    <w:p w:rsidR="007F21BB" w:rsidRPr="009C794E" w:rsidRDefault="007F21BB" w:rsidP="007F21B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Традиционными источниками нравственности являются:</w:t>
      </w:r>
    </w:p>
    <w:p w:rsidR="007F21BB" w:rsidRPr="009C794E" w:rsidRDefault="007F21BB" w:rsidP="007F21B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патриотизм (любовь к России, к своему народу, к своей малой родине; служение Отечеству);</w:t>
      </w:r>
    </w:p>
    <w:p w:rsidR="007F21BB" w:rsidRPr="009C794E" w:rsidRDefault="007F21BB" w:rsidP="007F21B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социальная солидарность (свобода личная и национальная; доверие к людям, институтам государства и гражданского общества; справедливость, милосердие, честь, достоинство);</w:t>
      </w:r>
    </w:p>
    <w:p w:rsidR="007F21BB" w:rsidRPr="009C794E" w:rsidRDefault="007F21BB" w:rsidP="007F21B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гражданственность (правовое государство, гражданское общество, долг перед Отечеством, старшим поколением и семьей, закон и правопорядок, межэтнический мир, свобода совести и вероисповедания);</w:t>
      </w:r>
    </w:p>
    <w:p w:rsidR="007F21BB" w:rsidRPr="009C794E" w:rsidRDefault="007F21BB" w:rsidP="007F21B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семья (любовь и верность, здоровье, достаток, почитание родителей, забота о старших и младших, забота о продолжении рода);</w:t>
      </w:r>
    </w:p>
    <w:p w:rsidR="007F21BB" w:rsidRPr="009C794E" w:rsidRDefault="007F21BB" w:rsidP="007F21B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труд и творчество (творчество и созидание, целеустремленность и настойчивость, трудолюбие, бережливость);</w:t>
      </w:r>
    </w:p>
    <w:p w:rsidR="007F21BB" w:rsidRPr="009C794E" w:rsidRDefault="007F21BB" w:rsidP="007F21B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наука (познание, истина, научная картина мира, экологическое сознание);</w:t>
      </w:r>
    </w:p>
    <w:p w:rsidR="007F21BB" w:rsidRPr="009C794E" w:rsidRDefault="007F21BB" w:rsidP="007F21B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традиционные российские религии, искусство и литература (красота, гармония, духовный мир человека, нравственный выбор, смысл жизни, эстетическое развитие);</w:t>
      </w:r>
    </w:p>
    <w:p w:rsidR="007F21BB" w:rsidRPr="009C794E" w:rsidRDefault="007F21BB" w:rsidP="007F21B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природа (жизнь, родная земля, заповедная природа, планета Земля);</w:t>
      </w:r>
    </w:p>
    <w:p w:rsidR="007F21BB" w:rsidRPr="009C794E" w:rsidRDefault="007F21BB" w:rsidP="007F21B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человечество (мир во всем мире, многообразие и равноправие культур и народов, прогресс человечества, международное сотрудничество).</w:t>
      </w:r>
    </w:p>
    <w:p w:rsidR="007F21BB" w:rsidRPr="009C794E" w:rsidRDefault="007F21BB" w:rsidP="007F21BB">
      <w:pPr>
        <w:shd w:val="clear" w:color="auto" w:fill="FFFFFF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 </w:t>
      </w:r>
    </w:p>
    <w:p w:rsidR="007F21BB" w:rsidRPr="009C794E" w:rsidRDefault="007F21BB" w:rsidP="007F21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</w:t>
      </w:r>
      <w:r w:rsidRPr="009C794E">
        <w:rPr>
          <w:rFonts w:ascii="Times New Roman" w:hAnsi="Times New Roman"/>
          <w:b/>
          <w:sz w:val="28"/>
          <w:szCs w:val="28"/>
        </w:rPr>
        <w:t>Информационное сопровождение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1.Популяризация достигнутых результатов в реализации программы: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в информационном пространстве через школьный сайт, социально-образовательные сети, статьи в СМИ.</w:t>
      </w:r>
      <w:r w:rsidRPr="009C794E">
        <w:rPr>
          <w:rFonts w:ascii="Times New Roman" w:hAnsi="Times New Roman"/>
          <w:sz w:val="28"/>
          <w:szCs w:val="28"/>
        </w:rPr>
        <w:tab/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2. Распространение педагогического опыта: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на семинарах,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методических  </w:t>
      </w:r>
      <w:proofErr w:type="gramStart"/>
      <w:r w:rsidRPr="009C794E">
        <w:rPr>
          <w:rFonts w:ascii="Times New Roman" w:hAnsi="Times New Roman"/>
          <w:sz w:val="28"/>
          <w:szCs w:val="28"/>
        </w:rPr>
        <w:t>объединениях</w:t>
      </w:r>
      <w:proofErr w:type="gramEnd"/>
      <w:r w:rsidRPr="009C794E">
        <w:rPr>
          <w:rFonts w:ascii="Times New Roman" w:hAnsi="Times New Roman"/>
          <w:sz w:val="28"/>
          <w:szCs w:val="28"/>
        </w:rPr>
        <w:t xml:space="preserve">,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педагогических </w:t>
      </w:r>
      <w:proofErr w:type="gramStart"/>
      <w:r w:rsidRPr="009C794E">
        <w:rPr>
          <w:rFonts w:ascii="Times New Roman" w:hAnsi="Times New Roman"/>
          <w:sz w:val="28"/>
          <w:szCs w:val="28"/>
        </w:rPr>
        <w:t>советах</w:t>
      </w:r>
      <w:proofErr w:type="gramEnd"/>
      <w:r w:rsidRPr="009C794E">
        <w:rPr>
          <w:rFonts w:ascii="Times New Roman" w:hAnsi="Times New Roman"/>
          <w:sz w:val="28"/>
          <w:szCs w:val="28"/>
        </w:rPr>
        <w:t xml:space="preserve"> и др.</w:t>
      </w:r>
      <w:r w:rsidRPr="009C794E">
        <w:rPr>
          <w:rFonts w:ascii="Times New Roman" w:hAnsi="Times New Roman"/>
          <w:sz w:val="28"/>
          <w:szCs w:val="28"/>
        </w:rPr>
        <w:tab/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 xml:space="preserve">       Психолого-педагогическое сопровождение программы:</w:t>
      </w:r>
    </w:p>
    <w:p w:rsidR="007F21BB" w:rsidRPr="009C794E" w:rsidRDefault="007F21BB" w:rsidP="007F21BB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семинары, </w:t>
      </w:r>
    </w:p>
    <w:p w:rsidR="007F21BB" w:rsidRPr="009C794E" w:rsidRDefault="007F21BB" w:rsidP="007F21BB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практикумы, </w:t>
      </w:r>
    </w:p>
    <w:p w:rsidR="007F21BB" w:rsidRPr="009C794E" w:rsidRDefault="007F21BB" w:rsidP="007F21BB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индивидуальные консультации,</w:t>
      </w:r>
    </w:p>
    <w:p w:rsidR="007F21BB" w:rsidRPr="009C794E" w:rsidRDefault="007F21BB" w:rsidP="007F21BB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мониторинги, </w:t>
      </w:r>
    </w:p>
    <w:p w:rsidR="007F21BB" w:rsidRPr="009C794E" w:rsidRDefault="007F21BB" w:rsidP="007F21BB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психолого-педагогические обследования обучающихся, воспитанников  и др.</w:t>
      </w:r>
      <w:r w:rsidRPr="009C794E">
        <w:rPr>
          <w:rFonts w:ascii="Times New Roman" w:hAnsi="Times New Roman"/>
          <w:sz w:val="28"/>
          <w:szCs w:val="28"/>
        </w:rPr>
        <w:tab/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lastRenderedPageBreak/>
        <w:t>Развитие социального партнёрства школы-интерната  в ходе реализации программы: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 xml:space="preserve">    </w:t>
      </w:r>
      <w:r w:rsidRPr="009C794E">
        <w:rPr>
          <w:rFonts w:ascii="Times New Roman" w:hAnsi="Times New Roman"/>
          <w:sz w:val="28"/>
          <w:szCs w:val="28"/>
        </w:rPr>
        <w:t>В ходе реализации программы планируется  взаимодействие с социальными партнёрами образовательного учреждения</w:t>
      </w:r>
      <w:r w:rsidRPr="009C794E">
        <w:rPr>
          <w:rFonts w:ascii="Times New Roman" w:hAnsi="Times New Roman"/>
          <w:b/>
          <w:sz w:val="28"/>
          <w:szCs w:val="28"/>
        </w:rPr>
        <w:t xml:space="preserve">: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1.Государственное бюджетное учреждение  социальное население Свердловской области: «Центр социальной помощи семье и детям </w:t>
      </w:r>
      <w:proofErr w:type="gramStart"/>
      <w:r w:rsidRPr="009C794E">
        <w:rPr>
          <w:rFonts w:ascii="Times New Roman" w:hAnsi="Times New Roman"/>
          <w:sz w:val="28"/>
          <w:szCs w:val="28"/>
        </w:rPr>
        <w:t>г</w:t>
      </w:r>
      <w:proofErr w:type="gramEnd"/>
      <w:r w:rsidRPr="009C794E">
        <w:rPr>
          <w:rFonts w:ascii="Times New Roman" w:hAnsi="Times New Roman"/>
          <w:sz w:val="28"/>
          <w:szCs w:val="28"/>
        </w:rPr>
        <w:t>. Красноуфимска и Красноуфимского района»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2.МКОУ «Озёрская  </w:t>
      </w:r>
      <w:proofErr w:type="gramStart"/>
      <w:r w:rsidRPr="009C794E">
        <w:rPr>
          <w:rFonts w:ascii="Times New Roman" w:hAnsi="Times New Roman"/>
          <w:sz w:val="28"/>
          <w:szCs w:val="28"/>
        </w:rPr>
        <w:t>начальная</w:t>
      </w:r>
      <w:proofErr w:type="gramEnd"/>
      <w:r w:rsidRPr="009C794E">
        <w:rPr>
          <w:rFonts w:ascii="Times New Roman" w:hAnsi="Times New Roman"/>
          <w:sz w:val="28"/>
          <w:szCs w:val="28"/>
        </w:rPr>
        <w:t xml:space="preserve"> школа-детский сад»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3.Территориальные отделы администрации МО Красноуфимский округ: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«Приданниковский» ТО;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«Рахмангуловский» ТО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«Бугалышский» ТО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«Ключиковский» ТО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«Турышский» ТО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«Нижнеиргинский» ТО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«Криулинский» ТО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«М. Ключивовский» ТО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«Сарсинское» ТО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«Тавринское» ТО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«Ювинское» ТО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4. Муниципальное казенное образовательное учреждение «Красноуфимский районный центр дополнительного образования детей»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5.Дом Культуры д. Озёрки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6.НПО  СО «Красноуфимский многопрофильный техникум»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7.Общественный   Совет  ветеранов д. Озёрки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8.Пожарная часть №10 (п. Натальинск)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9.НПО СО «Красноуфимский  педагогический колледж»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10.Центральная районная библиотека (с. Криулино)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11.Центральный  районный Дом Культуры (с. Криулино)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12.Центр Культуры и Досуга </w:t>
      </w:r>
      <w:proofErr w:type="gramStart"/>
      <w:r w:rsidRPr="009C794E">
        <w:rPr>
          <w:rFonts w:ascii="Times New Roman" w:hAnsi="Times New Roman"/>
          <w:sz w:val="28"/>
          <w:szCs w:val="28"/>
        </w:rPr>
        <w:t>г</w:t>
      </w:r>
      <w:proofErr w:type="gramEnd"/>
      <w:r w:rsidRPr="009C794E">
        <w:rPr>
          <w:rFonts w:ascii="Times New Roman" w:hAnsi="Times New Roman"/>
          <w:sz w:val="28"/>
          <w:szCs w:val="28"/>
        </w:rPr>
        <w:t>. Красноуфимска и Красноуфимского района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13.Краеведческий музей </w:t>
      </w:r>
      <w:proofErr w:type="gramStart"/>
      <w:r w:rsidRPr="009C794E">
        <w:rPr>
          <w:rFonts w:ascii="Times New Roman" w:hAnsi="Times New Roman"/>
          <w:sz w:val="28"/>
          <w:szCs w:val="28"/>
        </w:rPr>
        <w:t>г</w:t>
      </w:r>
      <w:proofErr w:type="gramEnd"/>
      <w:r w:rsidRPr="009C794E">
        <w:rPr>
          <w:rFonts w:ascii="Times New Roman" w:hAnsi="Times New Roman"/>
          <w:sz w:val="28"/>
          <w:szCs w:val="28"/>
        </w:rPr>
        <w:t>. Красноуфимска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14.Общественный Совет ветеранов МО Красноуфимский округ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                                    </w:t>
      </w:r>
      <w:r w:rsidRPr="009C794E">
        <w:rPr>
          <w:rFonts w:ascii="Times New Roman" w:hAnsi="Times New Roman"/>
          <w:b/>
          <w:sz w:val="28"/>
          <w:szCs w:val="28"/>
        </w:rPr>
        <w:t>Организация контроля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1.Проведение исследований и мониторингов.</w:t>
      </w:r>
      <w:r w:rsidRPr="009C794E">
        <w:rPr>
          <w:rFonts w:ascii="Times New Roman" w:hAnsi="Times New Roman"/>
          <w:sz w:val="28"/>
          <w:szCs w:val="28"/>
        </w:rPr>
        <w:tab/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2.Промежуточный мониторинг эффективности реализуемой программы  и внесение в неё необходимых корректировок.</w:t>
      </w:r>
      <w:r w:rsidRPr="009C794E">
        <w:rPr>
          <w:rFonts w:ascii="Times New Roman" w:hAnsi="Times New Roman"/>
          <w:sz w:val="28"/>
          <w:szCs w:val="28"/>
        </w:rPr>
        <w:tab/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3.Итоговый анализ реализации программы.</w:t>
      </w:r>
      <w:r w:rsidRPr="009C794E">
        <w:rPr>
          <w:rFonts w:ascii="Times New Roman" w:hAnsi="Times New Roman"/>
          <w:sz w:val="28"/>
          <w:szCs w:val="28"/>
        </w:rPr>
        <w:tab/>
      </w:r>
    </w:p>
    <w:p w:rsidR="007F21BB" w:rsidRPr="009C794E" w:rsidRDefault="007F21BB" w:rsidP="007F21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21BB" w:rsidRPr="009C794E" w:rsidRDefault="007F21BB" w:rsidP="007F21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Принципы духовно-нравственного воспитания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  <w:u w:val="single"/>
        </w:rPr>
        <w:t>Гуманистическая направленность</w:t>
      </w:r>
      <w:r w:rsidRPr="009C794E">
        <w:rPr>
          <w:rFonts w:ascii="Times New Roman" w:hAnsi="Times New Roman"/>
          <w:sz w:val="28"/>
          <w:szCs w:val="28"/>
        </w:rPr>
        <w:t xml:space="preserve"> воспитания (отношение педагога к воспитаннику как к ответственному субъекту собственного развития) реализуется путем формирования отношения к себе, к миру и с миром (любовь </w:t>
      </w:r>
      <w:proofErr w:type="gramStart"/>
      <w:r w:rsidRPr="009C794E">
        <w:rPr>
          <w:rFonts w:ascii="Times New Roman" w:hAnsi="Times New Roman"/>
          <w:sz w:val="28"/>
          <w:szCs w:val="28"/>
        </w:rPr>
        <w:t>к</w:t>
      </w:r>
      <w:proofErr w:type="gramEnd"/>
      <w:r w:rsidRPr="009C794E">
        <w:rPr>
          <w:rFonts w:ascii="Times New Roman" w:hAnsi="Times New Roman"/>
          <w:sz w:val="28"/>
          <w:szCs w:val="28"/>
        </w:rPr>
        <w:t xml:space="preserve"> ближним).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C794E">
        <w:rPr>
          <w:rFonts w:ascii="Times New Roman" w:hAnsi="Times New Roman"/>
          <w:sz w:val="28"/>
          <w:szCs w:val="28"/>
          <w:u w:val="single"/>
        </w:rPr>
        <w:t>Природосообразностъ</w:t>
      </w:r>
      <w:r w:rsidRPr="009C794E">
        <w:rPr>
          <w:rFonts w:ascii="Times New Roman" w:hAnsi="Times New Roman"/>
          <w:sz w:val="28"/>
          <w:szCs w:val="28"/>
        </w:rPr>
        <w:t xml:space="preserve"> (воспитание должно основываться на научном </w:t>
      </w:r>
      <w:proofErr w:type="gramEnd"/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C794E">
        <w:rPr>
          <w:rFonts w:ascii="Times New Roman" w:hAnsi="Times New Roman"/>
          <w:sz w:val="28"/>
          <w:szCs w:val="28"/>
        </w:rPr>
        <w:t>понимании</w:t>
      </w:r>
      <w:proofErr w:type="gramEnd"/>
      <w:r w:rsidRPr="009C794E">
        <w:rPr>
          <w:rFonts w:ascii="Times New Roman" w:hAnsi="Times New Roman"/>
          <w:sz w:val="28"/>
          <w:szCs w:val="28"/>
        </w:rPr>
        <w:t xml:space="preserve"> естественных и социальных процессов, согласовываться с общими законами развития человека сообразно его полу и возрасту).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  <w:u w:val="single"/>
        </w:rPr>
        <w:lastRenderedPageBreak/>
        <w:t>Кулътуросообразностъ</w:t>
      </w:r>
      <w:r w:rsidRPr="009C794E">
        <w:rPr>
          <w:rFonts w:ascii="Times New Roman" w:hAnsi="Times New Roman"/>
          <w:sz w:val="28"/>
          <w:szCs w:val="28"/>
        </w:rPr>
        <w:t xml:space="preserve"> (воспитание должно строиться в соответствии с ценностями и нормами национальной культуры, в данном случае православия, и особенностями, присущими традициям земли Нижегородской).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Основной принцип духовно-нравственного воспитания </w:t>
      </w:r>
      <w:r w:rsidRPr="009C794E">
        <w:rPr>
          <w:rFonts w:ascii="Times New Roman" w:hAnsi="Times New Roman"/>
          <w:sz w:val="28"/>
          <w:szCs w:val="28"/>
          <w:u w:val="single"/>
        </w:rPr>
        <w:t>- построение жизни на основе требований христианского совершенства</w:t>
      </w:r>
      <w:r w:rsidRPr="009C794E">
        <w:rPr>
          <w:rFonts w:ascii="Times New Roman" w:hAnsi="Times New Roman"/>
          <w:sz w:val="28"/>
          <w:szCs w:val="28"/>
        </w:rPr>
        <w:t xml:space="preserve"> (свободное признание правила - «Уклонись от зла и сотвори благо»).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  <w:u w:val="single"/>
        </w:rPr>
        <w:t>Светский характер образования и законности</w:t>
      </w:r>
      <w:r w:rsidRPr="009C794E">
        <w:rPr>
          <w:rFonts w:ascii="Times New Roman" w:hAnsi="Times New Roman"/>
          <w:sz w:val="28"/>
          <w:szCs w:val="28"/>
        </w:rPr>
        <w:t xml:space="preserve"> (соответствие действующему законодательству РФ). </w:t>
      </w:r>
    </w:p>
    <w:p w:rsidR="007F21BB" w:rsidRPr="009C794E" w:rsidRDefault="007F21BB" w:rsidP="007F21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Принципы организации занятий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21BB" w:rsidRPr="009C794E" w:rsidRDefault="007F21BB" w:rsidP="007F21BB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 xml:space="preserve">наглядность, </w:t>
      </w:r>
    </w:p>
    <w:p w:rsidR="007F21BB" w:rsidRPr="009C794E" w:rsidRDefault="007F21BB" w:rsidP="007F21BB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 xml:space="preserve">сознательность и активность, </w:t>
      </w:r>
    </w:p>
    <w:p w:rsidR="007F21BB" w:rsidRPr="009C794E" w:rsidRDefault="007F21BB" w:rsidP="007F21BB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доступность и мера,</w:t>
      </w:r>
    </w:p>
    <w:p w:rsidR="007F21BB" w:rsidRPr="009C794E" w:rsidRDefault="007F21BB" w:rsidP="007F21BB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 xml:space="preserve">научность, </w:t>
      </w:r>
    </w:p>
    <w:p w:rsidR="007F21BB" w:rsidRPr="009C794E" w:rsidRDefault="007F21BB" w:rsidP="007F21BB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 xml:space="preserve">учет возрастных и индивидуальных особенностей детей, </w:t>
      </w:r>
    </w:p>
    <w:p w:rsidR="007F21BB" w:rsidRPr="009C794E" w:rsidRDefault="007F21BB" w:rsidP="007F21BB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систематичность и последовательность,</w:t>
      </w:r>
    </w:p>
    <w:p w:rsidR="007F21BB" w:rsidRPr="009C794E" w:rsidRDefault="007F21BB" w:rsidP="007F21BB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прочность усвоения знаний,</w:t>
      </w:r>
    </w:p>
    <w:p w:rsidR="007F21BB" w:rsidRPr="009C794E" w:rsidRDefault="007F21BB" w:rsidP="007F21BB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 xml:space="preserve">связь теории с практикой обучения и жизнью, </w:t>
      </w:r>
    </w:p>
    <w:p w:rsidR="007F21BB" w:rsidRPr="009C794E" w:rsidRDefault="007F21BB" w:rsidP="007F21BB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 xml:space="preserve">воспитание в процессе обучения; </w:t>
      </w:r>
    </w:p>
    <w:p w:rsidR="007F21BB" w:rsidRPr="009C794E" w:rsidRDefault="007F21BB" w:rsidP="007F21BB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 xml:space="preserve">вариативный подход.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Для реализации программы </w:t>
      </w:r>
      <w:r>
        <w:rPr>
          <w:rFonts w:ascii="Times New Roman" w:hAnsi="Times New Roman"/>
          <w:sz w:val="28"/>
          <w:szCs w:val="28"/>
        </w:rPr>
        <w:t xml:space="preserve">применяются </w:t>
      </w:r>
      <w:r w:rsidRPr="009C794E">
        <w:rPr>
          <w:rFonts w:ascii="Times New Roman" w:hAnsi="Times New Roman"/>
          <w:sz w:val="28"/>
          <w:szCs w:val="28"/>
        </w:rPr>
        <w:t xml:space="preserve"> следующие </w:t>
      </w:r>
      <w:r w:rsidRPr="009C794E">
        <w:rPr>
          <w:rFonts w:ascii="Times New Roman" w:hAnsi="Times New Roman"/>
          <w:b/>
          <w:sz w:val="28"/>
          <w:szCs w:val="28"/>
        </w:rPr>
        <w:t>методы</w:t>
      </w:r>
      <w:r w:rsidRPr="009C794E">
        <w:rPr>
          <w:rFonts w:ascii="Times New Roman" w:hAnsi="Times New Roman"/>
          <w:sz w:val="28"/>
          <w:szCs w:val="28"/>
        </w:rPr>
        <w:t xml:space="preserve">: наглядный, словесный, практический. </w:t>
      </w:r>
    </w:p>
    <w:p w:rsidR="007F21BB" w:rsidRPr="009C794E" w:rsidRDefault="007F21BB" w:rsidP="007F21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Формы работы с детьми:</w:t>
      </w:r>
    </w:p>
    <w:p w:rsidR="007F21BB" w:rsidRPr="009C794E" w:rsidRDefault="007F21BB" w:rsidP="007F21BB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беседы,</w:t>
      </w:r>
    </w:p>
    <w:p w:rsidR="007F21BB" w:rsidRPr="009C794E" w:rsidRDefault="007F21BB" w:rsidP="007F21BB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игры нравственного и духовно-нравственного содержания, </w:t>
      </w:r>
    </w:p>
    <w:p w:rsidR="007F21BB" w:rsidRPr="009C794E" w:rsidRDefault="007F21BB" w:rsidP="007F21BB">
      <w:pPr>
        <w:pStyle w:val="ac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рукоделие и все виды творческой художественной деятельности детей, </w:t>
      </w:r>
    </w:p>
    <w:p w:rsidR="007F21BB" w:rsidRPr="009C794E" w:rsidRDefault="007F21BB" w:rsidP="007F21BB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проведение совместных праздников, </w:t>
      </w:r>
    </w:p>
    <w:p w:rsidR="007F21BB" w:rsidRPr="009C794E" w:rsidRDefault="007F21BB" w:rsidP="007F21BB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просмотр слайд - фильмов, диафильмов, использование аудиозаписей и технических средств обучения,</w:t>
      </w:r>
    </w:p>
    <w:p w:rsidR="007F21BB" w:rsidRPr="009C794E" w:rsidRDefault="007F21BB" w:rsidP="007F21BB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экскурсии, целевые прогулки (по городу, району, в областной центр),</w:t>
      </w:r>
    </w:p>
    <w:p w:rsidR="007F21BB" w:rsidRPr="009C794E" w:rsidRDefault="007F21BB" w:rsidP="007F21BB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детская благотворительность, </w:t>
      </w:r>
    </w:p>
    <w:p w:rsidR="007F21BB" w:rsidRPr="009C794E" w:rsidRDefault="007F21BB" w:rsidP="007F21BB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тематические вечера эстетической направленности (живопись, музыка, поэзия), </w:t>
      </w:r>
    </w:p>
    <w:p w:rsidR="007F21BB" w:rsidRPr="009C794E" w:rsidRDefault="007F21BB" w:rsidP="007F21BB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организация выставок (совместная деятельность детей и родителей), </w:t>
      </w:r>
    </w:p>
    <w:p w:rsidR="007F21BB" w:rsidRPr="009C794E" w:rsidRDefault="007F21BB" w:rsidP="007F21BB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постановка музыкальных сказок духовно - нравственного содержания, </w:t>
      </w:r>
    </w:p>
    <w:p w:rsidR="007F21BB" w:rsidRPr="009C794E" w:rsidRDefault="007F21BB" w:rsidP="007F21BB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творческие вечера,</w:t>
      </w:r>
    </w:p>
    <w:p w:rsidR="007F21BB" w:rsidRPr="009C794E" w:rsidRDefault="007F21BB" w:rsidP="007F21BB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организация совместного проживания событий взрослыми и детьми.</w:t>
      </w:r>
    </w:p>
    <w:p w:rsidR="007F21BB" w:rsidRPr="009C794E" w:rsidRDefault="007F21BB" w:rsidP="007F21BB">
      <w:pPr>
        <w:pStyle w:val="ac"/>
        <w:spacing w:line="240" w:lineRule="auto"/>
        <w:rPr>
          <w:rFonts w:ascii="Times New Roman" w:hAnsi="Times New Roman"/>
          <w:sz w:val="28"/>
          <w:szCs w:val="28"/>
        </w:rPr>
      </w:pP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Программа носит  </w:t>
      </w:r>
      <w:r w:rsidRPr="009C794E">
        <w:rPr>
          <w:rFonts w:ascii="Times New Roman" w:hAnsi="Times New Roman"/>
          <w:b/>
          <w:sz w:val="28"/>
          <w:szCs w:val="28"/>
        </w:rPr>
        <w:t>деятельный характер</w:t>
      </w:r>
      <w:r w:rsidRPr="009C794E">
        <w:rPr>
          <w:rFonts w:ascii="Times New Roman" w:hAnsi="Times New Roman"/>
          <w:sz w:val="28"/>
          <w:szCs w:val="28"/>
        </w:rPr>
        <w:t xml:space="preserve"> и опирается на следующие деятельные направления:</w:t>
      </w:r>
    </w:p>
    <w:p w:rsidR="007F21BB" w:rsidRPr="009C794E" w:rsidRDefault="007F21BB" w:rsidP="00011C66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человека. </w:t>
      </w:r>
    </w:p>
    <w:p w:rsidR="007F21BB" w:rsidRPr="009C794E" w:rsidRDefault="007F21BB" w:rsidP="00011C66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Воспитание нравственных чувств, этического сознания и духовно-нравственного поведения. </w:t>
      </w:r>
    </w:p>
    <w:p w:rsidR="007F21BB" w:rsidRPr="009C794E" w:rsidRDefault="007F21BB" w:rsidP="00011C66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Воспитание трудолюбия, творческого отношения к учению, труду, жизни.</w:t>
      </w:r>
    </w:p>
    <w:p w:rsidR="007F21BB" w:rsidRPr="009C794E" w:rsidRDefault="007F21BB" w:rsidP="00011C66">
      <w:pPr>
        <w:numPr>
          <w:ilvl w:val="0"/>
          <w:numId w:val="1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lastRenderedPageBreak/>
        <w:t xml:space="preserve">Воспитание ценностного отношения к </w:t>
      </w:r>
      <w:proofErr w:type="gramStart"/>
      <w:r w:rsidRPr="009C794E">
        <w:rPr>
          <w:rFonts w:ascii="Times New Roman" w:hAnsi="Times New Roman"/>
          <w:sz w:val="28"/>
          <w:szCs w:val="28"/>
        </w:rPr>
        <w:t>прекрасному</w:t>
      </w:r>
      <w:proofErr w:type="gramEnd"/>
      <w:r w:rsidRPr="009C794E">
        <w:rPr>
          <w:rFonts w:ascii="Times New Roman" w:hAnsi="Times New Roman"/>
          <w:sz w:val="28"/>
          <w:szCs w:val="28"/>
        </w:rPr>
        <w:t xml:space="preserve">, формирование представлений об эстетических идеалах и ценностях (эстетическое воспитание). </w:t>
      </w:r>
    </w:p>
    <w:p w:rsidR="007F21BB" w:rsidRPr="009C794E" w:rsidRDefault="007F21BB" w:rsidP="007F21BB">
      <w:pPr>
        <w:spacing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 xml:space="preserve">Воспитание гражданственности, патриотизма, уважения к правам, свободам и обязанностям человека </w:t>
      </w:r>
    </w:p>
    <w:p w:rsidR="007F21BB" w:rsidRPr="009C794E" w:rsidRDefault="007F21BB" w:rsidP="007F21BB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I-IV классы</w:t>
      </w:r>
      <w:r w:rsidRPr="009C794E">
        <w:rPr>
          <w:rFonts w:ascii="Times New Roman" w:hAnsi="Times New Roman"/>
          <w:sz w:val="28"/>
          <w:szCs w:val="28"/>
        </w:rPr>
        <w:t xml:space="preserve">: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-любовь к </w:t>
      </w:r>
      <w:proofErr w:type="gramStart"/>
      <w:r w:rsidRPr="009C794E">
        <w:rPr>
          <w:rFonts w:ascii="Times New Roman" w:hAnsi="Times New Roman"/>
          <w:sz w:val="28"/>
          <w:szCs w:val="28"/>
        </w:rPr>
        <w:t>близким</w:t>
      </w:r>
      <w:proofErr w:type="gramEnd"/>
      <w:r w:rsidRPr="009C794E">
        <w:rPr>
          <w:rFonts w:ascii="Times New Roman" w:hAnsi="Times New Roman"/>
          <w:sz w:val="28"/>
          <w:szCs w:val="28"/>
        </w:rPr>
        <w:t>, к общеобразовательной организации, своему селу, городу, народу, России;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-элементарные представления о своей «малой» Родине, ее людях, о ближайшем окружении и о себе; стремление активно участвовать в делах класса, школы, семьи, своего села, города;  уважение к защитникам Родины; 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положительное отношение к своему национальному языку и культуре; 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-элементарные представления о национальных героях и важнейших событиях истории Росс</w:t>
      </w:r>
      <w:proofErr w:type="gramStart"/>
      <w:r w:rsidRPr="009C794E">
        <w:rPr>
          <w:rFonts w:ascii="Times New Roman" w:hAnsi="Times New Roman"/>
          <w:sz w:val="28"/>
          <w:szCs w:val="28"/>
        </w:rPr>
        <w:t>ии и её</w:t>
      </w:r>
      <w:proofErr w:type="gramEnd"/>
      <w:r w:rsidRPr="009C794E">
        <w:rPr>
          <w:rFonts w:ascii="Times New Roman" w:hAnsi="Times New Roman"/>
          <w:sz w:val="28"/>
          <w:szCs w:val="28"/>
        </w:rPr>
        <w:t xml:space="preserve"> народов; 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-умение отвечать за свои поступки; 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-негативное отношение к нарушениям порядка в классе, дома, на улице, к невыполнению человеком своих обязанностей</w:t>
      </w:r>
      <w:proofErr w:type="gramStart"/>
      <w:r w:rsidRPr="009C794E">
        <w:rPr>
          <w:rFonts w:ascii="Times New Roman" w:hAnsi="Times New Roman"/>
          <w:sz w:val="28"/>
          <w:szCs w:val="28"/>
        </w:rPr>
        <w:t>.</w:t>
      </w:r>
      <w:proofErr w:type="gramEnd"/>
      <w:r w:rsidRPr="009C794E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9C794E">
        <w:rPr>
          <w:rFonts w:ascii="Times New Roman" w:hAnsi="Times New Roman"/>
          <w:sz w:val="28"/>
          <w:szCs w:val="28"/>
        </w:rPr>
        <w:t>и</w:t>
      </w:r>
      <w:proofErr w:type="gramEnd"/>
      <w:r w:rsidRPr="009C794E">
        <w:rPr>
          <w:rFonts w:ascii="Times New Roman" w:hAnsi="Times New Roman"/>
          <w:sz w:val="28"/>
          <w:szCs w:val="28"/>
        </w:rPr>
        <w:t xml:space="preserve">нтерес к государственным праздникам и важнейшим событиям в жизни России, субъекта Российской Федерации, края (населённого пункта), в котором находится ОО. </w:t>
      </w:r>
    </w:p>
    <w:p w:rsidR="007F21BB" w:rsidRPr="009C794E" w:rsidRDefault="007F21BB" w:rsidP="007F21BB">
      <w:pPr>
        <w:spacing w:line="240" w:lineRule="auto"/>
        <w:ind w:left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V-I</w:t>
      </w:r>
      <w:r w:rsidRPr="009C794E">
        <w:rPr>
          <w:rFonts w:ascii="Times New Roman" w:hAnsi="Times New Roman"/>
          <w:b/>
          <w:sz w:val="28"/>
          <w:szCs w:val="28"/>
        </w:rPr>
        <w:t>X классы</w:t>
      </w:r>
      <w:r w:rsidRPr="009C794E">
        <w:rPr>
          <w:rFonts w:ascii="Times New Roman" w:hAnsi="Times New Roman"/>
          <w:sz w:val="28"/>
          <w:szCs w:val="28"/>
        </w:rPr>
        <w:t>: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-элементарные представления о политическом устройстве Российского государства, его институтах, их роли в жизни общества, о его важнейших законах;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представления о символах государства — Флаге, Гербе России, о флаге и гербе субъекта Российской Федерации, в котором находится ОО;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элементарные представления об институтах гражданского общества, о возможностях участия граждан в общественном управлении;  элементарные представления о правах и обязанностях гражданина России; 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-интерес к общественным явлениям, понимание активной роли человека в обществе;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уважительное отношение к русскому языку как государственному;  начальные представления о народах России, об их общей исторической судьбе, о единстве народов нашей страны. </w:t>
      </w:r>
    </w:p>
    <w:p w:rsidR="007F21BB" w:rsidRPr="009C794E" w:rsidRDefault="007F21BB" w:rsidP="007F21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Воспитание нравственных чувств и этического сознания</w:t>
      </w:r>
      <w:r w:rsidRPr="009C794E">
        <w:rPr>
          <w:rFonts w:ascii="Times New Roman" w:hAnsi="Times New Roman"/>
          <w:sz w:val="28"/>
          <w:szCs w:val="28"/>
        </w:rPr>
        <w:t xml:space="preserve"> ―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9C794E">
        <w:rPr>
          <w:rFonts w:ascii="Times New Roman" w:hAnsi="Times New Roman"/>
          <w:b/>
          <w:sz w:val="28"/>
          <w:szCs w:val="28"/>
        </w:rPr>
        <w:t>-IV классы</w:t>
      </w:r>
      <w:r w:rsidRPr="009C794E">
        <w:rPr>
          <w:rFonts w:ascii="Times New Roman" w:hAnsi="Times New Roman"/>
          <w:sz w:val="28"/>
          <w:szCs w:val="28"/>
        </w:rPr>
        <w:t>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-различение хороших и плохих поступков;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-способность признаться в проступке и проанализировать его;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-представления о том, что такое «хорошо» и что такое «плохо», касающиеся жизни в семье и в обществе;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-представления о правилах поведения в общеобразовательной организации, дома, на улице, в населённом пункте, в общественных местах, на природе;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-уважительное отношение к родителям, старшим, доброжелательное отношение к сверстникам и младшим;  установление дружеских взаимоотношений в коллективе, основанных на взаимопомощи и взаимной поддержке;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-бережное, гуманное отношение ко всему живому;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lastRenderedPageBreak/>
        <w:t>-представления о недопустимости плохих поступков; знание правил этики, культуры речи (о недопустимости грубого, невежливого обращения, использования грубых и нецензурных слов и выражений).</w:t>
      </w:r>
    </w:p>
    <w:p w:rsidR="007F21BB" w:rsidRPr="009C794E" w:rsidRDefault="007F21BB" w:rsidP="007F21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V-IX классы: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-первоначальные представления о базовых национальных российских ценностях;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-элементарные представления о роли традиционных религий в развитии Российского государства, в истории и культуре нашей страны;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-представления о правилах этики, культуре речи;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-стремление недопущения совершения плохих поступков, умение признаться в проступке и проанализировать его;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-представления о возможном негативном влиянии на морально-психологическое состояние человека компьютерных игр, кино, телевизионных передач, рекламы;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-отрицательное отношение к аморальным поступкам, грубости, оскорбительным словам и действиям, в том числе в содержании художественных фильмов и телевизионных передач. </w:t>
      </w:r>
    </w:p>
    <w:p w:rsidR="007F21BB" w:rsidRPr="009C794E" w:rsidRDefault="007F21BB" w:rsidP="007F21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Воспитание трудолюбия, активного отношения к учению, труду, жизни</w:t>
      </w:r>
    </w:p>
    <w:p w:rsidR="007F21BB" w:rsidRPr="009C794E" w:rsidRDefault="007F21BB" w:rsidP="007F21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I-IV классы: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-первоначальные представления о нравственных основах учёбы, ведущей роли образования, труда в жизни человека и общества;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-уважение к труду и творчеству близких, товарищей по классу и школе;   элементарные представления об основных профессиях;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 первоначальные навыки коллективной работы, в том числе при выполнении коллективных заданий,  общественно-полезной деятельности;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-проявление дисциплинированности, последовательности и настойчивости в выполнении учебных и учебно-трудовых заданий;  бережное отношение к результатам своего труда, труда других людей, к школьному имуществу, учебникам, личным вещам;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 соблюдение порядка на рабочем месте. </w:t>
      </w:r>
    </w:p>
    <w:p w:rsidR="007F21BB" w:rsidRPr="009C794E" w:rsidRDefault="007F21BB" w:rsidP="007F21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V-IX классы: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-представления о нравственных основах учёбы, ведущей роли образования, труда и значении трудовой деятельности в жизни человека и общества;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-уважение к труду и творчеству старших и младших товарищей, сверстников;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-элементарные представления о роли знаний, науки, современного производства в жизни человека и общества;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-организация рабочего места в соответствии с предстоящим  видом деятельности;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-отрицательное отношение к лени и небрежности в труде и учёбе, небережливому отношению к результатам труда людей.</w:t>
      </w:r>
    </w:p>
    <w:p w:rsidR="007F21BB" w:rsidRPr="009C794E" w:rsidRDefault="007F21BB" w:rsidP="007F21BB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 xml:space="preserve">Воспитание ценностного отношения к </w:t>
      </w:r>
      <w:proofErr w:type="gramStart"/>
      <w:r w:rsidRPr="009C794E">
        <w:rPr>
          <w:rFonts w:ascii="Times New Roman" w:hAnsi="Times New Roman"/>
          <w:b/>
          <w:sz w:val="28"/>
          <w:szCs w:val="28"/>
        </w:rPr>
        <w:t>прекрасному</w:t>
      </w:r>
      <w:proofErr w:type="gramEnd"/>
      <w:r w:rsidRPr="009C794E">
        <w:rPr>
          <w:rFonts w:ascii="Times New Roman" w:hAnsi="Times New Roman"/>
          <w:b/>
          <w:sz w:val="28"/>
          <w:szCs w:val="28"/>
        </w:rPr>
        <w:t>, формирование представлений об эстетических идеалах и ценностях (эстетическое воспитание)</w:t>
      </w:r>
    </w:p>
    <w:p w:rsidR="007F21BB" w:rsidRPr="009C794E" w:rsidRDefault="007F21BB" w:rsidP="007F21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I -IV классы: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-различение красивого и некрасивого, прекрасного и безобразного; </w:t>
      </w:r>
      <w:proofErr w:type="gramStart"/>
      <w:r w:rsidRPr="009C794E">
        <w:rPr>
          <w:rFonts w:ascii="Times New Roman" w:hAnsi="Times New Roman"/>
          <w:sz w:val="28"/>
          <w:szCs w:val="28"/>
        </w:rPr>
        <w:t>-ф</w:t>
      </w:r>
      <w:proofErr w:type="gramEnd"/>
      <w:r w:rsidRPr="009C794E">
        <w:rPr>
          <w:rFonts w:ascii="Times New Roman" w:hAnsi="Times New Roman"/>
          <w:sz w:val="28"/>
          <w:szCs w:val="28"/>
        </w:rPr>
        <w:t xml:space="preserve">ормирование элементарных представлений о красоте;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формирование умения видеть красоту природы и человека;  интерес к продуктам художественного творчества;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-представления и положительное отношение к аккуратности и опрятности;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lastRenderedPageBreak/>
        <w:t xml:space="preserve">-представления и отрицательное отношение к некрасивым поступкам и неряшливости.  </w:t>
      </w:r>
    </w:p>
    <w:p w:rsidR="007F21BB" w:rsidRPr="009C794E" w:rsidRDefault="007F21BB" w:rsidP="007F21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V-I X классы: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-формирование элементарных представлений о душевной и физической красоте человека;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-формирование умения видеть красоту природы, труда и творчества;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C794E">
        <w:rPr>
          <w:rFonts w:ascii="Times New Roman" w:hAnsi="Times New Roman"/>
          <w:sz w:val="28"/>
          <w:szCs w:val="28"/>
        </w:rPr>
        <w:t xml:space="preserve">-развитие стремления создавать прекрасное (делать «красиво»);  закрепление интереса к чтению, произведениям искусства, детским спектаклям, концертам, выставкам, музыке;  стремление к опрятному внешнему виду;   </w:t>
      </w:r>
      <w:proofErr w:type="gramEnd"/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-отрицательное отношение к некрасивым поступкам и неряшливости. 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    Условия реализации основных направлений духовно-нравственного развития обучающихся с умственной отсталостью (интеллектуальными нарушениями) Направления коррекционно-воспитательной работы по духовнонравственному развитию обучающихся с умственной отсталостью (интеллектуальными нарушениями)  реализуются как во внеурочной деятельности, так и в процессе изучения всех учебных предметов.   Содержание и используемые формы работы должны соответствовать возрастным особенностям обучающихся, уровню их интеллектуального развития, а также предусматривать учет психофизиологических особенностей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Все направления духовно-нравственного развития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7F21BB" w:rsidRPr="007F21BB" w:rsidRDefault="007F21BB" w:rsidP="007F21BB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Педагогическая культура родителей (законных представителей)</w:t>
      </w:r>
      <w:r w:rsidRPr="009C794E">
        <w:rPr>
          <w:rFonts w:ascii="Times New Roman" w:hAnsi="Times New Roman"/>
          <w:sz w:val="28"/>
          <w:szCs w:val="28"/>
        </w:rPr>
        <w:t xml:space="preserve">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   Повышение педагогической культуры родителей (законных представителей) рассматривается как одно из ключевых направлений реализации программы духовно-нравственного развития обучающихся.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Цель: повышение педагогической культуры родителей (законных представителей)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Задачи: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создание условий для активного и полезного взаимодействия школы и семьи по вопросам воспитания обучающихся;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преодоление негативных тенденций в воспитании обучающихся;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создания системы целенаправленной работы для психолого-педагогического просвещения родителей и совместного проведения досуга детей и родителей;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демонстрация положительного опыта в воспитании детей в семье;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создание условий для духовного общения детей и родителей.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                </w:t>
      </w:r>
      <w:r w:rsidRPr="009C794E">
        <w:rPr>
          <w:rFonts w:ascii="Times New Roman" w:hAnsi="Times New Roman"/>
          <w:b/>
          <w:sz w:val="28"/>
          <w:szCs w:val="28"/>
        </w:rPr>
        <w:t>Содержание воспитательной работы.</w:t>
      </w:r>
    </w:p>
    <w:p w:rsidR="007F21BB" w:rsidRPr="009C794E" w:rsidRDefault="007F21BB" w:rsidP="00011C66">
      <w:pPr>
        <w:numPr>
          <w:ilvl w:val="0"/>
          <w:numId w:val="1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Создание банка данных о семьях обучающихся и потребностно-ценностной сфере детей и родителей.</w:t>
      </w:r>
    </w:p>
    <w:p w:rsidR="007F21BB" w:rsidRPr="009C794E" w:rsidRDefault="007F21BB" w:rsidP="00011C66">
      <w:pPr>
        <w:numPr>
          <w:ilvl w:val="0"/>
          <w:numId w:val="1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Изучение взаимоотношений детей и родителей, социально-психологического климата в семьях обучающихся</w:t>
      </w:r>
    </w:p>
    <w:p w:rsidR="007F21BB" w:rsidRPr="009C794E" w:rsidRDefault="007F21BB" w:rsidP="00011C66">
      <w:pPr>
        <w:numPr>
          <w:ilvl w:val="0"/>
          <w:numId w:val="1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Сотрудничество с общественными и правовыми организациями с целью сохранения физического и психологического здоровья и благополучия каждого ребёнка в семье</w:t>
      </w:r>
    </w:p>
    <w:p w:rsidR="007F21BB" w:rsidRPr="009C794E" w:rsidRDefault="007F21BB" w:rsidP="00011C66">
      <w:pPr>
        <w:numPr>
          <w:ilvl w:val="0"/>
          <w:numId w:val="1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lastRenderedPageBreak/>
        <w:t>Удовлетворение потребности родителей в консультативной помощи психолог</w:t>
      </w:r>
      <w:proofErr w:type="gramStart"/>
      <w:r w:rsidRPr="009C794E">
        <w:rPr>
          <w:rFonts w:ascii="Times New Roman" w:hAnsi="Times New Roman"/>
          <w:sz w:val="28"/>
          <w:szCs w:val="28"/>
        </w:rPr>
        <w:t>о-</w:t>
      </w:r>
      <w:proofErr w:type="gramEnd"/>
      <w:r w:rsidRPr="009C794E">
        <w:rPr>
          <w:rFonts w:ascii="Times New Roman" w:hAnsi="Times New Roman"/>
          <w:sz w:val="28"/>
          <w:szCs w:val="28"/>
        </w:rPr>
        <w:t xml:space="preserve"> социальной службы школы</w:t>
      </w:r>
    </w:p>
    <w:p w:rsidR="007F21BB" w:rsidRPr="009C794E" w:rsidRDefault="007F21BB" w:rsidP="00011C66">
      <w:pPr>
        <w:numPr>
          <w:ilvl w:val="0"/>
          <w:numId w:val="1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Разностороннее просвещение родителей по вопросам психологии и педагогики.</w:t>
      </w:r>
    </w:p>
    <w:p w:rsidR="007F21BB" w:rsidRPr="009C794E" w:rsidRDefault="007F21BB" w:rsidP="00011C66">
      <w:pPr>
        <w:numPr>
          <w:ilvl w:val="0"/>
          <w:numId w:val="1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Организация проведения совместного досуга родителей и обучающихся.</w:t>
      </w:r>
    </w:p>
    <w:p w:rsidR="007F21BB" w:rsidRPr="009C794E" w:rsidRDefault="007F21BB" w:rsidP="00011C66">
      <w:pPr>
        <w:numPr>
          <w:ilvl w:val="0"/>
          <w:numId w:val="17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Создание благоприятной атмосферы общения, направленной на преодоление конфликтных ситуаций  в системе «учитель-ученик-родитель».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 xml:space="preserve">Организация работы с родителями. Формы работы с родителями: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  - родительские собрания на духовно-нравственные темы;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лекторий для родителей;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открытые показы воспитательно-образовательного процесса;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вечера вопросов и ответов;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проведение совместных учебных мероприятий (выставки, конкурсы, родительские семинары-собеседования на диалоговой основе, тематические семинары с использованием ТСО);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анкетирование и тестирование родителей с целью выявления ошибок и коррекции процесса духовно-нравственного воспитания в семье;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индивидуальные консультации специалистов;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наглядные виды работы: информационные стенды для родителей, папки-передвижки, выставки детских работ, дидактических игр, литературы;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экскурсии;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посещение семей обучающихся;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ведение социального паспорта классов, групп, школы-интерната с целью изучения, обобщения и распространения опыта семейного воспитания;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C79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794E">
        <w:rPr>
          <w:rFonts w:ascii="Times New Roman" w:hAnsi="Times New Roman"/>
          <w:sz w:val="28"/>
          <w:szCs w:val="28"/>
        </w:rPr>
        <w:t xml:space="preserve"> внеурочной занятостью детей;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совместные с родителями праздники, спектакли, именины детей;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         - помощь родителей школе-интернату (облагораживание территории, участие в подготовке праздников, мелкий ремонт, др.)</w:t>
      </w:r>
    </w:p>
    <w:p w:rsidR="007F21BB" w:rsidRPr="007F21BB" w:rsidRDefault="007F21BB" w:rsidP="007F21BB">
      <w:pPr>
        <w:pStyle w:val="ac"/>
        <w:spacing w:line="240" w:lineRule="auto"/>
        <w:ind w:left="567"/>
        <w:rPr>
          <w:rFonts w:ascii="Times New Roman" w:hAnsi="Times New Roman"/>
          <w:b/>
          <w:sz w:val="28"/>
          <w:szCs w:val="28"/>
        </w:rPr>
      </w:pPr>
    </w:p>
    <w:p w:rsidR="007F21BB" w:rsidRPr="007F21BB" w:rsidRDefault="007F21BB" w:rsidP="007F21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7F21BB">
        <w:rPr>
          <w:rFonts w:ascii="Times New Roman" w:hAnsi="Times New Roman"/>
          <w:b/>
          <w:sz w:val="28"/>
          <w:szCs w:val="28"/>
        </w:rPr>
        <w:t xml:space="preserve">Основные направления программы духовно -  нравственного развития </w:t>
      </w:r>
      <w:proofErr w:type="gramStart"/>
      <w:r w:rsidRPr="007F21BB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7F21BB">
        <w:rPr>
          <w:rFonts w:ascii="Times New Roman" w:hAnsi="Times New Roman"/>
          <w:b/>
          <w:sz w:val="28"/>
          <w:szCs w:val="28"/>
        </w:rPr>
        <w:t xml:space="preserve"> с умственной отсталостью.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Pr="009C794E">
        <w:rPr>
          <w:rFonts w:ascii="Times New Roman" w:hAnsi="Times New Roman"/>
          <w:sz w:val="28"/>
          <w:szCs w:val="28"/>
        </w:rPr>
        <w:t>Общие задачи духовно -  нравственного развития обучающихся с умственной отсталостью классифицированы по модулям, каждый  из которых, будучи тесно связанным с другими, раскрывает одну из существенных сторон нравственного развития личности гражданина России.</w:t>
      </w:r>
      <w:proofErr w:type="gramEnd"/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Каждый из модулей нравственного развития обучающихся основано на определенной системе базовых национальных ценностей и должно обеспечивать формирование их </w:t>
      </w:r>
      <w:proofErr w:type="gramStart"/>
      <w:r w:rsidRPr="009C794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C794E">
        <w:rPr>
          <w:rFonts w:ascii="Times New Roman" w:hAnsi="Times New Roman"/>
          <w:sz w:val="28"/>
          <w:szCs w:val="28"/>
        </w:rPr>
        <w:t xml:space="preserve"> на доступном для них уровне.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Каждый модуль проходит через систему урочной и внеурочной деятельности.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9"/>
        <w:gridCol w:w="3084"/>
        <w:gridCol w:w="3794"/>
        <w:gridCol w:w="3358"/>
      </w:tblGrid>
      <w:tr w:rsidR="007F21BB" w:rsidRPr="009B1CF2" w:rsidTr="009B1CF2"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1CF2">
              <w:rPr>
                <w:rFonts w:ascii="Times New Roman" w:hAnsi="Times New Roman"/>
                <w:b/>
                <w:sz w:val="28"/>
                <w:szCs w:val="28"/>
              </w:rPr>
              <w:t>№ п.п.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1CF2">
              <w:rPr>
                <w:rFonts w:ascii="Times New Roman" w:hAnsi="Times New Roman"/>
                <w:b/>
                <w:sz w:val="28"/>
                <w:szCs w:val="28"/>
              </w:rPr>
              <w:t>Модуль, его направление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1CF2">
              <w:rPr>
                <w:rFonts w:ascii="Times New Roman" w:hAnsi="Times New Roman"/>
                <w:b/>
                <w:sz w:val="28"/>
                <w:szCs w:val="28"/>
              </w:rPr>
              <w:t>Базовые ценности</w:t>
            </w:r>
          </w:p>
        </w:tc>
      </w:tr>
      <w:tr w:rsidR="007F21BB" w:rsidRPr="009B1CF2" w:rsidTr="009B1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BB" w:rsidRPr="009B1CF2" w:rsidRDefault="007F21BB" w:rsidP="00011C66">
            <w:pPr>
              <w:pStyle w:val="ac"/>
              <w:numPr>
                <w:ilvl w:val="0"/>
                <w:numId w:val="19"/>
              </w:num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1CF2">
              <w:rPr>
                <w:rFonts w:ascii="Times New Roman" w:hAnsi="Times New Roman"/>
                <w:b/>
                <w:sz w:val="28"/>
                <w:szCs w:val="28"/>
              </w:rPr>
              <w:t>4 класс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1CF2">
              <w:rPr>
                <w:rFonts w:ascii="Times New Roman" w:hAnsi="Times New Roman"/>
                <w:b/>
                <w:sz w:val="28"/>
                <w:szCs w:val="28"/>
              </w:rPr>
              <w:t>5 – 9 класс</w:t>
            </w:r>
          </w:p>
        </w:tc>
      </w:tr>
      <w:tr w:rsidR="007F21BB" w:rsidRPr="009B1CF2" w:rsidTr="009B1CF2">
        <w:trPr>
          <w:trHeight w:val="257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F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1CF2">
              <w:rPr>
                <w:rFonts w:ascii="Times New Roman" w:hAnsi="Times New Roman"/>
                <w:b/>
                <w:sz w:val="28"/>
                <w:szCs w:val="28"/>
              </w:rPr>
              <w:t>«Я – Гражданин»</w:t>
            </w:r>
          </w:p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F2">
              <w:rPr>
                <w:rFonts w:ascii="Times New Roman" w:hAnsi="Times New Roman"/>
                <w:sz w:val="28"/>
                <w:szCs w:val="28"/>
              </w:rPr>
              <w:t>-Воспитание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F2">
              <w:rPr>
                <w:rFonts w:ascii="Times New Roman" w:hAnsi="Times New Roman"/>
                <w:sz w:val="28"/>
                <w:szCs w:val="28"/>
              </w:rPr>
              <w:lastRenderedPageBreak/>
              <w:t>ПАТРИОТИЗМ, ГРАЖДАНСТВЕННОСТЬ:</w:t>
            </w:r>
          </w:p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1BB" w:rsidRPr="009B1CF2" w:rsidTr="009B1CF2">
        <w:trPr>
          <w:trHeight w:val="3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B1CF2">
              <w:rPr>
                <w:rFonts w:ascii="Times New Roman" w:hAnsi="Times New Roman"/>
                <w:sz w:val="28"/>
                <w:szCs w:val="28"/>
              </w:rPr>
              <w:t>Любовь к близким, к образовательной организации, своему селу, городу, народу, России; стремление активно участвовать в делах класса, школы, семьи, своего села, города; уважение к защитникам Родины; положительное отношение к своему национальному языку и культуре; умение отвечать за свои поступки; интерес к государственным праздникам и важнейшим событиям в жизни России.</w:t>
            </w:r>
            <w:proofErr w:type="gramEnd"/>
          </w:p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F2">
              <w:rPr>
                <w:rFonts w:ascii="Times New Roman" w:hAnsi="Times New Roman"/>
                <w:sz w:val="28"/>
                <w:szCs w:val="28"/>
              </w:rPr>
              <w:t>Элементарные представления о политическом устройстве Российского государства; представление о символах государства; представления об институтах гражданского общества; представления о правах и обязанностях гражданина РФ; начальные представления о народах России.</w:t>
            </w:r>
          </w:p>
          <w:p w:rsidR="007F21BB" w:rsidRPr="009B1CF2" w:rsidRDefault="007F21BB" w:rsidP="00B761F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21BB" w:rsidRPr="009B1CF2" w:rsidRDefault="007F21BB" w:rsidP="00B761F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21BB" w:rsidRPr="009B1CF2" w:rsidRDefault="007F21BB" w:rsidP="00B761F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F21BB" w:rsidRPr="009B1CF2" w:rsidRDefault="007F21BB" w:rsidP="00B761FC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1BB" w:rsidRPr="009B1CF2" w:rsidTr="009B1CF2">
        <w:trPr>
          <w:trHeight w:val="25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F2"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1CF2">
              <w:rPr>
                <w:rFonts w:ascii="Times New Roman" w:hAnsi="Times New Roman"/>
                <w:b/>
                <w:sz w:val="28"/>
                <w:szCs w:val="28"/>
              </w:rPr>
              <w:t>« Я – человек»</w:t>
            </w:r>
          </w:p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F2">
              <w:rPr>
                <w:rFonts w:ascii="Times New Roman" w:hAnsi="Times New Roman"/>
                <w:sz w:val="28"/>
                <w:szCs w:val="28"/>
              </w:rPr>
              <w:t xml:space="preserve"> -Воспитание нравственных чувств и эстетического сознания.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F2">
              <w:rPr>
                <w:rFonts w:ascii="Times New Roman" w:hAnsi="Times New Roman"/>
                <w:sz w:val="28"/>
                <w:szCs w:val="28"/>
              </w:rPr>
              <w:t>СЕМЬЯ, СОЦИАЛЬНАЯ СОЛИДАРНОСТЬ:</w:t>
            </w:r>
          </w:p>
        </w:tc>
      </w:tr>
      <w:tr w:rsidR="007F21BB" w:rsidRPr="009B1CF2" w:rsidTr="009B1CF2">
        <w:trPr>
          <w:trHeight w:val="27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F2">
              <w:rPr>
                <w:rFonts w:ascii="Times New Roman" w:hAnsi="Times New Roman"/>
                <w:sz w:val="28"/>
                <w:szCs w:val="28"/>
              </w:rPr>
              <w:t>Различие хороших и плохих поступков; правила поведения в образовательной организации, дома, на улице; уважительное отношение к родителям, старшим, доброжелательное отношение к сверстникам и младшим; установление дружеских отношений в коллективе; бережное гуманное отношение ко всему живому.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F2">
              <w:rPr>
                <w:rFonts w:ascii="Times New Roman" w:hAnsi="Times New Roman"/>
                <w:sz w:val="28"/>
                <w:szCs w:val="28"/>
              </w:rPr>
              <w:t xml:space="preserve">Представления о базовых национальных Российских ценностях; о роли традиционных религий в развитии Российского государства; о правилах этике, культуры речи; отрицательное отношение к аморальным поступкам, грубости; </w:t>
            </w:r>
          </w:p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1BB" w:rsidRPr="009B1CF2" w:rsidTr="009B1CF2">
        <w:trPr>
          <w:trHeight w:val="31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F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1CF2">
              <w:rPr>
                <w:rFonts w:ascii="Times New Roman" w:hAnsi="Times New Roman"/>
                <w:b/>
                <w:sz w:val="28"/>
                <w:szCs w:val="28"/>
              </w:rPr>
              <w:t>« Я и Труд»</w:t>
            </w:r>
          </w:p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1CF2">
              <w:rPr>
                <w:rFonts w:ascii="Times New Roman" w:hAnsi="Times New Roman"/>
                <w:sz w:val="28"/>
                <w:szCs w:val="28"/>
              </w:rPr>
              <w:t>-Воспитание трудолюбия, активного отношения к учению, труду, жизни.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F2">
              <w:rPr>
                <w:rFonts w:ascii="Times New Roman" w:hAnsi="Times New Roman"/>
                <w:sz w:val="28"/>
                <w:szCs w:val="28"/>
              </w:rPr>
              <w:t>ТРУД И ТВОРЧЕСТВО:</w:t>
            </w:r>
          </w:p>
        </w:tc>
      </w:tr>
      <w:tr w:rsidR="007F21BB" w:rsidRPr="009B1CF2" w:rsidTr="009B1CF2">
        <w:trPr>
          <w:trHeight w:val="31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1CF2">
              <w:rPr>
                <w:rFonts w:ascii="Times New Roman" w:hAnsi="Times New Roman"/>
                <w:sz w:val="28"/>
                <w:szCs w:val="28"/>
              </w:rPr>
              <w:t xml:space="preserve">Уважение к труду и творчеству близких, товарищей по классу и школе; элементарные представления об основных профессиях; навыки коллективной работы; умение проявлять дисциплинированность, последовательность, настойчивость; бережное </w:t>
            </w:r>
            <w:r w:rsidRPr="009B1CF2">
              <w:rPr>
                <w:rFonts w:ascii="Times New Roman" w:hAnsi="Times New Roman"/>
                <w:sz w:val="28"/>
                <w:szCs w:val="28"/>
              </w:rPr>
              <w:lastRenderedPageBreak/>
              <w:t>отношение к результатам своего труда, труда других людей; умение соблюдать порядок на рабочем месте.</w:t>
            </w:r>
          </w:p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1CF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Представление о нравственных основах учебы, ведущей роли образования, труда и значения трудовой деятельности в жизни человека; уважение к труду и творчеству старших и младших товарищей; умение организовать себе </w:t>
            </w:r>
            <w:r w:rsidRPr="009B1CF2">
              <w:rPr>
                <w:rFonts w:ascii="Times New Roman" w:hAnsi="Times New Roman"/>
                <w:sz w:val="28"/>
                <w:szCs w:val="28"/>
              </w:rPr>
              <w:lastRenderedPageBreak/>
              <w:t>рабочее место в соответствии с предстоящим видом деятельности; отрицательное отношение к лени и небрежности в труде и учебе.</w:t>
            </w:r>
          </w:p>
        </w:tc>
      </w:tr>
      <w:tr w:rsidR="007F21BB" w:rsidRPr="009B1CF2" w:rsidTr="009B1CF2">
        <w:trPr>
          <w:trHeight w:val="477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F2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B1CF2">
              <w:rPr>
                <w:rFonts w:ascii="Times New Roman" w:hAnsi="Times New Roman"/>
                <w:b/>
                <w:sz w:val="28"/>
                <w:szCs w:val="28"/>
              </w:rPr>
              <w:t>«Я и культура»</w:t>
            </w:r>
          </w:p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F2">
              <w:rPr>
                <w:rFonts w:ascii="Times New Roman" w:hAnsi="Times New Roman"/>
                <w:sz w:val="28"/>
                <w:szCs w:val="28"/>
              </w:rPr>
              <w:t xml:space="preserve">-Воспитание ценностного отношения к </w:t>
            </w:r>
            <w:proofErr w:type="gramStart"/>
            <w:r w:rsidRPr="009B1CF2">
              <w:rPr>
                <w:rFonts w:ascii="Times New Roman" w:hAnsi="Times New Roman"/>
                <w:sz w:val="28"/>
                <w:szCs w:val="28"/>
              </w:rPr>
              <w:t>прекрасному</w:t>
            </w:r>
            <w:proofErr w:type="gramEnd"/>
            <w:r w:rsidRPr="009B1CF2">
              <w:rPr>
                <w:rFonts w:ascii="Times New Roman" w:hAnsi="Times New Roman"/>
                <w:sz w:val="28"/>
                <w:szCs w:val="28"/>
              </w:rPr>
              <w:t xml:space="preserve">, формирование представлений об эстетических идеалах и ценностях (эстетическое воспитание) </w:t>
            </w:r>
          </w:p>
        </w:tc>
        <w:tc>
          <w:tcPr>
            <w:tcW w:w="7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F2">
              <w:rPr>
                <w:rFonts w:ascii="Times New Roman" w:hAnsi="Times New Roman"/>
                <w:sz w:val="28"/>
                <w:szCs w:val="28"/>
              </w:rPr>
              <w:t>ТРАДИЦИОННЫЕ РОССИЙСКИЕ РЕЛИГИИ:</w:t>
            </w:r>
          </w:p>
        </w:tc>
      </w:tr>
      <w:tr w:rsidR="007F21BB" w:rsidRPr="009B1CF2" w:rsidTr="009B1CF2">
        <w:trPr>
          <w:trHeight w:val="18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F2">
              <w:rPr>
                <w:rFonts w:ascii="Times New Roman" w:hAnsi="Times New Roman"/>
                <w:sz w:val="28"/>
                <w:szCs w:val="28"/>
              </w:rPr>
              <w:t>Различие красивого и некрасивого, прекрасного и безобразного; формирование элементарных представлений о красоте; формирование умения видеть красоту природы и человека; интерес к продуктам художественного творчества; представления и отрицательное отношение к некрасивым поступкам и неряшливости;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1BB" w:rsidRPr="009B1CF2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B1CF2">
              <w:rPr>
                <w:rFonts w:ascii="Times New Roman" w:hAnsi="Times New Roman"/>
                <w:sz w:val="28"/>
                <w:szCs w:val="28"/>
              </w:rPr>
              <w:t>Формирование элементарных представлений о душевной и физической красоте человека; формирование умения видеть красоту природы, труда и творчества; развитие стремления создавать прекрасное; стремление к опрятному внешнему виду.</w:t>
            </w:r>
          </w:p>
        </w:tc>
      </w:tr>
    </w:tbl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Направления социально – педагогической  работы по нравственному развитию обучающихся с умственной отсталостью реализуются как во внеурочной деятельности, так и в процессе изучения предметов, предусмотренных базисным учебным планом.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   Содержание и используемые формы работы соответствуют ступени обучения, уровню интеллектуального развития обучающихся, а так же предусматрива</w:t>
      </w:r>
      <w:r>
        <w:rPr>
          <w:rFonts w:ascii="Times New Roman" w:hAnsi="Times New Roman"/>
          <w:sz w:val="28"/>
          <w:szCs w:val="28"/>
        </w:rPr>
        <w:t xml:space="preserve">ют </w:t>
      </w:r>
      <w:r w:rsidRPr="009C794E">
        <w:rPr>
          <w:rFonts w:ascii="Times New Roman" w:hAnsi="Times New Roman"/>
          <w:sz w:val="28"/>
          <w:szCs w:val="28"/>
        </w:rPr>
        <w:t>учет психофизиологических особенностей и возможностей детей и подростков.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F21BB" w:rsidRPr="009B1CF2" w:rsidRDefault="007F21BB" w:rsidP="009B1CF2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B1CF2">
        <w:rPr>
          <w:rFonts w:ascii="Times New Roman" w:hAnsi="Times New Roman"/>
          <w:b/>
          <w:sz w:val="28"/>
          <w:szCs w:val="28"/>
          <w:lang w:val="en-US"/>
        </w:rPr>
        <w:t>C</w:t>
      </w:r>
      <w:r w:rsidRPr="009B1CF2">
        <w:rPr>
          <w:rFonts w:ascii="Times New Roman" w:hAnsi="Times New Roman"/>
          <w:b/>
          <w:sz w:val="28"/>
          <w:szCs w:val="28"/>
        </w:rPr>
        <w:t xml:space="preserve">одержание программы духовно </w:t>
      </w:r>
      <w:proofErr w:type="gramStart"/>
      <w:r w:rsidRPr="009B1CF2">
        <w:rPr>
          <w:rFonts w:ascii="Times New Roman" w:hAnsi="Times New Roman"/>
          <w:b/>
          <w:sz w:val="28"/>
          <w:szCs w:val="28"/>
        </w:rPr>
        <w:t>-  нравственного</w:t>
      </w:r>
      <w:proofErr w:type="gramEnd"/>
      <w:r w:rsidRPr="009B1CF2">
        <w:rPr>
          <w:rFonts w:ascii="Times New Roman" w:hAnsi="Times New Roman"/>
          <w:b/>
          <w:sz w:val="28"/>
          <w:szCs w:val="28"/>
        </w:rPr>
        <w:t xml:space="preserve"> развития обучающихся с умственной отсталостью.</w:t>
      </w:r>
    </w:p>
    <w:p w:rsidR="007F21BB" w:rsidRPr="009C794E" w:rsidRDefault="007F21BB" w:rsidP="007F21BB">
      <w:pPr>
        <w:pStyle w:val="aff5"/>
        <w:spacing w:after="0"/>
        <w:jc w:val="both"/>
        <w:rPr>
          <w:sz w:val="28"/>
          <w:szCs w:val="28"/>
        </w:rPr>
      </w:pPr>
      <w:r w:rsidRPr="009C794E">
        <w:rPr>
          <w:b/>
          <w:bCs/>
          <w:color w:val="000000"/>
          <w:sz w:val="28"/>
          <w:szCs w:val="28"/>
        </w:rPr>
        <w:t xml:space="preserve"> </w:t>
      </w:r>
      <w:r w:rsidRPr="009C794E">
        <w:rPr>
          <w:b/>
          <w:sz w:val="28"/>
          <w:szCs w:val="28"/>
        </w:rPr>
        <w:t xml:space="preserve">         </w:t>
      </w:r>
      <w:r w:rsidRPr="009C794E">
        <w:rPr>
          <w:bCs/>
          <w:sz w:val="28"/>
          <w:szCs w:val="28"/>
        </w:rPr>
        <w:t>Содержание</w:t>
      </w:r>
      <w:r w:rsidRPr="009C794E">
        <w:rPr>
          <w:b/>
          <w:bCs/>
          <w:sz w:val="28"/>
          <w:szCs w:val="28"/>
        </w:rPr>
        <w:t xml:space="preserve"> </w:t>
      </w:r>
      <w:r w:rsidRPr="009C794E">
        <w:rPr>
          <w:bCs/>
          <w:sz w:val="28"/>
          <w:szCs w:val="28"/>
        </w:rPr>
        <w:t>духовно</w:t>
      </w:r>
      <w:r w:rsidRPr="009C794E">
        <w:rPr>
          <w:b/>
          <w:bCs/>
          <w:sz w:val="28"/>
          <w:szCs w:val="28"/>
        </w:rPr>
        <w:t xml:space="preserve"> - </w:t>
      </w:r>
      <w:r w:rsidRPr="009C794E">
        <w:rPr>
          <w:sz w:val="28"/>
          <w:szCs w:val="28"/>
        </w:rPr>
        <w:t>нравственного развития и воспитания учащихся отбирается на основании базовых национальных ценностей в логике реализации основных направлений.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       Каждое направление представлено в виде </w:t>
      </w:r>
      <w:r w:rsidRPr="009C794E">
        <w:rPr>
          <w:rFonts w:ascii="Times New Roman" w:hAnsi="Times New Roman"/>
          <w:b/>
          <w:bCs/>
          <w:i/>
          <w:iCs/>
          <w:sz w:val="28"/>
          <w:szCs w:val="28"/>
        </w:rPr>
        <w:t xml:space="preserve">модуля, </w:t>
      </w:r>
      <w:r w:rsidRPr="009C794E">
        <w:rPr>
          <w:rFonts w:ascii="Times New Roman" w:hAnsi="Times New Roman"/>
          <w:sz w:val="28"/>
          <w:szCs w:val="28"/>
        </w:rPr>
        <w:t xml:space="preserve">который содержит задачи, соответствующую систему базовых ценностей, особенности организации содержания (виды деятельности и формы занятий с </w:t>
      </w:r>
      <w:proofErr w:type="gramStart"/>
      <w:r w:rsidRPr="009C794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9C794E">
        <w:rPr>
          <w:rFonts w:ascii="Times New Roman" w:hAnsi="Times New Roman"/>
          <w:sz w:val="28"/>
          <w:szCs w:val="28"/>
        </w:rPr>
        <w:t xml:space="preserve">). Также определены условия совместной деятельности школы с семьями </w:t>
      </w:r>
      <w:proofErr w:type="gramStart"/>
      <w:r w:rsidRPr="009C79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C794E">
        <w:rPr>
          <w:rFonts w:ascii="Times New Roman" w:hAnsi="Times New Roman"/>
          <w:sz w:val="28"/>
          <w:szCs w:val="28"/>
        </w:rPr>
        <w:t>, с общественными учреждениями по духовно-нравственному развитию и воспитанию обучающихся, обозначены планируемые результаты, представлены схемы, отражающие пути реализации данного модуля.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794E">
        <w:rPr>
          <w:rFonts w:ascii="Times New Roman" w:hAnsi="Times New Roman"/>
          <w:b/>
          <w:bCs/>
          <w:i/>
          <w:sz w:val="28"/>
          <w:szCs w:val="28"/>
        </w:rPr>
        <w:t>Направление 1.</w:t>
      </w:r>
      <w:r w:rsidRPr="009C79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C794E">
        <w:rPr>
          <w:rFonts w:ascii="Times New Roman" w:hAnsi="Times New Roman"/>
          <w:b/>
          <w:bCs/>
          <w:i/>
          <w:iCs/>
          <w:sz w:val="28"/>
          <w:szCs w:val="28"/>
        </w:rPr>
        <w:t>Воспитание гражданственности, патриотизма, уважения к правам, свободам и обязанностям человека.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lastRenderedPageBreak/>
        <w:t>МОДУЛЬ «Я - ГРАЖДАНИН»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794E">
        <w:rPr>
          <w:rFonts w:ascii="Times New Roman" w:hAnsi="Times New Roman"/>
          <w:b/>
          <w:bCs/>
          <w:i/>
          <w:iCs/>
          <w:sz w:val="28"/>
          <w:szCs w:val="28"/>
        </w:rPr>
        <w:t xml:space="preserve">Цель: формирование у подрастающего поколения любви к Родине, бережного отношения к народным традициям, обычаям, уважения к историческому прошлому страны, воспитание патриотизма, формирование гражданской позиции. 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 xml:space="preserve">Задачи модуля: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воспитание чувства патриотизма, сопричастности к героической истории Российского государства;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формирование правовой культуры, гуманистического мировоззрения, способности к самореализации;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духовно-нравственное становление личности;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развитие ценностно-смысловой сферы личности;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формирование активной жизненной позиции гражданина и патриота;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воспитание гражданственности, общероссийской идентичности, социальной ответственности, толерантности, приверженности к гуманистическим и демократическим ценностям, положенным в основу Конституции РФ;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формирование чувства принадлежности к национальной культуре, развитие национального самосознания.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Содержание, виды деятельности: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формирование мотивации к активному и ответственному участию в общественной жизни;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представление о политическом устройстве Российского государства, его институтах, их роли в жизни общества, о его важнейших законах;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изучение правовых норм государства, законов и формирование ответственного к ним отношения;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организация встреч с представителями органов власти с целью правового просвещения учащихся;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сотрудничество с социумом и общественными организациями по развитию патриотизма и гражданской позиции учащихся;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развитие интереса к общественным явлениям, понимание активной роли человека в обществе;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организация и проведение внеклассных мероприятий, направленных на формирование умений и навыков гражданско-патриотического воспитания;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поощрение учащихся за проявления истинного патриотизма, любви к Родине, школе, малой родине;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развитие интереса к содержанию и значению государственных праздников, к важнейшим событиям  в истории и современной жизни Российской Федерации, региона;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формирование уважительного отношения к русскому языку как к государственному языку межнационального общения;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соблюдение </w:t>
      </w:r>
      <w:r w:rsidRPr="009C794E">
        <w:rPr>
          <w:rFonts w:ascii="Times New Roman" w:hAnsi="Times New Roman"/>
          <w:color w:val="000000"/>
          <w:sz w:val="28"/>
          <w:szCs w:val="28"/>
        </w:rPr>
        <w:t>единства внеклассных форм воспитания;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соблюдение единства гражданского и морально-нравственного воспитания;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воспитание уважения к защитникам Родины.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 xml:space="preserve"> </w:t>
      </w:r>
    </w:p>
    <w:p w:rsidR="009B1CF2" w:rsidRDefault="009B1CF2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lastRenderedPageBreak/>
        <w:t xml:space="preserve">Урочная деятельность: </w:t>
      </w:r>
    </w:p>
    <w:p w:rsidR="007F21BB" w:rsidRPr="009C794E" w:rsidRDefault="007F21BB" w:rsidP="00011C66">
      <w:pPr>
        <w:pStyle w:val="ac"/>
        <w:numPr>
          <w:ilvl w:val="0"/>
          <w:numId w:val="20"/>
        </w:numPr>
        <w:tabs>
          <w:tab w:val="left" w:pos="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Проектная деятельность: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Исследовательские проекты «История появления Гимна России».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Творческий проект-конкурс «Герб нашего города».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Творческий проект «Охрана природы».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Исследовательский проект «Достойное поколение».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7F21BB" w:rsidRPr="009C794E" w:rsidRDefault="007F21BB" w:rsidP="00011C66">
      <w:pPr>
        <w:pStyle w:val="ac"/>
        <w:numPr>
          <w:ilvl w:val="0"/>
          <w:numId w:val="20"/>
        </w:numPr>
        <w:tabs>
          <w:tab w:val="left" w:pos="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Месячник гражданско-патриотического воспитания: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 xml:space="preserve">Уроки мужества «Служить России суждено тебе и мне», посвящённые Дню вывода Советских войск из Афганистана. 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Уроки мужества «Ты же выжил, солдат!».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 xml:space="preserve">Групповой проект «Звезда». 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Внеурочная деятельность:</w:t>
      </w:r>
    </w:p>
    <w:p w:rsidR="007F21BB" w:rsidRPr="009C794E" w:rsidRDefault="007F21BB" w:rsidP="00011C66">
      <w:pPr>
        <w:pStyle w:val="ac"/>
        <w:numPr>
          <w:ilvl w:val="0"/>
          <w:numId w:val="21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Познавательные беседы, классные часы: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День флага.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День народного единства.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16 ноября – День толерантности (Уроки толерантности).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День Героев России.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«Символы президентской власти».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«Гражданин и обыватель».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«Разрешение конфликтов без насилия».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«Что значит быть культурным?»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«От правовых знаний к гражданской позиции».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«Великие русские полководцы».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«С чего начинается Родина?»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«Мой район, мой дом».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День города.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День России.</w:t>
      </w:r>
    </w:p>
    <w:p w:rsidR="007F21BB" w:rsidRPr="009C794E" w:rsidRDefault="007F21BB" w:rsidP="00011C66">
      <w:pPr>
        <w:pStyle w:val="ac"/>
        <w:numPr>
          <w:ilvl w:val="0"/>
          <w:numId w:val="21"/>
        </w:numPr>
        <w:tabs>
          <w:tab w:val="left" w:pos="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Творческая деятельность: конкурсы, выставки, фестивали: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Конкурс знатоков «Я знаю Конституцию РФ».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Организация и проведение спортивной военно-патриотической игры «Зарница»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Конкурс военно-патриотической песни «Песня в солдатской шинели».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Конку</w:t>
      </w:r>
      <w:proofErr w:type="gramStart"/>
      <w:r w:rsidRPr="009C794E">
        <w:rPr>
          <w:rFonts w:ascii="Times New Roman" w:hAnsi="Times New Roman"/>
          <w:sz w:val="28"/>
          <w:szCs w:val="28"/>
        </w:rPr>
        <w:t>рс стр</w:t>
      </w:r>
      <w:proofErr w:type="gramEnd"/>
      <w:r w:rsidRPr="009C794E">
        <w:rPr>
          <w:rFonts w:ascii="Times New Roman" w:hAnsi="Times New Roman"/>
          <w:sz w:val="28"/>
          <w:szCs w:val="28"/>
        </w:rPr>
        <w:t>оя и песни «Статен и строен – уважения достоин».</w:t>
      </w:r>
    </w:p>
    <w:p w:rsidR="007F21BB" w:rsidRPr="009C794E" w:rsidRDefault="007F21BB" w:rsidP="00011C66">
      <w:pPr>
        <w:pStyle w:val="ac"/>
        <w:numPr>
          <w:ilvl w:val="0"/>
          <w:numId w:val="21"/>
        </w:numPr>
        <w:tabs>
          <w:tab w:val="left" w:pos="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Досугово-развлекательная деятельность: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Школьные праздники на военно-патриотическую тематику.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Проведение уроков воинской славы России под девизом «Этих дней не смолкнет слава».</w:t>
      </w:r>
    </w:p>
    <w:p w:rsidR="007F21BB" w:rsidRPr="009C794E" w:rsidRDefault="007F21BB" w:rsidP="00011C66">
      <w:pPr>
        <w:pStyle w:val="ac"/>
        <w:numPr>
          <w:ilvl w:val="0"/>
          <w:numId w:val="21"/>
        </w:numPr>
        <w:tabs>
          <w:tab w:val="left" w:pos="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Игровая деятельность: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Творческая ролевая игра «Машина времени».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Цикл игр «Учитесь быть терпеливыми», тренинги толерантного общения.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Ролевая игра «Остров радости и успеха».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Ролевая игра «Мой мир».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Правовая игра «Дебаты».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 xml:space="preserve">Конкурсы знатоков «Я </w:t>
      </w:r>
      <w:proofErr w:type="gramStart"/>
      <w:r w:rsidRPr="009C794E">
        <w:rPr>
          <w:rFonts w:ascii="Times New Roman" w:hAnsi="Times New Roman"/>
          <w:sz w:val="28"/>
          <w:szCs w:val="28"/>
        </w:rPr>
        <w:t>знаю</w:t>
      </w:r>
      <w:proofErr w:type="gramEnd"/>
      <w:r w:rsidRPr="009C794E">
        <w:rPr>
          <w:rFonts w:ascii="Times New Roman" w:hAnsi="Times New Roman"/>
          <w:sz w:val="28"/>
          <w:szCs w:val="28"/>
        </w:rPr>
        <w:t xml:space="preserve"> Конституция РФ», «Как мы знаем Всеобщую декларацию прав человека».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lastRenderedPageBreak/>
        <w:t>Социальное творчество (акции):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Акция «Мое Отечество», «Родной край».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Акция «Письмо сверстнику – воспитаннику детского дома».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Акция «Пятерка для мамы».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Историко-патриотическая молодежная акция «Я – гражданин», посвященная Дню Конституции.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Акция «Ветеран живет рядом» (поздравление ветеранов Великой Отечественной войны и труда).</w:t>
      </w:r>
    </w:p>
    <w:p w:rsidR="007F21BB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Акция «Вспомним всех поименно» (изготовление флажков с именами родственников – участников Великой Отечественной войны».</w:t>
      </w:r>
      <w:proofErr w:type="gramEnd"/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Акция «Солдатский платок».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Акция «Забота».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Акция «Волна памяти».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Акция «Пока горит свеча».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Акция «Гражданин России».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 xml:space="preserve">Сбор информации о выпускниках школы «Моя семья в истории моей школы». 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КТД «Помним, любим, гордимся».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>Формы работы:</w:t>
      </w:r>
    </w:p>
    <w:p w:rsidR="007F21BB" w:rsidRPr="009C794E" w:rsidRDefault="007F21BB" w:rsidP="007F21BB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 xml:space="preserve">Урочная деятельность: </w:t>
      </w:r>
      <w:r w:rsidRPr="009C794E">
        <w:rPr>
          <w:rFonts w:ascii="Times New Roman" w:hAnsi="Times New Roman"/>
          <w:sz w:val="28"/>
          <w:szCs w:val="28"/>
        </w:rPr>
        <w:t xml:space="preserve">изучение материала и выполнение учебных заданий по нравственно-оценочным линиям развития в разных предметах (чтение – сказки народов России и мира; произведения о России, её природе, людях, истории; этика - культура диалога, взаимодействие представителей разных конфессий); </w:t>
      </w:r>
      <w:r w:rsidRPr="009C794E">
        <w:rPr>
          <w:rFonts w:ascii="Times New Roman" w:hAnsi="Times New Roman"/>
          <w:bCs/>
          <w:sz w:val="28"/>
          <w:szCs w:val="28"/>
        </w:rPr>
        <w:t>индивидуальные и групповые проекты; музейные уроки.</w:t>
      </w:r>
    </w:p>
    <w:p w:rsidR="007F21BB" w:rsidRPr="009C794E" w:rsidRDefault="007F21BB" w:rsidP="007F21B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9C794E">
        <w:rPr>
          <w:rFonts w:ascii="Times New Roman" w:hAnsi="Times New Roman"/>
          <w:b/>
          <w:bCs/>
          <w:sz w:val="28"/>
          <w:szCs w:val="28"/>
        </w:rPr>
        <w:t xml:space="preserve">Внеурочная деятельность: </w:t>
      </w:r>
      <w:r w:rsidRPr="009C794E">
        <w:rPr>
          <w:rFonts w:ascii="Times New Roman" w:hAnsi="Times New Roman"/>
          <w:bCs/>
          <w:sz w:val="28"/>
          <w:szCs w:val="28"/>
        </w:rPr>
        <w:t>познавательная беседа, проблемно-ценностное общение, классный час, сюжетно-ролевые игры гражданского и историко-патриотического содержания, творческие конкурсы, фестивали, праздники, спортивные соревнования, благотворительные акции, интеллектуальные игры, посещение кинотеатра, театра, КТД.</w:t>
      </w:r>
      <w:proofErr w:type="gramEnd"/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F21BB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>ПУТИ РЕАЛИЗАЦИИ МОДУЛЯ «Я – ГРАЖДАНИН»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5972175" cy="3829050"/>
            <wp:effectExtent l="0" t="0" r="0" b="0"/>
            <wp:docPr id="6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>Планируемые результаты: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В школе формируется личность, осознающая себя частью общества и гражданином своего Отечества, овладевающая следующими компетенциями: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 xml:space="preserve">1-4 классы: </w:t>
      </w:r>
    </w:p>
    <w:p w:rsidR="007F21BB" w:rsidRPr="009C794E" w:rsidRDefault="007F21BB" w:rsidP="007F21BB">
      <w:pPr>
        <w:pStyle w:val="ac"/>
        <w:shd w:val="clear" w:color="auto" w:fill="FFFFFF"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положительное отношение и любовь к </w:t>
      </w:r>
      <w:proofErr w:type="gramStart"/>
      <w:r w:rsidRPr="009C794E">
        <w:rPr>
          <w:rFonts w:ascii="Times New Roman" w:hAnsi="Times New Roman"/>
          <w:sz w:val="28"/>
          <w:szCs w:val="28"/>
        </w:rPr>
        <w:t>близким</w:t>
      </w:r>
      <w:proofErr w:type="gramEnd"/>
      <w:r w:rsidRPr="009C794E">
        <w:rPr>
          <w:rFonts w:ascii="Times New Roman" w:hAnsi="Times New Roman"/>
          <w:sz w:val="28"/>
          <w:szCs w:val="28"/>
        </w:rPr>
        <w:t>, к образовательной организации, своему селу, городу, народу, России;</w:t>
      </w:r>
    </w:p>
    <w:p w:rsidR="007F21BB" w:rsidRPr="009C794E" w:rsidRDefault="007F21BB" w:rsidP="007F21BB">
      <w:pPr>
        <w:pStyle w:val="ac"/>
        <w:shd w:val="clear" w:color="auto" w:fill="FFFFFF"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начальные представления о моральных нормах и правилах нравственного поведения, в том числе об этических нормах взаимоотношений в семье, между поколениями, этносами, носителями разных убеждений, представителями различных социальных групп;</w:t>
      </w:r>
    </w:p>
    <w:p w:rsidR="007F21BB" w:rsidRPr="009C794E" w:rsidRDefault="007F21BB" w:rsidP="007F21BB">
      <w:pPr>
        <w:pStyle w:val="ac"/>
        <w:shd w:val="clear" w:color="auto" w:fill="FFFFFF"/>
        <w:autoSpaceDE w:val="0"/>
        <w:autoSpaceDN w:val="0"/>
        <w:adjustRightInd w:val="0"/>
        <w:spacing w:line="240" w:lineRule="auto"/>
        <w:ind w:left="927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опыт ролевого взаимодействия в классе, школе, семье;</w:t>
      </w:r>
    </w:p>
    <w:p w:rsidR="007F21BB" w:rsidRPr="009C794E" w:rsidRDefault="007F21BB" w:rsidP="007F21BB">
      <w:pPr>
        <w:pStyle w:val="ac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F21BB" w:rsidRPr="009C794E" w:rsidRDefault="007F21BB" w:rsidP="007F21BB">
      <w:pPr>
        <w:pStyle w:val="ac"/>
        <w:shd w:val="clear" w:color="auto" w:fill="FFFFFF"/>
        <w:autoSpaceDE w:val="0"/>
        <w:autoSpaceDN w:val="0"/>
        <w:adjustRightInd w:val="0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5-9 классы: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    - ценностное отношение к России, своему народу, своему краю, отечественному культурно-историческому наследию, государственной символике, законам Российской Федерации, родному языку, народным традициям, старшему поколению;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имеют представление об институтах гражданского общества, о государственном устройстве и социальной структуре российского общества, наиболее значимых страницах истории страны, об этнических традициях и культурном достоянии своего края, о примерах исполнения гражданского и патриотического долга;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опыт постижения ценностей гражданского общества, национальной истории и культуры;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-опыт ролевого взаимодействия и реализации гражданской, патриотической позиции;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- опыт социальной и межкультурной коммуникации;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lastRenderedPageBreak/>
        <w:t xml:space="preserve"> - знания о правах и обязанностях человека, гражданина, семьянина, товарища.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425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425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МОНИТОРИНГ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425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Методика «Патриотизм и как я его понимаю» Л.М. Фридман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Методики А.Н.Капустиной и М.И.Шиловой (изучение уровня воспитанности </w:t>
      </w:r>
      <w:proofErr w:type="gramStart"/>
      <w:r w:rsidRPr="009C79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C794E">
        <w:rPr>
          <w:rFonts w:ascii="Times New Roman" w:hAnsi="Times New Roman"/>
          <w:sz w:val="28"/>
          <w:szCs w:val="28"/>
        </w:rPr>
        <w:t xml:space="preserve">) 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Адаптированный вариант методики М.Рокича для исследования ценностных ориентаций школьников 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794E">
        <w:rPr>
          <w:rFonts w:ascii="Times New Roman" w:hAnsi="Times New Roman"/>
          <w:b/>
          <w:bCs/>
          <w:i/>
          <w:sz w:val="28"/>
          <w:szCs w:val="28"/>
        </w:rPr>
        <w:t xml:space="preserve">Направление 2: </w:t>
      </w:r>
      <w:r w:rsidRPr="009C794E">
        <w:rPr>
          <w:rFonts w:ascii="Times New Roman" w:hAnsi="Times New Roman"/>
          <w:b/>
          <w:bCs/>
          <w:i/>
          <w:iCs/>
          <w:sz w:val="28"/>
          <w:szCs w:val="28"/>
        </w:rPr>
        <w:t>Воспитание нравственных чувств и этического сознания.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>МОДУЛЬ «Я – ЧЕЛОВЕК»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9C794E">
        <w:rPr>
          <w:rFonts w:ascii="Times New Roman" w:hAnsi="Times New Roman"/>
          <w:b/>
          <w:bCs/>
          <w:i/>
          <w:iCs/>
          <w:sz w:val="28"/>
          <w:szCs w:val="28"/>
        </w:rPr>
        <w:t>Цель: возрождение нравственного потенциала нации, воспитание свободных граждан с чувством личной ответственности и моральности, способной к продуктивной преобразовательной деятельности и жизнетворчеству.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>Задачи модуля: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формирование нравственных ориентиров;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развитие коммуникативной, социокультурной компетенции;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повышение уровня воспитанности учащихся;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развитие умений и навыков социального общения;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воспитание культуры общения, культуры поведения;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создание условий для самоутверждения учащихся в коллективе;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формирование социальной активности личности учащихся;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формирование представления о базовых национальных российских ценностях;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формирование представления о религиозной картине мира, роли традиционных религий в развитии Российского государства, в истории и культуре нашей страны;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воспитание уважения  к людям разных возрастов.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воспитание сознательной дисциплины и культуры поведения, ответственности и исполнительности;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формирование потребности самообразования, самовоспитания своих морально-волевых качеств.</w:t>
      </w:r>
    </w:p>
    <w:p w:rsidR="007F21BB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FF0000"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Содержание, виды деятельности:</w:t>
      </w:r>
      <w:r w:rsidRPr="009C794E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единство, целостность и преемственность в нравственном воспитании младших школьников;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учет индивидуальных, возрастных особенностей детей как предпосылок успешности нравственного развития и воспитания;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приоритет общечеловеческих нравственных ценностей;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развитие интереса к человеку, как высшей ценности;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расширение педагогического пространства, предание ему национального контекста;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развитие способности к рефлексии, умение ставить себя на место другого, сопереживать, искать  и находить способы человеческой поддержки;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применение технологий духовно-нравственного развития и воспитания школьников, основанных на гуманно-личностном подходе, способных сформировать тип личности, отличающейся чувством собственного достоинства, стремлением служить людям, обостренным вниманием к чужой беде;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lastRenderedPageBreak/>
        <w:t>- умение совершать нравственные поступки;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стимулирование и поощрение достижений учащихся в данном направлении.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формирование элементарных представлений о роли православия и других российских религий в истории и культуре нашей страны;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соблюдение и сохранение школьных традиций;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 xml:space="preserve">Творческая деятельность: 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День Знаний.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День пожилого человека.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День Учителя.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День матери.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Мероприятия ко Дню защитника Отечества.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Праздничные мероприятия, посвященные 8 марта.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Игровое моделирование речевых ситуаций: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«Помощь окружающим», «Взаимное уважение», «Как бы ты поступил, если…».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Проблемно-ценностное общение: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Диспуты «Надо ли любить всех?», «Каким бы я хотел видеть своего друга?», «Почему важно беречь честь?», «Может ли доброта исцелить человека?»; Интеллектуальная дуэль.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335"/>
        <w:rPr>
          <w:rFonts w:ascii="Times New Roman" w:hAnsi="Times New Roman"/>
          <w:sz w:val="28"/>
          <w:szCs w:val="28"/>
        </w:rPr>
      </w:pP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Творческая деятельность, конкурсы, викторины, олимпиады: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Конкурс вежливости.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КВН, посвященный правилам поведения в школе.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Олимпиада «</w:t>
      </w:r>
      <w:proofErr w:type="gramStart"/>
      <w:r w:rsidRPr="009C794E">
        <w:rPr>
          <w:rFonts w:ascii="Times New Roman" w:hAnsi="Times New Roman"/>
          <w:sz w:val="28"/>
          <w:szCs w:val="28"/>
        </w:rPr>
        <w:t>Самый</w:t>
      </w:r>
      <w:proofErr w:type="gramEnd"/>
      <w:r w:rsidRPr="009C794E">
        <w:rPr>
          <w:rFonts w:ascii="Times New Roman" w:hAnsi="Times New Roman"/>
          <w:sz w:val="28"/>
          <w:szCs w:val="28"/>
        </w:rPr>
        <w:t xml:space="preserve"> воспитанный».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Конкурс плакатов, рисунков.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Социальное творчество (социально-преобразующая добровольческая деятельность):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Урок Доброты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Благотворительная акция «Ты не один».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Благотворительная акция « Улыбнись, малыш».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КТД «Новогодний праздник».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Акция милосердия «От сердца – к сердцу».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Акция «Помогай ветеранам».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 xml:space="preserve">Уличная благотворительная акция «Подари улыбку» для прохожих поселка </w:t>
      </w:r>
      <w:proofErr w:type="gramStart"/>
      <w:r w:rsidRPr="009C794E">
        <w:rPr>
          <w:rFonts w:ascii="Times New Roman" w:hAnsi="Times New Roman"/>
          <w:sz w:val="28"/>
          <w:szCs w:val="28"/>
        </w:rPr>
        <w:t>Чкаловский</w:t>
      </w:r>
      <w:proofErr w:type="gramEnd"/>
      <w:r w:rsidRPr="009C794E">
        <w:rPr>
          <w:rFonts w:ascii="Times New Roman" w:hAnsi="Times New Roman"/>
          <w:sz w:val="28"/>
          <w:szCs w:val="28"/>
        </w:rPr>
        <w:t>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Акция «Зеленый кошелек» (развитие потребности в совершении нравственных поступков).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КТД «В школе должно быть все прекрасно».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Акция «Помоги библиотеке».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Досугово-развлекательная деятельность (досуговое общение):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праздник «С русским задором по русским просторам» (традиции календарных праздников»; «Широкая Масленица», «Рождество Христово»; (традиции, обычаи и обряды наших предков, посвященные взаимосвязи человека и природы, человека и семьи, человека и родной земли).</w:t>
      </w:r>
      <w:proofErr w:type="gramEnd"/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Классные часы, беседы: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«Давайте жить дружно».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«День рождения класса».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9C794E">
        <w:rPr>
          <w:rFonts w:ascii="Times New Roman" w:hAnsi="Times New Roman"/>
          <w:sz w:val="28"/>
          <w:szCs w:val="28"/>
        </w:rPr>
        <w:t>«Голубая планета Земля».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«В человеке должно быть все прекрасно…».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«Правила поведения в общественных местах».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«Как не стать жертвой преступления, мошенничества».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Игровая деятельность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 xml:space="preserve">Философские игры «Любовь», «Истина», «В поисках справедливости», 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Работа с родителями: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Конкурс «Мама, папа, я – дружная семья».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Совместные экскурсии, конкурсы, ролевые игры.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Конкурс стихотворений, сочинений о семье, родителях или прародителях.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Посещение и обсуждение содержания фильмов на нравственные темы.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right="-9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Вовлечение учащихся в детские объединения, секции, клубы по интересам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Style w:val="a8"/>
          <w:rFonts w:ascii="Times New Roman" w:hAnsi="Times New Roman"/>
          <w:sz w:val="28"/>
          <w:szCs w:val="28"/>
        </w:rPr>
      </w:pPr>
      <w:r w:rsidRPr="009C794E">
        <w:rPr>
          <w:rStyle w:val="a8"/>
          <w:rFonts w:ascii="Times New Roman" w:hAnsi="Times New Roman"/>
          <w:sz w:val="28"/>
          <w:szCs w:val="28"/>
        </w:rPr>
        <w:t xml:space="preserve"> 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>Формы работы: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9C794E">
        <w:rPr>
          <w:rFonts w:ascii="Times New Roman" w:hAnsi="Times New Roman"/>
          <w:bCs/>
          <w:sz w:val="28"/>
          <w:szCs w:val="28"/>
        </w:rPr>
        <w:t>- беседа, классный час, экскурсии, заочные путешествия, театральные постановки, литературно-музыкальные композиции, художественные выставки, уроки этики, встречи с религиозными деятелями, просмотр учебных фильмов, праздники, коллективные игры, акции благотворительности и милосердия, творческие проекты, социальные проекты презентации.</w:t>
      </w:r>
      <w:proofErr w:type="gramEnd"/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>ПУТИ РЕАЛИЗАЦИИ</w:t>
      </w:r>
      <w:r w:rsidRPr="009C794E">
        <w:rPr>
          <w:rFonts w:ascii="Times New Roman" w:hAnsi="Times New Roman"/>
          <w:sz w:val="28"/>
          <w:szCs w:val="28"/>
        </w:rPr>
        <w:t xml:space="preserve"> </w:t>
      </w:r>
      <w:r w:rsidRPr="009C794E">
        <w:rPr>
          <w:rFonts w:ascii="Times New Roman" w:hAnsi="Times New Roman"/>
          <w:b/>
          <w:bCs/>
          <w:sz w:val="28"/>
          <w:szCs w:val="28"/>
        </w:rPr>
        <w:t>МОДУЛЯ «Я – ЧЕЛОВЕК»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34125" cy="4029075"/>
            <wp:effectExtent l="0" t="0" r="0" b="0"/>
            <wp:docPr id="3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F21BB" w:rsidRPr="009C794E" w:rsidRDefault="00BB41D9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BB41D9">
        <w:rPr>
          <w:sz w:val="28"/>
          <w:szCs w:val="28"/>
        </w:rPr>
        <w:pict>
          <v:shape id="_x0000_s1062" type="#_x0000_t32" style="position:absolute;left:0;text-align:left;margin-left:45.7pt;margin-top:4.05pt;width:.6pt;height:0;z-index:251675648" o:connectortype="straight"/>
        </w:pict>
      </w:r>
      <w:r w:rsidR="007F21BB" w:rsidRPr="009C794E">
        <w:rPr>
          <w:rFonts w:ascii="Times New Roman" w:hAnsi="Times New Roman"/>
          <w:b/>
          <w:bCs/>
          <w:sz w:val="28"/>
          <w:szCs w:val="28"/>
        </w:rPr>
        <w:t>Планируемые результаты: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>1-4 классы: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lastRenderedPageBreak/>
        <w:t xml:space="preserve">      - </w:t>
      </w:r>
      <w:r w:rsidRPr="009C794E">
        <w:rPr>
          <w:rFonts w:ascii="Times New Roman" w:hAnsi="Times New Roman"/>
          <w:bCs/>
          <w:sz w:val="28"/>
          <w:szCs w:val="28"/>
        </w:rPr>
        <w:t>нравственно – этический опыт взаимодействия со сверстниками, старшими и младшими детьми, взрослыми в соответствии с общепринятыми нравственными нормами;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C794E">
        <w:rPr>
          <w:rFonts w:ascii="Times New Roman" w:hAnsi="Times New Roman"/>
          <w:bCs/>
          <w:sz w:val="28"/>
          <w:szCs w:val="28"/>
        </w:rPr>
        <w:t xml:space="preserve">     - неравнодушие к жизненным проблемам других людей, сочувствие к человеку, находящемуся в трудной ситуации;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 w:rsidRPr="009C794E">
        <w:rPr>
          <w:rFonts w:ascii="Times New Roman" w:hAnsi="Times New Roman"/>
          <w:bCs/>
          <w:sz w:val="28"/>
          <w:szCs w:val="28"/>
        </w:rPr>
        <w:t xml:space="preserve">    - уважительное отношение к родителям, старшим, заботливое отношение к младшим.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>5-9 классы: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 xml:space="preserve">     - </w:t>
      </w:r>
      <w:r w:rsidRPr="009C794E">
        <w:rPr>
          <w:rFonts w:ascii="Times New Roman" w:hAnsi="Times New Roman"/>
          <w:sz w:val="28"/>
          <w:szCs w:val="28"/>
        </w:rPr>
        <w:t>знают  традиции своей семьи и образовательного учреждения, бережно относятся  к ним;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   - уважительное отношение к традиционным религиям;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   - формируется 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МОНИТОРИНГ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Методика С.М. Петровой  «Пословицы».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Методика «Ситуация свободного выбора».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Методика «Репка».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426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Методики А.Н. Капустиной и М.И. Шиловой (изучение уровня воспитанности </w:t>
      </w:r>
      <w:proofErr w:type="gramStart"/>
      <w:r w:rsidRPr="009C79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C794E">
        <w:rPr>
          <w:rFonts w:ascii="Times New Roman" w:hAnsi="Times New Roman"/>
          <w:sz w:val="28"/>
          <w:szCs w:val="28"/>
        </w:rPr>
        <w:t>).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794E">
        <w:rPr>
          <w:rFonts w:ascii="Times New Roman" w:hAnsi="Times New Roman"/>
          <w:b/>
          <w:bCs/>
          <w:i/>
          <w:sz w:val="28"/>
          <w:szCs w:val="28"/>
        </w:rPr>
        <w:t xml:space="preserve">Направление 3. </w:t>
      </w:r>
      <w:r w:rsidRPr="009C794E">
        <w:rPr>
          <w:rFonts w:ascii="Times New Roman" w:hAnsi="Times New Roman"/>
          <w:b/>
          <w:bCs/>
          <w:i/>
          <w:iCs/>
          <w:sz w:val="28"/>
          <w:szCs w:val="28"/>
        </w:rPr>
        <w:t>Воспитание трудолюбия, творческого отношения к учению, труду, жизни.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>МОДУЛЬ «Я И ТРУД»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9C794E">
        <w:rPr>
          <w:rFonts w:ascii="Times New Roman" w:hAnsi="Times New Roman"/>
          <w:b/>
          <w:bCs/>
          <w:i/>
          <w:iCs/>
          <w:sz w:val="28"/>
          <w:szCs w:val="28"/>
        </w:rPr>
        <w:t>Цель: формирование положительного отношения к учебе, развитие познавательной активности, интеллектуальное развитие личности подростка, развитие трудовых навыков и умений.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>Задачи модуля: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сформировать представления о нравственных основах учебы, ведущей роли образования, труда и значении творчества в жизни человека и общества;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воспитывать уважение к труду и творчеству старших и сверстников;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сформировать представления о профессиях;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сформировать навыки коллективной работы;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развивать умение проявлять дисциплинированность, последовательность и настойчивость в выполнении учебных и учебно-трудовых заданий;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формировать бережное отношение к результатам своего труда, труда других людей, к школьному имуществу, учебникам, личным вещам;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стремление к сочетанию личных и общественных интересов, к созданию атмосферы подлинного товарищества и дружбы в коллективе;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развитие познавательной активности, участия в общешкольных мероприятиях;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формирование готовности школьников к сознательному выбору профессии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C794E">
        <w:rPr>
          <w:rFonts w:ascii="Times New Roman" w:hAnsi="Times New Roman"/>
          <w:bCs/>
          <w:sz w:val="28"/>
          <w:szCs w:val="28"/>
        </w:rPr>
        <w:t xml:space="preserve"> 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Содержание, виды деятельности: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- </w:t>
      </w:r>
      <w:r w:rsidRPr="009C794E">
        <w:rPr>
          <w:rFonts w:ascii="Times New Roman" w:hAnsi="Times New Roman"/>
          <w:color w:val="000000"/>
          <w:sz w:val="28"/>
          <w:szCs w:val="28"/>
        </w:rPr>
        <w:t>получение представления о нравственных основах учебы, ведущей роли образования, труда и значение творчества в жизни человека и общества;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получение элементарного представления об основных профессиях;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развитие навыков коллективной работы, в том числе при разработке и реализации учебных и учебно-трудовых проектов;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воспитание ценностного отношения к учебе как виду творческой деятельности;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умение проявлять дисциплинированность, последовательность и настойчивость в выполнении учебных и учебно-трудовых заданий;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приобщение к социально-значимой деятельности через участие в волонтерских движениях различной направленности;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развитие потребности и интереса к интеллектуальной деятельности;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создание атмосферы творчества, проявления самостоятельности учащихся в подготовке внеклассных мероприятий;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воспитание отрицательного отношения к лени и небрежности в труде и учебе, небережливому отношению к результатам труда людей;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 w:rsidRPr="009C794E">
        <w:rPr>
          <w:rFonts w:ascii="Times New Roman" w:hAnsi="Times New Roman"/>
          <w:color w:val="000000"/>
          <w:sz w:val="28"/>
          <w:szCs w:val="28"/>
        </w:rPr>
        <w:t>- стимулирование и поощрение достижений учащихся в данном направлении.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9C794E">
        <w:rPr>
          <w:rFonts w:ascii="Times New Roman" w:hAnsi="Times New Roman"/>
          <w:b/>
          <w:color w:val="000000"/>
          <w:sz w:val="28"/>
          <w:szCs w:val="28"/>
        </w:rPr>
        <w:t>Познавательные беседы, классные часы, в том числе с приглашением родителей разных профессий: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«Труд – источник создания, сохранения и приумножения материальных и духовных ценностей».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«Воспитываю себя сам».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«Деньги в доме – результат труда родителей».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«Товар, рынок, купля-продажа».</w:t>
      </w:r>
    </w:p>
    <w:p w:rsidR="007F21BB" w:rsidRPr="009C794E" w:rsidRDefault="007F21BB" w:rsidP="007F21BB">
      <w:pPr>
        <w:tabs>
          <w:tab w:val="left" w:pos="0"/>
        </w:tabs>
        <w:spacing w:line="240" w:lineRule="auto"/>
        <w:ind w:left="-23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Досугово-развлекательная деятельность (досуговое общение):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Ярмарка сельскохозяйственной продукции «Дары осени».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«Мамин праздник».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«Хлеб – всему голова».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Акция «Мастерская Деда Мороза».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Выставки декоративно-прикладного творчества.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Творческая деятельность: конкурсы, выставки, фестивали: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335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Конкурсы: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«Все профессии важны».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«Ученье – труд».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«Изготовь плакат по безопасности при работе с инструментами».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335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Конкурс рисунков: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«Наши родители на работе».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«Как стать дисциплинированным?».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«Наши достижения».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335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Фестиваль «Все работы хороши – выбирай на вкус».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Игровая деятельность: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335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Игровые ситуации: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«Самообслуживание в семье и школе».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«Воспитывай самостоятельность».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Игровые ситуации по мотивам различных профессий.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335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Подвижные игры.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335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lastRenderedPageBreak/>
        <w:t>Игровые и тренинговые упражнения, прогулки.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335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Викторины «Юные знатоки экономики».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Социальное творчество (социально-преобразующая добровольческая деятельность):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Участие в разнообразных видах труда (уборка помещений и территории (акция «Осенний лист»); оформление класса и школьного двора, изготовление кормушек и подкармливание птиц, изготовление различных игрушек к праздникам, акция «Мастерская Деда Мороза»; оформление класса к Новому году; акции по сбору макулатуры «Помоги библиотеке»).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Шефская помощь класса ветеранам труда и войны, престарелым и инвалидам.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Проектная деятельность: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Проект «Для чего нужно быть настойчивым?», «Как стать дисциплинированным?».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 xml:space="preserve">Презентации учебных и творческих достижений. 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Конкурс презентаций «Труд нашей семьи».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Конкурс презентаций «Мир профессий», «Ученье – труд».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Видеоэкскурсии и путешествия: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C794E">
        <w:rPr>
          <w:rFonts w:ascii="Times New Roman" w:hAnsi="Times New Roman"/>
          <w:sz w:val="28"/>
          <w:szCs w:val="28"/>
        </w:rPr>
        <w:t>Ознакомительные видеоэкскурсии на предприятия, в общественные места:</w:t>
      </w:r>
      <w:proofErr w:type="gramEnd"/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«Какие бывают виды труда».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«Виды профессий».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-23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Трудовая деятельность: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Работа в кружках и спортивных секциях, клубах и других учреждениях дополнительного образования.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Природоохранительная деятельность.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Деятельность школьных трудовых  бригад.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Трудоустройство несовершеннолетних.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-25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Экскурсии на предприятия города.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-25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Посещение Ярмарки профессий.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Конкурсные, познавательно развлекательные, сюжетно-ролевые и коллективно-творческие мероприятия.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Встречи с людьми разных профессий.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>Формы работы: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proofErr w:type="gramStart"/>
      <w:r w:rsidRPr="009C794E">
        <w:rPr>
          <w:rFonts w:ascii="Times New Roman" w:hAnsi="Times New Roman"/>
          <w:bCs/>
          <w:sz w:val="28"/>
          <w:szCs w:val="28"/>
        </w:rPr>
        <w:t>беседы, встречи с интересными людьми, сюжетно-ролевые игры, праздники труда, ярмарки, конкурсы, работа творческих и учебно-производственных мастерских, проект «Чистый двор», трудовые акции, День открытых дверей, проектная деятельность, социальное творчество.</w:t>
      </w:r>
      <w:proofErr w:type="gramEnd"/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>ПУТИ РЕАЛИЗАЦИИ МОДУЛЯ «Я – И ТРУД»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5981700" cy="4029075"/>
            <wp:effectExtent l="0" t="0" r="0" b="0"/>
            <wp:docPr id="2" name="Схе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>Планируемые результаты: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>1-4 классы: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положительное отношение к учебному труду;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элементарные представления о различных профессиях;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осознание приоритета нравственных основ труда, творчества, создание нового;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первоначальный опыт участия в различных видах общественно – полезной и личностно значимой деятельности.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5- 9 классы: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          - ценностное отношение к труду и творчеству, человеку труда, трудовым достижениям России и человечества, трудолюбия;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         - потребность и начальные умения выражать себя в различных доступных видах деятельности;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u w:val="single"/>
        </w:rPr>
      </w:pPr>
      <w:r w:rsidRPr="009C794E">
        <w:rPr>
          <w:rFonts w:ascii="Times New Roman" w:hAnsi="Times New Roman"/>
          <w:sz w:val="28"/>
          <w:szCs w:val="28"/>
        </w:rPr>
        <w:t xml:space="preserve">          - мотивация к самореализации в познавательной и практической, общественнополезной деятельности.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МОНИТОРИНГ</w:t>
      </w:r>
    </w:p>
    <w:p w:rsidR="007F21BB" w:rsidRPr="009C794E" w:rsidRDefault="007F21BB" w:rsidP="007F21BB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«Особенности саморегуляции поведения учащихся в процессе выполнения трудового поручения»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794E">
        <w:rPr>
          <w:rFonts w:ascii="Times New Roman" w:hAnsi="Times New Roman"/>
          <w:b/>
          <w:bCs/>
          <w:i/>
          <w:sz w:val="28"/>
          <w:szCs w:val="28"/>
        </w:rPr>
        <w:t xml:space="preserve">Направление 4. </w:t>
      </w:r>
      <w:r w:rsidRPr="009C794E">
        <w:rPr>
          <w:rFonts w:ascii="Times New Roman" w:hAnsi="Times New Roman"/>
          <w:b/>
          <w:bCs/>
          <w:i/>
          <w:iCs/>
          <w:sz w:val="28"/>
          <w:szCs w:val="28"/>
        </w:rPr>
        <w:t xml:space="preserve">Воспитание ценностного отношения к </w:t>
      </w:r>
      <w:proofErr w:type="gramStart"/>
      <w:r w:rsidRPr="009C794E">
        <w:rPr>
          <w:rFonts w:ascii="Times New Roman" w:hAnsi="Times New Roman"/>
          <w:b/>
          <w:bCs/>
          <w:i/>
          <w:iCs/>
          <w:sz w:val="28"/>
          <w:szCs w:val="28"/>
        </w:rPr>
        <w:t>прекрасному</w:t>
      </w:r>
      <w:proofErr w:type="gramEnd"/>
      <w:r w:rsidRPr="009C794E">
        <w:rPr>
          <w:rFonts w:ascii="Times New Roman" w:hAnsi="Times New Roman"/>
          <w:b/>
          <w:bCs/>
          <w:i/>
          <w:iCs/>
          <w:sz w:val="28"/>
          <w:szCs w:val="28"/>
        </w:rPr>
        <w:t>, формирование представлений об эстетических идеалах и ценностях.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>МОДУЛЬ «Я И КУЛЬТУРА»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i/>
          <w:sz w:val="28"/>
          <w:szCs w:val="28"/>
        </w:rPr>
      </w:pPr>
      <w:r w:rsidRPr="009C794E">
        <w:rPr>
          <w:rFonts w:ascii="Times New Roman" w:hAnsi="Times New Roman"/>
          <w:b/>
          <w:bCs/>
          <w:i/>
          <w:iCs/>
          <w:sz w:val="28"/>
          <w:szCs w:val="28"/>
        </w:rPr>
        <w:t>Цель: формирование любви и уважения к культурному наследию, развитие творческих способностей учащихся.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>Задачи модуля: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9C794E">
        <w:rPr>
          <w:rFonts w:ascii="Times New Roman" w:hAnsi="Times New Roman"/>
          <w:sz w:val="28"/>
          <w:szCs w:val="28"/>
        </w:rPr>
        <w:t>развитие творческих способностей и интересов, приобретение опыта творческой деятельности;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воспитание духовно развитой личности, готовой к самопознанию и самосовершенствованию;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формирование гуманистического мировоззрения, национального самосознания, любви и уважения к ценностям отечественной культуры;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воспитание художественно-эстетического вкуса, развитие чувств, эмоций, образного, ассоциативного, критического мышления;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овладение опытом использования приобретенных знаний и умений для расширения кругозора, осознанного формирования собственной культурной среды.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формирование культуры общения, поведения, эстетического участия в мероприятиях.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Содержание, виды деятельности: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формирование представления о душевной и физической красоте человека;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формирование эстетических идеалов, чувства прекрасного, умение видеть красоту природы, труда и творчества;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формирование умения видеть красоту природы, труда и творчества;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36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развитие интереса к чтению, произведениям искусства, детским спектаклям, концертам, выставкам, музеям.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Познавательные беседы: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«Как видит и отображает мир художник».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«В мире красоты музыкальных звуков».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Беседы на основе просмотренных видео и кинофильмов и их обсуждение  (по выбору обучающихся).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Беседа-размышление: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«Кого мы называем добрыми?».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«Все, что волшебно, то манит» и др.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Развитие творческих способностей и интересов, приобретение опыта творческой деятельности.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 xml:space="preserve"> «Симпатия и антипатия».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«Чувства».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Игровая деятельность: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«Школа Волшебных чувств».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«Пишем письмо литературному герою».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Психотехнические игры «Передача доброты своего сердца».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Игры-тренинги духовного содержания.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Сюжетная игра «Школа, которую мы строим».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Проблемно-ценностное общение: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 xml:space="preserve">Диспут «Красота сердца дорого стоит!» </w:t>
      </w:r>
      <w:proofErr w:type="gramStart"/>
      <w:r w:rsidRPr="009C794E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C794E">
        <w:rPr>
          <w:rFonts w:ascii="Times New Roman" w:hAnsi="Times New Roman"/>
          <w:sz w:val="28"/>
          <w:szCs w:val="28"/>
        </w:rPr>
        <w:t>на примере сравнения красоты души литературных героев).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Диспут «Красота тела или чистота сердца…?».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Проектная деятельность: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Коллективный творческий проект «Рукотворное чудо».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Творческие конкурсы: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«А ну-ка, мальчики!»</w:t>
      </w:r>
    </w:p>
    <w:p w:rsidR="007F21BB" w:rsidRPr="009C794E" w:rsidRDefault="007F21BB" w:rsidP="007F21BB">
      <w:pPr>
        <w:tabs>
          <w:tab w:val="left" w:pos="3045"/>
        </w:tabs>
        <w:spacing w:line="240" w:lineRule="auto"/>
        <w:rPr>
          <w:rStyle w:val="a8"/>
          <w:rFonts w:ascii="Times New Roman" w:hAnsi="Times New Roman"/>
          <w:b w:val="0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«А ну-ка, девочка!»</w:t>
      </w:r>
      <w:r w:rsidRPr="009C794E">
        <w:rPr>
          <w:rFonts w:ascii="Times New Roman" w:hAnsi="Times New Roman"/>
          <w:sz w:val="28"/>
          <w:szCs w:val="28"/>
        </w:rPr>
        <w:tab/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lastRenderedPageBreak/>
        <w:t>Формы работы: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9C794E">
        <w:rPr>
          <w:rFonts w:ascii="Times New Roman" w:hAnsi="Times New Roman"/>
          <w:sz w:val="28"/>
          <w:szCs w:val="28"/>
        </w:rPr>
        <w:t>- предметные уроки, экскурсии, посещение театров, музеев, выставок, посещение конкурсов и фестивалей народной музыки, проведение выставок, конкурсы, участие в художественном оформлении помещений, акции, КТД.</w:t>
      </w:r>
      <w:proofErr w:type="gramEnd"/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>ПУТИ РЕАЛИЗАЦИИ МОДУЛЯ «Я И КУЛЬТУРА»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noProof/>
          <w:sz w:val="28"/>
          <w:szCs w:val="28"/>
        </w:rPr>
      </w:pP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391150" cy="3958955"/>
            <wp:effectExtent l="0" t="0" r="0" b="3445"/>
            <wp:docPr id="5" name="Схема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>ПЛАНИРУЕМЫЕ РЕЗУЛЬТАТЫ:</w:t>
      </w:r>
    </w:p>
    <w:p w:rsidR="007F21BB" w:rsidRPr="009C794E" w:rsidRDefault="007F21BB" w:rsidP="00011C66">
      <w:pPr>
        <w:pStyle w:val="ac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4 классы: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умеют видеть красоту в окружающем мире;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- имеют представления об эстетических и художественных ценностях отечественной культуры;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умения видеть красоту в поведении, поступках людей;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 xml:space="preserve">     5- 9 классы: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- имеют опыт эмоционального постижения народного творчества, этнокультурных традиций, фольклора народов России;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- 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C794E">
        <w:rPr>
          <w:rFonts w:ascii="Times New Roman" w:hAnsi="Times New Roman"/>
          <w:sz w:val="28"/>
          <w:szCs w:val="28"/>
        </w:rPr>
        <w:t>- мотивированы  к реализации эстетических ценностей в образовательном учреждении и семье;</w:t>
      </w:r>
      <w:proofErr w:type="gramEnd"/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осознание необходимости познания прекрасного в окружающей действительности, знание культуры родного края;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</w:p>
    <w:p w:rsidR="004E7093" w:rsidRDefault="004E7093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4E7093" w:rsidRDefault="004E7093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lastRenderedPageBreak/>
        <w:t>МОНИТОРИНГ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Методика диагностики уровня творческой активности учащихся.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Метод экспертной оценки педагогов дополнительного образования.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Педагогическое наблюдение.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Методика А.Н. Капустиной и М.И. Шиловой (изучение уровня воспитанности </w:t>
      </w:r>
      <w:proofErr w:type="gramStart"/>
      <w:r w:rsidRPr="009C79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C794E">
        <w:rPr>
          <w:rFonts w:ascii="Times New Roman" w:hAnsi="Times New Roman"/>
          <w:sz w:val="28"/>
          <w:szCs w:val="28"/>
        </w:rPr>
        <w:t>).</w:t>
      </w:r>
    </w:p>
    <w:p w:rsidR="007F21BB" w:rsidRPr="009C794E" w:rsidRDefault="007F21BB" w:rsidP="007F21BB">
      <w:pPr>
        <w:pStyle w:val="ac"/>
        <w:shd w:val="clear" w:color="auto" w:fill="FFFFFF"/>
        <w:autoSpaceDE w:val="0"/>
        <w:autoSpaceDN w:val="0"/>
        <w:adjustRightInd w:val="0"/>
        <w:spacing w:line="240" w:lineRule="auto"/>
        <w:ind w:left="567"/>
        <w:rPr>
          <w:rFonts w:ascii="Times New Roman" w:hAnsi="Times New Roman"/>
          <w:b/>
          <w:color w:val="000000"/>
          <w:sz w:val="28"/>
          <w:szCs w:val="28"/>
        </w:rPr>
      </w:pPr>
      <w:r w:rsidRPr="009C794E">
        <w:rPr>
          <w:rFonts w:ascii="Times New Roman" w:hAnsi="Times New Roman"/>
          <w:b/>
          <w:color w:val="000000"/>
          <w:sz w:val="28"/>
          <w:szCs w:val="28"/>
        </w:rPr>
        <w:t xml:space="preserve">Совместная деятельность образовательной организации, семьи и общественности по нравственному развитию </w:t>
      </w:r>
      <w:proofErr w:type="gramStart"/>
      <w:r w:rsidRPr="009C794E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proofErr w:type="gramEnd"/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Нравственное развитие </w:t>
      </w:r>
      <w:proofErr w:type="gramStart"/>
      <w:r w:rsidRPr="009C794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C794E">
        <w:rPr>
          <w:rFonts w:ascii="Times New Roman" w:hAnsi="Times New Roman"/>
          <w:sz w:val="28"/>
          <w:szCs w:val="28"/>
        </w:rPr>
        <w:t xml:space="preserve"> с умственной отсталостью осуществляются не только образовательным учреждением, но и семьей. Взаимодействие образовательного учреждения и семьи имеет решающее значение для организации нравственного уклада жизни обучающегося.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Педагогическая культура родителей – один из самых действенных факторов нравственного развития обучающихся.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Уклад семейной жизни представляет собой один из важнейших компонентов нравственного уклада жизни обучающегося. В силу этого,  повышение педагогической культуры родителей необходимо рассматривать как одно из важнейших направлений развития обучающихся.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Права и обязанности родителей (законных представителей) определены в статьях 37,43 Конституции  РФ, главе 12 Семейного кодекса РФ, ст. 17, 18, 19, 52 Закона РФ «Об образовании».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Основные формы взаимодействия школы и семьи по направлениям (модулям):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>1. Модуль «Я – гражданин»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организация встреч учащихся школы  с родителями-военнослужащими;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посещение семей, в которых есть (или были) ветераны войны;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привлечение родителей к подготовке и проведению праздников, мероприятий;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изучение семейных традиций;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организация и проведение семейных встреч, конкурсов и викторин;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совместные проекты.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>2. Модуль «Я – человек»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оформление информационных стендов;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тематические общешкольные  родительские собрания;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организация субботников по благоустройству территории;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организация и проведение совместных праздников, экскурсионных походов, посещение театров, музеев: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семейный праздник – Осенняя ярмарка;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День Учителя;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День матери;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семейный праздник – «Масленица»;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праздник «Моя семья»;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проект «Семейно-классные каникулы»;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проект «Семейный выходной»;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участие родителей в конкурсах, акциях, проводимых в образовательном учреждении: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на лучшую новогоднюю игрушку;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благотворительная акция «Ты не один»;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lastRenderedPageBreak/>
        <w:t>- благотворительная акция «Улыбнись, солдат»;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акция «Солдатский платок»;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акция милосердия «От сердца – к сердцу»;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акция «Самый уютный класс»;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- акция «В школе должно быть все прекрасно»;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индивидуальные консультации (психологическая, логопедическая, педагогическая и медицинская помощь);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изучение мотивов и потребностей родителей.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>3. Модуль «Я и труд»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участие родителей в ярмарке сельскохозяйственной продукции «Дары осени»;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участие родителей в субботниках по благоустройству школьной территории;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организация экскурсий на производственные предприятия с привлечением родителей;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совместные проекты с родителями «Чистый двор», конкурс «Домик для птиц»;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организация встреч-бесед с родителями – людьми различных профессий, прославившихся своим трудом, его результатами;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участие в коллективно-творческих делах по подготовке трудовых праздников.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>4. Модуль «Я и культура»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участие в коллективно-творческих делах;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совместные проекты;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круглый стол «Духовность в ребенке – что это такое?»;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игровые тренинги «Положительные эмоции», «Язык без слов»;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привлечение родителей к подготовке и проведению праздников, мероприятий;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организация и проведение семейных встреч, конкурсов и викторин;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совместные посещения с родителями театров, музеев;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участие родителей в конкурсах, акциях, проводимых в образовательном учреждении;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участие в художественном оформлении классов, школы  к праздникам, мероприятиям.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7F21BB" w:rsidRPr="009C794E" w:rsidRDefault="007F21BB" w:rsidP="0060716A">
      <w:pPr>
        <w:pStyle w:val="ac"/>
        <w:shd w:val="clear" w:color="auto" w:fill="FFFFFF"/>
        <w:autoSpaceDE w:val="0"/>
        <w:autoSpaceDN w:val="0"/>
        <w:adjustRightInd w:val="0"/>
        <w:spacing w:line="240" w:lineRule="auto"/>
        <w:ind w:left="851"/>
        <w:rPr>
          <w:rFonts w:ascii="Times New Roman" w:hAnsi="Times New Roman"/>
          <w:b/>
          <w:color w:val="000000"/>
          <w:sz w:val="28"/>
          <w:szCs w:val="28"/>
        </w:rPr>
      </w:pPr>
      <w:r w:rsidRPr="009C794E">
        <w:rPr>
          <w:rFonts w:ascii="Times New Roman" w:hAnsi="Times New Roman"/>
          <w:b/>
          <w:color w:val="000000"/>
          <w:sz w:val="28"/>
          <w:szCs w:val="28"/>
        </w:rPr>
        <w:t>ОСНОВНЫЕ ФОРМЫ</w:t>
      </w:r>
      <w:r w:rsidR="001635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C794E">
        <w:rPr>
          <w:rFonts w:ascii="Times New Roman" w:hAnsi="Times New Roman"/>
          <w:b/>
          <w:color w:val="000000"/>
          <w:sz w:val="28"/>
          <w:szCs w:val="28"/>
        </w:rPr>
        <w:t xml:space="preserve"> ПОВЫШЕНИЯ</w:t>
      </w:r>
      <w:r w:rsidR="001635F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9C794E">
        <w:rPr>
          <w:rFonts w:ascii="Times New Roman" w:hAnsi="Times New Roman"/>
          <w:b/>
          <w:color w:val="000000"/>
          <w:sz w:val="28"/>
          <w:szCs w:val="28"/>
        </w:rPr>
        <w:t xml:space="preserve"> ПЕДАГОГИЧЕСКОЙ КУЛЬТУРЫ</w:t>
      </w:r>
      <w:r w:rsidRPr="009C794E">
        <w:rPr>
          <w:rFonts w:ascii="Times New Roman" w:hAnsi="Times New Roman"/>
          <w:sz w:val="28"/>
          <w:szCs w:val="28"/>
        </w:rPr>
        <w:t xml:space="preserve"> </w:t>
      </w:r>
      <w:r w:rsidRPr="009C794E">
        <w:rPr>
          <w:rFonts w:ascii="Times New Roman" w:hAnsi="Times New Roman"/>
          <w:b/>
          <w:color w:val="000000"/>
          <w:sz w:val="28"/>
          <w:szCs w:val="28"/>
        </w:rPr>
        <w:t>РОДИТЕЛЕЙ (ЗАКОННЫХ ПРЕДСТАВИТЕЛЕЙ)  ОБУЧАЮЩИХСЯ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Одно из ключевых направлений реализации программы является </w:t>
      </w:r>
      <w:r w:rsidRPr="009C794E">
        <w:rPr>
          <w:rFonts w:ascii="Times New Roman" w:hAnsi="Times New Roman"/>
          <w:iCs/>
          <w:sz w:val="28"/>
          <w:szCs w:val="28"/>
        </w:rPr>
        <w:t>повышение педагогической культуры родителей.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 xml:space="preserve">Педагогическая культура родителей (законных представителей) обучающихся — </w:t>
      </w:r>
      <w:r w:rsidRPr="009C794E">
        <w:rPr>
          <w:rFonts w:ascii="Times New Roman" w:hAnsi="Times New Roman"/>
          <w:sz w:val="28"/>
          <w:szCs w:val="28"/>
        </w:rPr>
        <w:t>один из самых действенных факторов их нравственного развития, поскольку уклад семейной жизни представляет собой один из важнейших компонентов, формирующих нравственный уклад жизни обучающегося.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Необходимо восстановление с учетом современных реалий накопленных в нашей стране позитивных традиций содержательного педагогического взаимодействия семьи и образовательного учреждения, систематического повышения педагогической культуры родителей (законных представителей).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Система работы школы по повышению педагогической культуры родителей (законных представителей) в обеспечении нравственного развития обучающихся,   основана на следующих принципах: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9C794E">
        <w:rPr>
          <w:rFonts w:ascii="Times New Roman" w:hAnsi="Times New Roman"/>
          <w:sz w:val="28"/>
          <w:szCs w:val="28"/>
        </w:rPr>
        <w:t>совместная педагогическая деятельность семьи и школы, в том числе в определении основных направлений, ценностей и приоритетов деятельности образовательного учреждения по развитию обучающихся;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сочетание педагогического просвещения с педагогическим самообразованием родителей (законных представителей);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педагогическое внимание, уважение и требовательность к родителям (законным представителям);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поддержка и индивидуальное сопровождение становления и развития педагогической культуры каждого из родителей (законных представителей);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содействие родителям (законным представителям) в решении индивидуальных проблем воспитания;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9C794E">
        <w:rPr>
          <w:rFonts w:ascii="Times New Roman" w:hAnsi="Times New Roman"/>
          <w:sz w:val="28"/>
          <w:szCs w:val="28"/>
        </w:rPr>
        <w:t>опора на положительный опыт семейного воспитания.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В системе повышения педагогической культуры родителей (законных представителей) используются различные формы работы, в том числе: </w:t>
      </w:r>
      <w:r w:rsidRPr="009C794E">
        <w:rPr>
          <w:rFonts w:ascii="Times New Roman" w:hAnsi="Times New Roman"/>
          <w:bCs/>
          <w:sz w:val="28"/>
          <w:szCs w:val="28"/>
        </w:rPr>
        <w:t>родительское собрание, родительская конференция, организационно-деятельностная и психологическая игра, собрание-диспут, родительский лекторий, семейная гостиная, встреча за круглым столом, вечер вопросов и ответов, семинар, педагогический практикум, тренинг для родителей и другие.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Содержание воспитательной работы.</w:t>
      </w:r>
    </w:p>
    <w:p w:rsidR="007F21BB" w:rsidRPr="009C794E" w:rsidRDefault="007F21BB" w:rsidP="00011C66">
      <w:pPr>
        <w:numPr>
          <w:ilvl w:val="0"/>
          <w:numId w:val="23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Создание банка данных о семьях обучающихся и потребностно-ценностной сфере детей и родителей.</w:t>
      </w:r>
    </w:p>
    <w:p w:rsidR="007F21BB" w:rsidRPr="009C794E" w:rsidRDefault="007F21BB" w:rsidP="00011C66">
      <w:pPr>
        <w:numPr>
          <w:ilvl w:val="0"/>
          <w:numId w:val="23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Изучение взаимоотношений детей и родителей, социально-психологического климата в семьях обучающихся</w:t>
      </w:r>
    </w:p>
    <w:p w:rsidR="007F21BB" w:rsidRPr="009C794E" w:rsidRDefault="007F21BB" w:rsidP="00011C66">
      <w:pPr>
        <w:numPr>
          <w:ilvl w:val="0"/>
          <w:numId w:val="23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Сотрудничество с общественными и правовыми организациями с целью сохранения физического и психологического здоровья и благополучия каждого ребёнка в семье</w:t>
      </w:r>
    </w:p>
    <w:p w:rsidR="007F21BB" w:rsidRPr="009C794E" w:rsidRDefault="007F21BB" w:rsidP="00011C66">
      <w:pPr>
        <w:numPr>
          <w:ilvl w:val="0"/>
          <w:numId w:val="23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Удовлетворение потребности родителей в консультативной помощи психолог</w:t>
      </w:r>
      <w:proofErr w:type="gramStart"/>
      <w:r w:rsidRPr="009C794E">
        <w:rPr>
          <w:rFonts w:ascii="Times New Roman" w:hAnsi="Times New Roman"/>
          <w:sz w:val="28"/>
          <w:szCs w:val="28"/>
        </w:rPr>
        <w:t>о-</w:t>
      </w:r>
      <w:proofErr w:type="gramEnd"/>
      <w:r w:rsidRPr="009C794E">
        <w:rPr>
          <w:rFonts w:ascii="Times New Roman" w:hAnsi="Times New Roman"/>
          <w:sz w:val="28"/>
          <w:szCs w:val="28"/>
        </w:rPr>
        <w:t xml:space="preserve"> социальной службы школы</w:t>
      </w:r>
    </w:p>
    <w:p w:rsidR="007F21BB" w:rsidRPr="009C794E" w:rsidRDefault="007F21BB" w:rsidP="00011C66">
      <w:pPr>
        <w:numPr>
          <w:ilvl w:val="0"/>
          <w:numId w:val="23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Разностороннее просвещение родителей по вопросам психологии и педагогики.</w:t>
      </w:r>
    </w:p>
    <w:p w:rsidR="007F21BB" w:rsidRPr="009C794E" w:rsidRDefault="007F21BB" w:rsidP="00011C66">
      <w:pPr>
        <w:numPr>
          <w:ilvl w:val="0"/>
          <w:numId w:val="23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Организация проведения совместного досуга родителей и обучающихся.</w:t>
      </w:r>
    </w:p>
    <w:p w:rsidR="007F21BB" w:rsidRPr="009C794E" w:rsidRDefault="007F21BB" w:rsidP="00011C66">
      <w:pPr>
        <w:numPr>
          <w:ilvl w:val="0"/>
          <w:numId w:val="23"/>
        </w:numPr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Создание благоприятной атмосферы общения, направленной на преодоление конфликтных ситуаций  в системе «учитель-ученик-родитель».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 xml:space="preserve">Организация работы с родителями. Формы работы с родителями: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  - родительские собрания на духовно-нравственные темы;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лекторий для родителей;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открытые показы воспитательно-образовательного процесса;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вечера вопросов и ответов;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проведение совместных учебных мероприятий (выставки, конкурсы, родительские семинары-собеседования на диалоговой основе, тематические семинары с использованием ТСО);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анкетирование и тестирование родителей с целью выявления ошибок и коррекции процесса духовно-нравственного воспитания в семье;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индивидуальные консультации специалистов;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наглядные виды работы: информационные стенды для родителей, папки-передвижки, выставки детских работ, дидактических игр, литературы;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lastRenderedPageBreak/>
        <w:t xml:space="preserve">- экскурсии;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посещение семей обучающихся;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ведение социального паспорта классов, групп, школы-интерната с целью изучения, обобщения и распространения опыта семейного воспитания; 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C794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C794E">
        <w:rPr>
          <w:rFonts w:ascii="Times New Roman" w:hAnsi="Times New Roman"/>
          <w:sz w:val="28"/>
          <w:szCs w:val="28"/>
        </w:rPr>
        <w:t xml:space="preserve"> внеурочной занятостью детей;</w:t>
      </w:r>
    </w:p>
    <w:p w:rsidR="007F21BB" w:rsidRPr="009C794E" w:rsidRDefault="007F21BB" w:rsidP="007F21BB">
      <w:pPr>
        <w:spacing w:line="240" w:lineRule="auto"/>
        <w:ind w:left="720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- совместные с родителями праздники, спектакли, именины детей; 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          - помощь родителей школе-интернату (облагораживание территории, участие в подготовке праздников, мелкий ремонт, др.)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9C794E">
        <w:rPr>
          <w:rFonts w:ascii="Times New Roman" w:hAnsi="Times New Roman"/>
          <w:b/>
          <w:bCs/>
          <w:sz w:val="28"/>
          <w:szCs w:val="28"/>
        </w:rPr>
        <w:t>МОНИТОРИНГ</w:t>
      </w:r>
    </w:p>
    <w:p w:rsidR="007F21BB" w:rsidRPr="009C794E" w:rsidRDefault="007F21BB" w:rsidP="007F21BB">
      <w:pPr>
        <w:shd w:val="clear" w:color="auto" w:fill="FFFFFF"/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/>
          <w:bCs/>
          <w:sz w:val="28"/>
          <w:szCs w:val="28"/>
        </w:rPr>
      </w:pPr>
      <w:r w:rsidRPr="009C794E">
        <w:rPr>
          <w:rFonts w:ascii="Times New Roman" w:hAnsi="Times New Roman"/>
          <w:bCs/>
          <w:sz w:val="28"/>
          <w:szCs w:val="28"/>
        </w:rPr>
        <w:t>Методика Е.Н.Степановой для исследования удовлетворенности педагогов и родителей жизнедеятельностью в образовательном учреждении.</w:t>
      </w:r>
    </w:p>
    <w:p w:rsidR="007F21BB" w:rsidRPr="009C794E" w:rsidRDefault="007F21BB" w:rsidP="007F21BB">
      <w:pPr>
        <w:pStyle w:val="ac"/>
        <w:spacing w:line="240" w:lineRule="auto"/>
        <w:ind w:left="1287"/>
        <w:rPr>
          <w:rFonts w:ascii="Times New Roman" w:hAnsi="Times New Roman"/>
          <w:sz w:val="28"/>
          <w:szCs w:val="28"/>
        </w:rPr>
      </w:pPr>
    </w:p>
    <w:p w:rsidR="007F21BB" w:rsidRPr="009C794E" w:rsidRDefault="007F21BB" w:rsidP="007F21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Ожидаемые результаты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Достижение выпускником уровня социальной компетентности, необходимой ему для успешной самостоятельной жизни в обществе.</w:t>
      </w:r>
    </w:p>
    <w:tbl>
      <w:tblPr>
        <w:tblW w:w="0" w:type="auto"/>
        <w:tblCellSpacing w:w="0" w:type="dxa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790"/>
        <w:gridCol w:w="4247"/>
        <w:gridCol w:w="3198"/>
      </w:tblGrid>
      <w:tr w:rsidR="007F21BB" w:rsidRPr="009C794E" w:rsidTr="00B761F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 xml:space="preserve">  Направление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деятельности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Результаты освоения программы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Формы и методы работы</w:t>
            </w: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1. Воспитание нравственных чувств и этического сознания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1 уровень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Беседа, чтение книг, изучение предметов базовой части и формируемой Учреждением.</w:t>
            </w: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Начальные представления о моральных нормах.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2 уровень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Беседа, чтение книг, экскурсии, заочные путешествия, тренинг общения.</w:t>
            </w: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Нравственно-этический опыт взаимодействия со сверстниками, старшими и младшими детьми, взрослыми в соответствии с общепринятыми нравственными нормами.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Уважительное отношение к традиционным российским религиям, опыт социальной и межкультурной коммуникации.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Беседа, чтение книг, изучение предметов базовой и вариативной частей формируемых Учреждением, экскурсии, заочные путешествия.</w:t>
            </w: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3 уровень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Беседы, кл. часы, просмотр уч. фильмов, игровые программы.</w:t>
            </w: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Способность эмоционально реагировать на негативные проявления в детском обществе и обществе в целом, анализировать нравственную сторону своих поступков и поступков других людей.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 xml:space="preserve">Почтительное отношение к </w:t>
            </w:r>
            <w:r w:rsidRPr="009C794E">
              <w:rPr>
                <w:rFonts w:ascii="Times New Roman" w:hAnsi="Times New Roman"/>
                <w:sz w:val="28"/>
                <w:szCs w:val="28"/>
              </w:rPr>
              <w:lastRenderedPageBreak/>
              <w:t>родителям, уважительное отношение к старшим, заботливое отношение к младшим.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Беседы, кл. часы, </w:t>
            </w:r>
            <w:r w:rsidRPr="009C794E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общественно-полезные акции, проведение школьных акций «День самоуправления».</w:t>
            </w: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Знание традиций своей семьи и школы, бережное отношение к ним, выполнение творческих проектов.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Семейные праздники, выполнение и презентаций и творческих проектов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совместно с родителями, тематические выставки рисунков.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2.Воспитание гражданственности, патриотизма, уважения к правам, свободам и обязанностям человека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1 уровень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Беседа, чтение книг, изучение предметов базовой части и формируемой Учреждением.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Начальные представления о Конституции России, государственной символике – Гербе, Флаге Российской Федерации. Организация выставок детских рисунков с государственной символикой.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Начальное представление о героических страницах истории России. Организация выставок детских рисунков с государственной символикой.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2 уровень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Беседа, кл. час, чтение книг, тематические линейки.</w:t>
            </w: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Знание истории и культуры родного края. 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Знание важнейших событий в истории нашей страны.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Опыт взаимодействия с общественными организациями патриотической и гражданской направленности, детско-юношеских движений, организаций, сообществ.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Общественно-полезные акции, взаимодействие с социальными партнёрами в реализации проектов.</w:t>
            </w: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3 уровень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 xml:space="preserve">Совместная творческая и реабилитационная деятельность в рамках социального партнёрства, с общественностью </w:t>
            </w:r>
            <w:proofErr w:type="gramStart"/>
            <w:r w:rsidRPr="009C794E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9C794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9C794E">
              <w:rPr>
                <w:rFonts w:ascii="Times New Roman" w:hAnsi="Times New Roman"/>
                <w:sz w:val="28"/>
                <w:szCs w:val="28"/>
              </w:rPr>
              <w:lastRenderedPageBreak/>
              <w:t>Калинингада.</w:t>
            </w: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 xml:space="preserve">Уважительное отношение к детям и взрослым - представителям разных народов России, их культуре и образу жизни, участие </w:t>
            </w:r>
            <w:r w:rsidRPr="009C794E">
              <w:rPr>
                <w:rFonts w:ascii="Times New Roman" w:hAnsi="Times New Roman"/>
                <w:sz w:val="28"/>
                <w:szCs w:val="28"/>
              </w:rPr>
              <w:lastRenderedPageBreak/>
              <w:t>в реализации социальных проектов.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Почтительное отношение к ветеранам и военнослужащим, проведение игр военно-патриотического содержания, конкурсов и спортивных соревнований, сюжетно-ролевых игр на местности.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Просмотр учебных фильмов, беседы, проведение игр, встреча с ветеранами.</w:t>
            </w: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Уважительное отношение к выпускникам своей школы,  </w:t>
            </w:r>
            <w:proofErr w:type="gramStart"/>
            <w:r w:rsidRPr="009C794E">
              <w:rPr>
                <w:rFonts w:ascii="Times New Roman" w:hAnsi="Times New Roman"/>
                <w:sz w:val="28"/>
                <w:szCs w:val="28"/>
              </w:rPr>
              <w:t>явивших</w:t>
            </w:r>
            <w:proofErr w:type="gramEnd"/>
            <w:r w:rsidRPr="009C794E">
              <w:rPr>
                <w:rFonts w:ascii="Times New Roman" w:hAnsi="Times New Roman"/>
                <w:sz w:val="28"/>
                <w:szCs w:val="28"/>
              </w:rPr>
              <w:t xml:space="preserve"> собой достойные примеры гражданственности и патриотизма,.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Беседы, встречи с выпускниками, реализация программ профориентации.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3. Воспитание трудолюбия, творческого отношения к учению, труду</w:t>
            </w:r>
            <w:proofErr w:type="gramStart"/>
            <w:r w:rsidRPr="009C794E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9C794E">
              <w:rPr>
                <w:rFonts w:ascii="Times New Roman" w:hAnsi="Times New Roman"/>
                <w:sz w:val="28"/>
                <w:szCs w:val="28"/>
              </w:rPr>
              <w:t>жизни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1 уровень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Экскурсии по микрорайону, городу; на производственные предприятия,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знакомство с различными видами труда</w:t>
            </w:r>
            <w:proofErr w:type="gramStart"/>
            <w:r w:rsidRPr="009C794E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9C794E">
              <w:rPr>
                <w:rFonts w:ascii="Times New Roman" w:hAnsi="Times New Roman"/>
                <w:sz w:val="28"/>
                <w:szCs w:val="28"/>
              </w:rPr>
              <w:t>стречи с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представителями разных профессий, использование ИКТ технологий</w:t>
            </w:r>
            <w:proofErr w:type="gramStart"/>
            <w:r w:rsidRPr="009C794E">
              <w:rPr>
                <w:rFonts w:ascii="Times New Roman" w:hAnsi="Times New Roman"/>
                <w:sz w:val="28"/>
                <w:szCs w:val="28"/>
              </w:rPr>
              <w:t>,в</w:t>
            </w:r>
            <w:proofErr w:type="gramEnd"/>
            <w:r w:rsidRPr="009C794E">
              <w:rPr>
                <w:rFonts w:ascii="Times New Roman" w:hAnsi="Times New Roman"/>
                <w:sz w:val="28"/>
                <w:szCs w:val="28"/>
              </w:rPr>
              <w:t>ыставок.</w:t>
            </w:r>
          </w:p>
        </w:tc>
      </w:tr>
      <w:tr w:rsidR="007F21BB" w:rsidRPr="009C794E" w:rsidTr="00B761FC">
        <w:trPr>
          <w:trHeight w:val="1564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12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12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Первоначальное представление о роли знаний, труда и значении творчества в жизни человека и общества. Выполнение тематических  презентаций.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left w:val="outset" w:sz="6" w:space="0" w:color="000000"/>
              <w:bottom w:val="outset" w:sz="12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 xml:space="preserve">Первоначальное представление об </w:t>
            </w:r>
            <w:proofErr w:type="gramStart"/>
            <w:r w:rsidRPr="009C794E">
              <w:rPr>
                <w:rFonts w:ascii="Times New Roman" w:hAnsi="Times New Roman"/>
                <w:sz w:val="28"/>
                <w:szCs w:val="28"/>
              </w:rPr>
              <w:t>исторических</w:t>
            </w:r>
            <w:proofErr w:type="gramEnd"/>
            <w:r w:rsidRPr="009C794E">
              <w:rPr>
                <w:rFonts w:ascii="Times New Roman" w:hAnsi="Times New Roman"/>
                <w:sz w:val="28"/>
                <w:szCs w:val="28"/>
              </w:rPr>
              <w:t xml:space="preserve"> и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 xml:space="preserve">культурологических </w:t>
            </w:r>
            <w:proofErr w:type="gramStart"/>
            <w:r w:rsidRPr="009C794E">
              <w:rPr>
                <w:rFonts w:ascii="Times New Roman" w:hAnsi="Times New Roman"/>
                <w:sz w:val="28"/>
                <w:szCs w:val="28"/>
              </w:rPr>
              <w:t>основах</w:t>
            </w:r>
            <w:proofErr w:type="gramEnd"/>
            <w:r w:rsidRPr="009C794E">
              <w:rPr>
                <w:rFonts w:ascii="Times New Roman" w:hAnsi="Times New Roman"/>
                <w:sz w:val="28"/>
                <w:szCs w:val="28"/>
              </w:rPr>
              <w:t xml:space="preserve"> традиционных российских религий.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Праздники труда, ярмарки,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конкурсы, посещение музеев,</w:t>
            </w: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2 уровень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 xml:space="preserve">Разработка и реализация </w:t>
            </w:r>
            <w:proofErr w:type="gramStart"/>
            <w:r w:rsidRPr="009C794E">
              <w:rPr>
                <w:rFonts w:ascii="Times New Roman" w:hAnsi="Times New Roman"/>
                <w:sz w:val="28"/>
                <w:szCs w:val="28"/>
              </w:rPr>
              <w:t>различных</w:t>
            </w:r>
            <w:proofErr w:type="gramEnd"/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проектов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Творческие мастерские, трудовые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акции  </w:t>
            </w:r>
            <w:proofErr w:type="gramStart"/>
            <w:r w:rsidRPr="009C794E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9C794E">
              <w:rPr>
                <w:rFonts w:ascii="Times New Roman" w:hAnsi="Times New Roman"/>
                <w:sz w:val="28"/>
                <w:szCs w:val="28"/>
              </w:rPr>
              <w:t>субботники, высадка цветов).</w:t>
            </w: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Уважительное отношение к чужому и своему труду. Реализация проекта «Озеленение школьного двора».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3  уровень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 xml:space="preserve">Дежурство в школьной столовой, дежурство по классу, школе, уборка классного помещения, проведение благотворительных акций </w:t>
            </w: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Участие в различных видах общественно полезной деятельности на базе школы – интерната  и взаимодействующих с  ним учреждений дополнительного образования.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1BB" w:rsidRPr="009C794E" w:rsidTr="007F21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 xml:space="preserve">Умение обслуживать себя в школе </w:t>
            </w:r>
            <w:r w:rsidRPr="009C794E">
              <w:rPr>
                <w:rFonts w:ascii="Times New Roman" w:hAnsi="Times New Roman"/>
                <w:sz w:val="28"/>
                <w:szCs w:val="28"/>
              </w:rPr>
              <w:lastRenderedPageBreak/>
              <w:t>и дома. Составление  и реализация графика дежурства.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Дежурство в школьной </w:t>
            </w:r>
            <w:r w:rsidRPr="009C794E">
              <w:rPr>
                <w:rFonts w:ascii="Times New Roman" w:hAnsi="Times New Roman"/>
                <w:sz w:val="28"/>
                <w:szCs w:val="28"/>
              </w:rPr>
              <w:lastRenderedPageBreak/>
              <w:t>столовой, дежурство по классу, школе, работа в ученических комиссиях.</w:t>
            </w:r>
          </w:p>
        </w:tc>
      </w:tr>
      <w:tr w:rsidR="007F21BB" w:rsidRPr="009C794E" w:rsidTr="007F21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1BB" w:rsidRPr="009C794E" w:rsidTr="007F21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1BB" w:rsidRPr="009C794E" w:rsidTr="007F21BB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1BB" w:rsidRPr="009C794E" w:rsidTr="007F21BB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 xml:space="preserve">4. Воспитание ценностного отношения к </w:t>
            </w:r>
            <w:proofErr w:type="gramStart"/>
            <w:r w:rsidRPr="009C794E">
              <w:rPr>
                <w:rFonts w:ascii="Times New Roman" w:hAnsi="Times New Roman"/>
                <w:sz w:val="28"/>
                <w:szCs w:val="28"/>
              </w:rPr>
              <w:t>прекрасному</w:t>
            </w:r>
            <w:proofErr w:type="gramEnd"/>
            <w:r w:rsidRPr="009C794E">
              <w:rPr>
                <w:rFonts w:ascii="Times New Roman" w:hAnsi="Times New Roman"/>
                <w:sz w:val="28"/>
                <w:szCs w:val="28"/>
              </w:rPr>
              <w:t>, формирование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9C794E">
              <w:rPr>
                <w:rFonts w:ascii="Times New Roman" w:hAnsi="Times New Roman"/>
                <w:sz w:val="28"/>
                <w:szCs w:val="28"/>
              </w:rPr>
              <w:t>представлений об эстетических идеалах и ценностях (эстетическое</w:t>
            </w:r>
            <w:proofErr w:type="gramEnd"/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воспитание).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1 уровень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Изучение инвариантных и вариативных учебных дисциплин,  встречи с представителями творческих профессий, экскурсии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на художественные производства, к памятникам зодчества и на объекты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современной архитектуры, ландшафтного дизайна и парковых ансамблей,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знакомства с лучшими произведениями искусства в музеях, на выставках,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по репродукциям, учебным фильмам.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Первоначальные представление об эстетических идеалах и художественных ценностях культуры России, уважительное отношение к культуре народов России. Организация тематических выставок рисунков, изготовление поделок.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Первоначальное представление о стиле одежды как способе выражения внутреннего душевного состояния человека.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Беседы с педагогом, заочное путешествие в мир моды, изучение инвариантных и вариативных учебных дисциплин</w:t>
            </w: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2 уровень</w:t>
            </w:r>
          </w:p>
        </w:tc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Изучение инвариантных и вариативных учебных дисциплин,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посещение конкурсов и фестивалей исполнителей народной музыки,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художественных мастерских, театрализованных народных ярмарок,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фестивалей народного творчества, тематических выставок.</w:t>
            </w: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Знание традиций художественной культуры родного края, участие в музыкальных и художественных конкурсах.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Умение видеть прекрасное в окружающем мире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Участие в творческих конкурсах, беседы, </w:t>
            </w:r>
            <w:r w:rsidRPr="009C794E">
              <w:rPr>
                <w:rFonts w:ascii="Times New Roman" w:hAnsi="Times New Roman"/>
                <w:sz w:val="28"/>
                <w:szCs w:val="28"/>
              </w:rPr>
              <w:lastRenderedPageBreak/>
              <w:t>экскурсии,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изучение инвариантных и вариативных учебных дисциплин, просмотр учебных и художественных фильмов о природе.</w:t>
            </w: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Умение понимать красоту окружающего мира через художественные образы.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Беседы, экскурсии,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изучение инвариантных и вариативных учебных дисциплин.</w:t>
            </w: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3 уровень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Умение выражать себя в доступных видах и формах художественного творчества, выставках творческих работ.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Изучение инвариантных и вариативных учебных дисциплин, ДТО дополнительного образования, организация и проведение творческих мероприятий.</w:t>
            </w:r>
          </w:p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Участие вместе с родителями в проведении выставок семейного художественного творчества, выставка творческих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 xml:space="preserve">Выставки семейного художественного творчества, </w:t>
            </w:r>
          </w:p>
        </w:tc>
      </w:tr>
      <w:tr w:rsidR="007F21BB" w:rsidRPr="009C794E" w:rsidTr="00B761F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Участие в художественном оформлении помещений. Выставки фотографий и рисунков.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F21BB" w:rsidRPr="009C794E" w:rsidRDefault="007F21BB" w:rsidP="00B761F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C794E">
              <w:rPr>
                <w:rFonts w:ascii="Times New Roman" w:hAnsi="Times New Roman"/>
                <w:sz w:val="28"/>
                <w:szCs w:val="28"/>
              </w:rPr>
              <w:t>Выставки фотографий и рисунков, конкурсы на лучшее оформление кабинетов к праздникам</w:t>
            </w:r>
          </w:p>
        </w:tc>
      </w:tr>
    </w:tbl>
    <w:p w:rsidR="007F21BB" w:rsidRPr="009C794E" w:rsidRDefault="007F21BB" w:rsidP="007F21BB">
      <w:pPr>
        <w:spacing w:line="240" w:lineRule="auto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9C794E">
        <w:rPr>
          <w:rFonts w:ascii="Verdana" w:hAnsi="Verdana"/>
          <w:color w:val="000000"/>
          <w:sz w:val="28"/>
          <w:szCs w:val="28"/>
          <w:shd w:val="clear" w:color="auto" w:fill="FFFFFF"/>
        </w:rPr>
        <w:t> 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 В ходе реализации программы духовно-нравственного воспитания, учитывая психологические и физиологические возрастные особенности обучающихся, воспитанников  будут выработаны ключевые компетенции.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плане самостоятельной познавательной деятельности: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·        понимание необходимости уважения культурного и исторического прошлого России, её традиций;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·        проявление интереса к изучению истории Отечества;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·        проявление уважения к законности;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·        расширение индивидуального опыта отношений к окружающему миру, другим людям, самому себе; наличие интереса ко всему новому;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·        самовыражение в различных видах познавательной деятельности.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социально-трудовой сфере: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·       умение соотнести процесс и результаты труда, оценить затраченное время и усилия;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·       восприятие деятельности своей и окружающих как трудовой деятельности, направленной на решение определенных, общественно значимых задач;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·       воспитание уважения к труду, человеку труда.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коммуникативной сфере: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·       овладение простейшими коммуникативными умениями и навыками</w:t>
      </w:r>
      <w:proofErr w:type="gramStart"/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  ;</w:t>
      </w:r>
      <w:proofErr w:type="gramEnd"/>
    </w:p>
    <w:p w:rsidR="007F21BB" w:rsidRPr="009C794E" w:rsidRDefault="007F21BB" w:rsidP="007F21B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·       общее развитие личности, усвоение норм человеческого общения, чувственное восприятие мира;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·       умение говорить и слушать, способность сопереживать, сочувствовать, взаимодействовать со сверстниками, взрослыми;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·       умение сформулировать свою позицию по вопросу, связанному с изученным направлением, доступно для понимания другими обучающимися, воспитанниками;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·        умение слушать и понимать позицию другого человека.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культурно-досуговой сфере: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·        укрепление привычки культурного поведения через активное участие школьников в празднично-игровых и экскурсионных  программах.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 гражданско-правовой сфере: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·        начальное определение гражданской позиции, социально-политической ориентации;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·        положительная тенденция нравственного развития;         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·        становление предпосылок готовности к самоуправлению своим поведением и деятельностью;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·        духовное и физическое совершенствование, осознание прав и обязанностей перед государством и обществом;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·        формирование психологической и интеллектуальной готовности  к личностному  самоопределению.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9C794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Средства управления воспитательным процессом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Наличие научной, методической и художественной литературы, педагогических изданий о духовно-нравственном воспитании детей.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Планы воспитательной работы (</w:t>
      </w:r>
      <w:proofErr w:type="gramStart"/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общешкольный</w:t>
      </w:r>
      <w:proofErr w:type="gramEnd"/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классные, групповые).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Методические разработки педагогов.</w:t>
      </w:r>
    </w:p>
    <w:p w:rsidR="007F21BB" w:rsidRPr="009C794E" w:rsidRDefault="007F21BB" w:rsidP="004E7093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9C794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Документация педагога-воспитателя, классного руководителя.</w:t>
      </w:r>
    </w:p>
    <w:p w:rsidR="007F21BB" w:rsidRPr="009C794E" w:rsidRDefault="007F21BB" w:rsidP="007F21B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C794E">
        <w:rPr>
          <w:rFonts w:ascii="Times New Roman" w:hAnsi="Times New Roman"/>
          <w:b/>
          <w:sz w:val="28"/>
          <w:szCs w:val="28"/>
        </w:rPr>
        <w:t>Литература</w:t>
      </w:r>
    </w:p>
    <w:p w:rsidR="007F21BB" w:rsidRPr="009C794E" w:rsidRDefault="007F21BB" w:rsidP="007F21BB">
      <w:pPr>
        <w:pStyle w:val="af6"/>
        <w:spacing w:before="0" w:beforeAutospacing="0" w:after="0" w:afterAutospacing="0"/>
        <w:rPr>
          <w:sz w:val="28"/>
          <w:szCs w:val="28"/>
        </w:rPr>
      </w:pPr>
      <w:r w:rsidRPr="009C794E">
        <w:rPr>
          <w:sz w:val="28"/>
          <w:szCs w:val="28"/>
        </w:rPr>
        <w:t xml:space="preserve">Аверина Н.Г. О </w:t>
      </w:r>
      <w:bookmarkStart w:id="1" w:name="YANDEX_130"/>
      <w:bookmarkEnd w:id="1"/>
      <w:r w:rsidRPr="009C794E">
        <w:rPr>
          <w:rStyle w:val="highlight"/>
          <w:sz w:val="28"/>
          <w:szCs w:val="28"/>
        </w:rPr>
        <w:t> духовно-нравственном </w:t>
      </w:r>
      <w:r w:rsidRPr="009C794E">
        <w:rPr>
          <w:sz w:val="28"/>
          <w:szCs w:val="28"/>
        </w:rPr>
        <w:t xml:space="preserve"> </w:t>
      </w:r>
      <w:bookmarkStart w:id="2" w:name="YANDEX_131"/>
      <w:bookmarkEnd w:id="2"/>
      <w:r w:rsidRPr="009C794E">
        <w:rPr>
          <w:rStyle w:val="highlight"/>
          <w:sz w:val="28"/>
          <w:szCs w:val="28"/>
        </w:rPr>
        <w:t> воспитании </w:t>
      </w:r>
      <w:r w:rsidRPr="009C794E">
        <w:rPr>
          <w:sz w:val="28"/>
          <w:szCs w:val="28"/>
        </w:rPr>
        <w:t xml:space="preserve"> младших школьников. Нач. школа. - 2005 - №11 - с. 68-71</w:t>
      </w:r>
    </w:p>
    <w:p w:rsidR="007F21BB" w:rsidRPr="009C794E" w:rsidRDefault="007F21BB" w:rsidP="007F21BB">
      <w:pPr>
        <w:pStyle w:val="af6"/>
        <w:spacing w:before="0" w:beforeAutospacing="0" w:after="0" w:afterAutospacing="0"/>
        <w:rPr>
          <w:sz w:val="28"/>
          <w:szCs w:val="28"/>
        </w:rPr>
      </w:pPr>
      <w:r w:rsidRPr="009C794E">
        <w:rPr>
          <w:sz w:val="28"/>
          <w:szCs w:val="28"/>
        </w:rPr>
        <w:t xml:space="preserve"> Жарковская Т.Г. Возможные пути организации </w:t>
      </w:r>
      <w:bookmarkStart w:id="3" w:name="YANDEX_136"/>
      <w:bookmarkEnd w:id="3"/>
      <w:r w:rsidRPr="009C794E">
        <w:rPr>
          <w:rStyle w:val="highlight"/>
          <w:sz w:val="28"/>
          <w:szCs w:val="28"/>
        </w:rPr>
        <w:t> духовно-нравственного </w:t>
      </w:r>
      <w:r w:rsidRPr="009C794E">
        <w:rPr>
          <w:sz w:val="28"/>
          <w:szCs w:val="28"/>
        </w:rPr>
        <w:t xml:space="preserve"> образования в </w:t>
      </w:r>
      <w:proofErr w:type="gramStart"/>
      <w:r w:rsidRPr="009C794E">
        <w:rPr>
          <w:sz w:val="28"/>
          <w:szCs w:val="28"/>
        </w:rPr>
        <w:t>современных</w:t>
      </w:r>
      <w:proofErr w:type="gramEnd"/>
      <w:r w:rsidRPr="009C794E">
        <w:rPr>
          <w:sz w:val="28"/>
          <w:szCs w:val="28"/>
        </w:rPr>
        <w:t xml:space="preserve"> условия.  Стандарты и мониторинг в образовании - 2003 - №3 - с. 9-12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Петрусинский В. В. Игры: обучение, тренинг, досуг. М., Новая школа, 1994.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 xml:space="preserve">Титова Е. </w:t>
      </w:r>
      <w:proofErr w:type="gramStart"/>
      <w:r w:rsidRPr="009C794E">
        <w:rPr>
          <w:rFonts w:ascii="Times New Roman" w:hAnsi="Times New Roman"/>
          <w:sz w:val="28"/>
          <w:szCs w:val="28"/>
        </w:rPr>
        <w:t>В.</w:t>
      </w:r>
      <w:proofErr w:type="gramEnd"/>
      <w:r w:rsidRPr="009C794E">
        <w:rPr>
          <w:rFonts w:ascii="Times New Roman" w:hAnsi="Times New Roman"/>
          <w:sz w:val="28"/>
          <w:szCs w:val="28"/>
        </w:rPr>
        <w:t xml:space="preserve"> Если знать, как действовать. М., Просвещение, 1993 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Шмаков С., Безбородная Н. От игры к самовоспитанию. М., Новая школа, 1993.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Щуркова Н. Е. Программа воспитания школьника. Белгород, 1994.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Астанов В.М., Лебединский О.И., Шапиро Б.Ю. Современное состояние проблемы детей с ограниченными возможностями. Детский практический психолог.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Воронкова В.В. Воспитатель и обучение детей во вспомогательной школе. Школа-Пресс, 2007.</w:t>
      </w:r>
    </w:p>
    <w:p w:rsidR="007F21BB" w:rsidRPr="009C794E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Выготский П.С., Соколова Н.Д., Воображение и творчество в детском возрасте. М., 1991.</w:t>
      </w:r>
    </w:p>
    <w:p w:rsidR="007F21BB" w:rsidRDefault="007F21BB" w:rsidP="007F21BB">
      <w:pPr>
        <w:spacing w:line="240" w:lineRule="auto"/>
        <w:rPr>
          <w:rFonts w:ascii="Times New Roman" w:hAnsi="Times New Roman"/>
          <w:sz w:val="28"/>
          <w:szCs w:val="28"/>
        </w:rPr>
      </w:pPr>
      <w:r w:rsidRPr="009C794E">
        <w:rPr>
          <w:rFonts w:ascii="Times New Roman" w:hAnsi="Times New Roman"/>
          <w:sz w:val="28"/>
          <w:szCs w:val="28"/>
        </w:rPr>
        <w:t>Интернет-ресурсы</w:t>
      </w:r>
    </w:p>
    <w:p w:rsidR="0060716A" w:rsidRDefault="004E7093" w:rsidP="0060716A">
      <w:pPr>
        <w:spacing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lastRenderedPageBreak/>
        <w:t>2</w:t>
      </w:r>
      <w:r w:rsidR="0060716A">
        <w:rPr>
          <w:rFonts w:ascii="Times New Roman" w:hAnsi="Times New Roman"/>
          <w:b/>
          <w:bCs/>
          <w:iCs/>
          <w:sz w:val="28"/>
          <w:szCs w:val="28"/>
        </w:rPr>
        <w:t>.</w:t>
      </w:r>
      <w:r>
        <w:rPr>
          <w:rFonts w:ascii="Times New Roman" w:hAnsi="Times New Roman"/>
          <w:b/>
          <w:bCs/>
          <w:iCs/>
          <w:sz w:val="28"/>
          <w:szCs w:val="28"/>
        </w:rPr>
        <w:t>8</w:t>
      </w:r>
      <w:r w:rsidR="0060716A">
        <w:rPr>
          <w:rFonts w:ascii="Times New Roman" w:hAnsi="Times New Roman"/>
          <w:b/>
          <w:bCs/>
          <w:iCs/>
          <w:sz w:val="28"/>
          <w:szCs w:val="28"/>
        </w:rPr>
        <w:t>.Программа формирования экологической культуры, здорового и безопасного образа жизни.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Программа  формирования  экологической культуры, здорового и безопасного  образа жизни в соответствии с определением Стандарта - комплексная программа формирования у обучающихся  знаний, установок, личностных ориентиров и норм поведения, обеспечивающих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развитие мотивации и готовности обучающихся повышать свою экологическую грамотность, действовать,  осознанно придерживаясь экологически безопасного образа жизни, ценить природу как источник красоты и  здоровья, сохранение и укрепление физического, психологического и социального здоровья обучающихся, как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одной из  ценностных составляющих, способствующих познавательному и эмоциональному развитию ребёнка. 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современном мире множество факторов, влияющих на здоровье человека: неблагоприятная экологическая обстановка, низкая санитарно-гигиеническая культура населения, удорожание жизни. Справиться с этим могут лишь знания, ставшие нормой жизни, осознанной повседневностью действий: избавление от вредных привычек, физические упражнения, закаливание организма, умение рационально организовывать свою жизнь и деятельность в соответствии со знаниями своего организма и гармоничным взаимодействием с природой. 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Школа  создаёт условия для обучения  и воспитания, комплекс мер и системных мероприятий, которые должны обеспечить  не только здоровьесберегающую образовательную  среду, но  и сформировать  у обучающихся необходимые знания, умения и навыки по здоровому образу жизни, элементарной экологической культуры, научить использовать полученные знания в повседневной жизни.</w:t>
      </w:r>
      <w:proofErr w:type="gramEnd"/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Данная программа ориентирована на всех участников образовательного процесса.  Она построена по принципу системы взаимосвязанных форм организации физического, психологического, нравственного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экологического воспитания, профилактики и пропаганды здорового образа жизни. Реализация программы  позволяет объединить все блоки для обеспечения гуманистического характера образования, определяя приоритетной ценностью здоровье учащихся.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Цель программы: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обеспечение  системного  подхода  к созданию здоровьесберегающей среды, способствующей  формированию личностных ориентиров и норм поведения, обеспечивающих сохранение и укрепление физического, психического и социального здоровья обучающихся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формирование основ экологической культуры, здорового и безопасного образа жизни.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shd w:val="clear" w:color="auto" w:fill="FFFFFF"/>
        </w:rPr>
        <w:t>Задачи программы:</w:t>
      </w:r>
    </w:p>
    <w:p w:rsidR="0060716A" w:rsidRDefault="0060716A" w:rsidP="00607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60716A" w:rsidRDefault="0060716A" w:rsidP="00607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представлений основ экологической культуры в процессе ознакомления с окружающим миром через практическую деятельность с живыми объектами, наблюдения, опыты, исследовательскую работу, формирование адекватных экологических представлений, т.е. представления о взаимосвязях в системе «Человек-природа» и в самой природе;</w:t>
      </w:r>
    </w:p>
    <w:p w:rsidR="0060716A" w:rsidRP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Pr="0060716A">
        <w:rPr>
          <w:rFonts w:ascii="Times New Roman" w:hAnsi="Times New Roman"/>
          <w:sz w:val="28"/>
          <w:szCs w:val="28"/>
        </w:rPr>
        <w:t>формирование познавательного интереса и бережного отношения к природе;</w:t>
      </w:r>
    </w:p>
    <w:p w:rsidR="0060716A" w:rsidRP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60716A">
        <w:rPr>
          <w:rFonts w:ascii="Times New Roman" w:hAnsi="Times New Roman"/>
          <w:sz w:val="28"/>
          <w:szCs w:val="28"/>
        </w:rPr>
        <w:t>формирование представлений об основных компонентах культуры здоровья и здорового образа жизни;</w:t>
      </w:r>
    </w:p>
    <w:p w:rsidR="0060716A" w:rsidRP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Pr="0060716A">
        <w:rPr>
          <w:rFonts w:ascii="Times New Roman" w:hAnsi="Times New Roman"/>
          <w:sz w:val="28"/>
          <w:szCs w:val="28"/>
        </w:rPr>
        <w:t>пробуждение в детях желания заботиться о своем здоровье (формирование заинтересованного отношения к собственному здоровью) путем соблюдения правил здорового образа жизни и организации здоровьесберегающего характера учебной деятельности и общения;</w:t>
      </w:r>
    </w:p>
    <w:p w:rsidR="0060716A" w:rsidRP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Pr="0060716A">
        <w:rPr>
          <w:rFonts w:ascii="Times New Roman" w:hAnsi="Times New Roman"/>
          <w:sz w:val="28"/>
          <w:szCs w:val="28"/>
        </w:rPr>
        <w:t>формирование представлений о рациональной организации режима дня, учебы и отдыха, двигательной активности;</w:t>
      </w:r>
    </w:p>
    <w:p w:rsidR="0060716A" w:rsidRP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Pr="0060716A">
        <w:rPr>
          <w:rFonts w:ascii="Times New Roman" w:hAnsi="Times New Roman"/>
          <w:sz w:val="28"/>
          <w:szCs w:val="28"/>
        </w:rPr>
        <w:t>формирование установок на использование здорового питания;</w:t>
      </w:r>
    </w:p>
    <w:p w:rsidR="0060716A" w:rsidRP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Pr="0060716A">
        <w:rPr>
          <w:rFonts w:ascii="Times New Roman" w:hAnsi="Times New Roman"/>
          <w:sz w:val="28"/>
          <w:szCs w:val="28"/>
        </w:rPr>
        <w:t>использование оптимальных двигательных режимов для обучающихся с учетом их возрастных, психофизических особенностей,</w:t>
      </w:r>
    </w:p>
    <w:p w:rsidR="0060716A" w:rsidRP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Pr="0060716A">
        <w:rPr>
          <w:rFonts w:ascii="Times New Roman" w:hAnsi="Times New Roman"/>
          <w:sz w:val="28"/>
          <w:szCs w:val="28"/>
        </w:rPr>
        <w:t>развитие потребности в занятиях физической культурой и спортом;</w:t>
      </w:r>
    </w:p>
    <w:p w:rsidR="0060716A" w:rsidRP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-</w:t>
      </w:r>
      <w:r w:rsidRPr="0060716A">
        <w:rPr>
          <w:rFonts w:ascii="Times New Roman" w:hAnsi="Times New Roman"/>
          <w:sz w:val="28"/>
          <w:szCs w:val="28"/>
        </w:rPr>
        <w:t>соблюдение здоровьесозидающих режимов дня;</w:t>
      </w:r>
    </w:p>
    <w:p w:rsidR="0060716A" w:rsidRDefault="0060716A" w:rsidP="00607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-развитие готовности самостоятельно поддерживать свое здоровье на основе использования навыков личной гигиены; </w:t>
      </w:r>
    </w:p>
    <w:p w:rsidR="0060716A" w:rsidRDefault="0060716A" w:rsidP="00607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-формирование негативного отношения к факторам риска здоровью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(сниженная двигательная активность, курение, алкоголь, наркотики и другие психоактивные вещества, инфекционные заболевания); </w:t>
      </w:r>
    </w:p>
    <w:p w:rsidR="0060716A" w:rsidRDefault="0060716A" w:rsidP="00607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-становление умений противостояния вовлечению в табакокурение, употребление алкоголя, наркотических и сильнодействующих веществ;</w:t>
      </w:r>
    </w:p>
    <w:p w:rsidR="0060716A" w:rsidRDefault="0060716A" w:rsidP="00607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:rsidR="0060716A" w:rsidRDefault="0060716A" w:rsidP="00607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-формирование умений безопасного поведения в окружающей среде и простейших умений поведения в экстремальных (чрезвычайных) ситуациях;</w:t>
      </w:r>
    </w:p>
    <w:p w:rsidR="0060716A" w:rsidRDefault="0060716A" w:rsidP="00607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-совершенствовать систему профилактической работы по формированию здорового образа жизни;</w:t>
      </w:r>
    </w:p>
    <w:p w:rsidR="0060716A" w:rsidRDefault="0060716A" w:rsidP="00607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-проводить просветительскую работу по формированию навыков здорового образа жизни со всеми субъектами образовательного процесса;</w:t>
      </w:r>
    </w:p>
    <w:p w:rsidR="0060716A" w:rsidRDefault="0060716A" w:rsidP="00607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-формировать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 потребности здорового образа жизни через урочную и внеурочную деятельность;</w:t>
      </w:r>
    </w:p>
    <w:p w:rsidR="0060716A" w:rsidRDefault="0060716A" w:rsidP="0060716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-осуществлять медико-физиологический и психолого-педагогический  мониторинг за  состоянием здоровья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60716A" w:rsidRDefault="0060716A" w:rsidP="0060716A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:rsidR="0060716A" w:rsidRDefault="0060716A" w:rsidP="0060716A">
      <w:pPr>
        <w:pStyle w:val="Default"/>
        <w:jc w:val="both"/>
        <w:rPr>
          <w:b/>
          <w:bCs/>
          <w:i/>
          <w:i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Принципы, которые легли в основу создания  программы:</w:t>
      </w:r>
      <w:r>
        <w:rPr>
          <w:color w:val="auto"/>
          <w:sz w:val="28"/>
          <w:szCs w:val="28"/>
        </w:rPr>
        <w:br/>
      </w:r>
      <w:r>
        <w:rPr>
          <w:i/>
          <w:iCs/>
          <w:color w:val="auto"/>
          <w:sz w:val="28"/>
          <w:szCs w:val="28"/>
        </w:rPr>
        <w:t>1. Принцип учета индивидуальных возможностей и способностей школьников</w:t>
      </w:r>
      <w:r>
        <w:rPr>
          <w:color w:val="auto"/>
          <w:sz w:val="28"/>
          <w:szCs w:val="28"/>
        </w:rPr>
        <w:t> предусматривает поддержку всех обучающихся с использованием разного по трудности и объему предметного содержания, а соответственно, помощи и взаимопомощи при усвоении программного материала каждым учеником. Это открывает широкие возможности для вариативности образования, реализации индивидуальных образовательных программ, адекватных развитию ре6енка.</w:t>
      </w:r>
      <w:r>
        <w:rPr>
          <w:color w:val="auto"/>
          <w:sz w:val="28"/>
          <w:szCs w:val="28"/>
        </w:rPr>
        <w:br/>
      </w:r>
      <w:r>
        <w:rPr>
          <w:i/>
          <w:iCs/>
          <w:color w:val="auto"/>
          <w:sz w:val="28"/>
          <w:szCs w:val="28"/>
        </w:rPr>
        <w:t>2. Учет  возрастных особенностей обучающихся</w:t>
      </w:r>
      <w:r>
        <w:rPr>
          <w:b/>
          <w:bCs/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br/>
      </w:r>
      <w:r>
        <w:rPr>
          <w:i/>
          <w:iCs/>
          <w:color w:val="auto"/>
          <w:sz w:val="28"/>
          <w:szCs w:val="28"/>
        </w:rPr>
        <w:t>3. Создание образовательной среды, обеспечивающей снятие всех стрессобразующих факторов</w:t>
      </w:r>
      <w:r>
        <w:rPr>
          <w:b/>
          <w:bCs/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учебно-воспитательного процесса. Атмосфера доброжелательности, вера в силы ребенка, создание для каждого ситуации успеха необходимы не только для познавательного развития детей, но и для их нормального психофизиологического состояния.</w:t>
      </w:r>
      <w:r>
        <w:rPr>
          <w:color w:val="auto"/>
          <w:sz w:val="28"/>
          <w:szCs w:val="28"/>
        </w:rPr>
        <w:br/>
      </w:r>
      <w:r>
        <w:rPr>
          <w:i/>
          <w:iCs/>
          <w:color w:val="auto"/>
          <w:sz w:val="28"/>
          <w:szCs w:val="28"/>
        </w:rPr>
        <w:lastRenderedPageBreak/>
        <w:t>4.    Обеспечение мотивации образовательной деятельности.</w:t>
      </w:r>
      <w:r>
        <w:rPr>
          <w:b/>
          <w:bCs/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Ребенок — субъект образования и обучающего общения, он должен быть эмоционально вовлечен в процесс социализации, что обеспечивает естественное повышение работоспособности и эффективности работы мозга не в ущерб здоровью.</w:t>
      </w:r>
      <w:r>
        <w:rPr>
          <w:color w:val="auto"/>
          <w:sz w:val="28"/>
          <w:szCs w:val="28"/>
        </w:rPr>
        <w:br/>
      </w:r>
      <w:r>
        <w:rPr>
          <w:i/>
          <w:iCs/>
          <w:color w:val="auto"/>
          <w:sz w:val="28"/>
          <w:szCs w:val="28"/>
        </w:rPr>
        <w:t>5.    Построение учебно-воспитательного процесса в соответствии с закономерностями становления психических функций.</w:t>
      </w:r>
      <w:r>
        <w:rPr>
          <w:b/>
          <w:bCs/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 xml:space="preserve">Прежде всего, имеется в виду переход от совместных действий к </w:t>
      </w:r>
      <w:proofErr w:type="gramStart"/>
      <w:r>
        <w:rPr>
          <w:color w:val="auto"/>
          <w:sz w:val="28"/>
          <w:szCs w:val="28"/>
        </w:rPr>
        <w:t>самостоятельным</w:t>
      </w:r>
      <w:proofErr w:type="gramEnd"/>
      <w:r>
        <w:rPr>
          <w:color w:val="auto"/>
          <w:sz w:val="28"/>
          <w:szCs w:val="28"/>
        </w:rPr>
        <w:t>, от действия по материализованной программе к речевому и умственному выполнению действий, переход от поэтапных действий к автоматизированным.</w:t>
      </w:r>
      <w:r>
        <w:rPr>
          <w:color w:val="auto"/>
          <w:sz w:val="28"/>
          <w:szCs w:val="28"/>
        </w:rPr>
        <w:br/>
      </w:r>
      <w:r>
        <w:rPr>
          <w:i/>
          <w:iCs/>
          <w:color w:val="auto"/>
          <w:sz w:val="28"/>
          <w:szCs w:val="28"/>
        </w:rPr>
        <w:t>6.    Рациональная организация двигательной активности</w:t>
      </w:r>
      <w:r>
        <w:rPr>
          <w:b/>
          <w:bCs/>
          <w:color w:val="auto"/>
          <w:sz w:val="28"/>
          <w:szCs w:val="28"/>
        </w:rPr>
        <w:t>. </w:t>
      </w:r>
      <w:r>
        <w:rPr>
          <w:color w:val="auto"/>
          <w:sz w:val="28"/>
          <w:szCs w:val="28"/>
        </w:rPr>
        <w:t>Сочетание методик оздоровления и воспитания позволяет добиться быстрой и стойкой адаптации ребенка к условиям школы</w:t>
      </w:r>
      <w:r>
        <w:rPr>
          <w:color w:val="auto"/>
          <w:sz w:val="28"/>
          <w:szCs w:val="28"/>
        </w:rPr>
        <w:br/>
      </w:r>
      <w:r>
        <w:rPr>
          <w:i/>
          <w:iCs/>
          <w:color w:val="auto"/>
          <w:sz w:val="28"/>
          <w:szCs w:val="28"/>
        </w:rPr>
        <w:t>7.    Обеспечение адекватного восстановления сил.</w:t>
      </w:r>
      <w:r>
        <w:rPr>
          <w:b/>
          <w:bCs/>
          <w:color w:val="auto"/>
          <w:sz w:val="28"/>
          <w:szCs w:val="28"/>
        </w:rPr>
        <w:t> </w:t>
      </w:r>
      <w:r>
        <w:rPr>
          <w:color w:val="auto"/>
          <w:sz w:val="28"/>
          <w:szCs w:val="28"/>
        </w:rPr>
        <w:t>Смена видов деятельности, регулярное чередование периодов напряженной активной работы и расслабления, произвольной и эмоциональной активации необходимы для предотвращения переутомления детей.</w:t>
      </w:r>
    </w:p>
    <w:p w:rsidR="0060716A" w:rsidRDefault="0060716A" w:rsidP="0060716A">
      <w:pPr>
        <w:pStyle w:val="Default"/>
        <w:jc w:val="both"/>
        <w:rPr>
          <w:b/>
          <w:bCs/>
          <w:i/>
          <w:iCs/>
          <w:sz w:val="28"/>
          <w:szCs w:val="28"/>
        </w:rPr>
      </w:pPr>
    </w:p>
    <w:p w:rsidR="0060716A" w:rsidRDefault="0060716A" w:rsidP="0060716A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Исполнители, участники образовательного процесса:</w:t>
      </w:r>
    </w:p>
    <w:p w:rsidR="0060716A" w:rsidRDefault="0060716A" w:rsidP="00011C66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школы;</w:t>
      </w:r>
    </w:p>
    <w:p w:rsidR="0060716A" w:rsidRDefault="0060716A" w:rsidP="00011C66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педагогический коллектив;</w:t>
      </w:r>
    </w:p>
    <w:p w:rsidR="0060716A" w:rsidRDefault="0060716A" w:rsidP="00011C66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медицинские сотрудники;</w:t>
      </w:r>
    </w:p>
    <w:p w:rsidR="0060716A" w:rsidRDefault="0060716A" w:rsidP="00011C66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обучающиеся;</w:t>
      </w:r>
    </w:p>
    <w:p w:rsidR="0060716A" w:rsidRDefault="0060716A" w:rsidP="00011C66">
      <w:pPr>
        <w:pStyle w:val="Default"/>
        <w:numPr>
          <w:ilvl w:val="0"/>
          <w:numId w:val="2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родители.</w:t>
      </w:r>
    </w:p>
    <w:p w:rsidR="0060716A" w:rsidRDefault="0060716A" w:rsidP="0060716A">
      <w:pPr>
        <w:pStyle w:val="Default"/>
        <w:jc w:val="both"/>
        <w:rPr>
          <w:sz w:val="28"/>
          <w:szCs w:val="28"/>
        </w:rPr>
      </w:pPr>
    </w:p>
    <w:p w:rsidR="0060716A" w:rsidRDefault="0060716A" w:rsidP="0060716A">
      <w:pPr>
        <w:pStyle w:val="15"/>
        <w:jc w:val="both"/>
        <w:outlineLvl w:val="0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Уровни  формирования   экологической культуры,  здорового и безопасного образа жизни.</w:t>
      </w:r>
    </w:p>
    <w:p w:rsidR="0060716A" w:rsidRDefault="0060716A" w:rsidP="0060716A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Высокий уровень:</w:t>
      </w:r>
      <w:r>
        <w:rPr>
          <w:rFonts w:ascii="Times New Roman" w:hAnsi="Times New Roman" w:cs="Times New Roman"/>
          <w:sz w:val="28"/>
          <w:szCs w:val="28"/>
        </w:rPr>
        <w:t xml:space="preserve">  у школьников выражены ответственное отношение к сохранению собственного здоровья и жизни, здоровья и жизни окружающих, постоянный интерес и мотивация к изучению вопросов здорового и безопасного образа жизни. Присутствует динамичная система знаний по вопросам здоровья и безопасности, экологической культуре, логически взаимосвязанная с системами социальных, психологических и гуманитарных знаний. Сформирован комплекс умений и навыков продуктивной деятельности и самоконтроля в сфере формирования здорового и безопасного образа жизни. Школьники проявляют инициативу и принимают активное участие в здоровьесберегающем воспитательно-образовательном процессе, способны к продуктивной творческой, исследовательской деятельности по данному направлению.</w:t>
      </w:r>
    </w:p>
    <w:p w:rsidR="0060716A" w:rsidRDefault="0060716A" w:rsidP="0060716A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Средний уровень</w:t>
      </w:r>
      <w:r>
        <w:rPr>
          <w:rFonts w:ascii="Times New Roman" w:hAnsi="Times New Roman" w:cs="Times New Roman"/>
          <w:sz w:val="28"/>
          <w:szCs w:val="28"/>
        </w:rPr>
        <w:t xml:space="preserve">: позволяет школьнику выполнять большинство стандартных требований в сфере здоровьесбережения, экологической культуры и безопасности в образовательном процессе. Ценности здорового и безопасного образа жизни сформированы наряду с ценностями другого порядка, ответственное отношение к сохранению собственного здоровья и жизни, здоровья и жизни окружающих проявляется не всегда. Мотивация к деятельности в области здоровьесбережения и безопасности носит чаще прагматический характер. Отмечается преобладание периодического интереса к проблемам здорового и безопасного образа жизни, экологической культуры,  владение знаниями, умениями </w:t>
      </w:r>
      <w:r>
        <w:rPr>
          <w:rFonts w:ascii="Times New Roman" w:hAnsi="Times New Roman" w:cs="Times New Roman"/>
          <w:sz w:val="28"/>
          <w:szCs w:val="28"/>
        </w:rPr>
        <w:lastRenderedPageBreak/>
        <w:t>и навыками сохранения здоровья и безопасности, недостаточно высокий уровень  деятельности по данному направлению.</w:t>
      </w:r>
    </w:p>
    <w:p w:rsidR="0060716A" w:rsidRDefault="0060716A" w:rsidP="0060716A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Низкий уровень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характеризуется преимущественно начальной степенью развития ее компонентов, преобладанием ситуативного интереса к проблемам здорового образа жизни. Отмечаются фрагментарные, узкоприкладные знания в области здоровья, экологической культуры  не развитые: самоорганизация, самоконтроль и самооценка. Школьники этого уровня  могут признавать важность проблемы формирования здорового и безопасного образа жизни, но не проявляют собственной активности в этом процессе.</w:t>
      </w:r>
    </w:p>
    <w:p w:rsidR="0060716A" w:rsidRDefault="0060716A" w:rsidP="0060716A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716A" w:rsidRDefault="0060716A" w:rsidP="0060716A">
      <w:pPr>
        <w:spacing w:line="240" w:lineRule="auto"/>
        <w:ind w:firstLine="708"/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</w:rPr>
        <w:t>Планируемые результаты.</w:t>
      </w:r>
    </w:p>
    <w:p w:rsidR="0060716A" w:rsidRDefault="0060716A" w:rsidP="0060716A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личностным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0716A" w:rsidRDefault="0060716A" w:rsidP="0060716A">
      <w:pPr>
        <w:pStyle w:val="Default"/>
        <w:ind w:left="360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   -     приобретение устойчивых навыков здоровьесбережения, обеспечение безопасной жизнедеятельности, как важного условия самореализации личности. </w:t>
      </w:r>
    </w:p>
    <w:p w:rsidR="0060716A" w:rsidRDefault="0060716A" w:rsidP="0060716A">
      <w:pPr>
        <w:pStyle w:val="15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сформированность мотивации к  познанию закономерностей формирования и сохранения здоровья человека; </w:t>
      </w:r>
    </w:p>
    <w:p w:rsidR="0060716A" w:rsidRDefault="0060716A" w:rsidP="0060716A">
      <w:pPr>
        <w:shd w:val="clear" w:color="auto" w:fill="FFFFFF"/>
        <w:spacing w:line="240" w:lineRule="auto"/>
        <w:ind w:left="284" w:firstLine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сформированность представлений об основах экологической культуры на примере экологически сообразного поведения в быту и природе, безопасного для человека и окружающей среды;</w:t>
      </w:r>
    </w:p>
    <w:p w:rsidR="0060716A" w:rsidRDefault="0060716A" w:rsidP="0060716A">
      <w:pPr>
        <w:pStyle w:val="15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наличие ценностно-смысловых установок на здоровый и безопасный образ жизни; </w:t>
      </w:r>
    </w:p>
    <w:p w:rsidR="0060716A" w:rsidRDefault="0060716A" w:rsidP="0060716A">
      <w:pPr>
        <w:pStyle w:val="15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активная позиция в отношении сохранения собственного здоровья и здоровья окружающих; </w:t>
      </w:r>
    </w:p>
    <w:p w:rsidR="0060716A" w:rsidRDefault="0060716A" w:rsidP="0060716A">
      <w:pPr>
        <w:pStyle w:val="15"/>
        <w:tabs>
          <w:tab w:val="left" w:pos="709"/>
        </w:tabs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способности к преодолению трудностей, целеустремленности и настойчивости в достижении результата;</w:t>
      </w:r>
    </w:p>
    <w:p w:rsidR="0060716A" w:rsidRDefault="0060716A" w:rsidP="0060716A">
      <w:pPr>
        <w:pStyle w:val="15"/>
        <w:ind w:left="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внутренняя позиция при самостоятельном выборе стиля поведения в повседневной и экстремальной ситуации.</w:t>
      </w:r>
    </w:p>
    <w:p w:rsidR="0060716A" w:rsidRDefault="0060716A" w:rsidP="0060716A">
      <w:pPr>
        <w:pStyle w:val="Default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осознанное избегание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 употребления ПАВ, алкоголя, табака;</w:t>
      </w:r>
    </w:p>
    <w:p w:rsidR="0060716A" w:rsidRDefault="0060716A" w:rsidP="0060716A">
      <w:pPr>
        <w:pStyle w:val="Default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рост физической, санитарно-гигиенической, экологической культуры учащихся;</w:t>
      </w:r>
    </w:p>
    <w:p w:rsidR="0060716A" w:rsidRDefault="0060716A" w:rsidP="0060716A">
      <w:pPr>
        <w:pStyle w:val="Default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сформированность  умений и навыков обучающихся делать осознанный  выбор поступков, поведения, позволяющих сохранять и укреплять здоровье;</w:t>
      </w:r>
    </w:p>
    <w:p w:rsidR="0060716A" w:rsidRDefault="0060716A" w:rsidP="0060716A">
      <w:pPr>
        <w:pStyle w:val="Default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сформированность  потребности ребенка безбоязненно обращаться к врачу по любым вопросам, связанным с особенностями роста и развития, состояния здоровья;</w:t>
      </w:r>
    </w:p>
    <w:p w:rsidR="0060716A" w:rsidRDefault="0060716A" w:rsidP="0060716A">
      <w:pPr>
        <w:pStyle w:val="Default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сформированность  компетентности об основах экологической культуры на примере экологически сообразного поведения в быту и природе, безопасного для человека и окружающей среды; </w:t>
      </w:r>
    </w:p>
    <w:p w:rsidR="0060716A" w:rsidRDefault="0060716A" w:rsidP="0060716A">
      <w:pPr>
        <w:pStyle w:val="Default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сформированность умения безопасного поведения в окружающей среде и простейших умений поведения в экстремальных (чрезвычайных) ситуациях;</w:t>
      </w:r>
    </w:p>
    <w:p w:rsidR="0060716A" w:rsidRDefault="0060716A" w:rsidP="0060716A">
      <w:pPr>
        <w:pStyle w:val="Default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сформированность  интереса  к природе, природным явлениям, формам жизни, понимание активной роли человека в природе;</w:t>
      </w:r>
    </w:p>
    <w:p w:rsidR="0060716A" w:rsidRDefault="0060716A" w:rsidP="0060716A">
      <w:pPr>
        <w:pStyle w:val="Default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сформированность  ценностного  отношения к природе и всем формам жизни;</w:t>
      </w:r>
    </w:p>
    <w:p w:rsidR="0060716A" w:rsidRDefault="0060716A" w:rsidP="0060716A">
      <w:pPr>
        <w:pStyle w:val="Default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сформированность  умений  и навыков  элементарного опыта природоохранительной деятельности;</w:t>
      </w:r>
    </w:p>
    <w:p w:rsidR="0060716A" w:rsidRDefault="0060716A" w:rsidP="0060716A">
      <w:pPr>
        <w:pStyle w:val="Default"/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сформированность  умений и навыков  бережного отношения к растениям и животным.</w:t>
      </w:r>
    </w:p>
    <w:p w:rsidR="0060716A" w:rsidRDefault="0060716A" w:rsidP="0060716A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 предметным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60716A" w:rsidRDefault="0060716A" w:rsidP="0060716A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освоенный опыт специфической для данного учебного предмета деятельности по получению нового знания в области экологической культуры, здорового и безопасного образа жизни,   а также система основополагающих элементов научного знания в сфере здоровья и безопасности, лежащая в основе современной научной картины мира;</w:t>
      </w:r>
    </w:p>
    <w:p w:rsidR="0060716A" w:rsidRDefault="0060716A" w:rsidP="0060716A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элементарными навыками адаптации в динамично меняющемся и развивающемся мире на основе наблюдений в природе, постановки опытов и т.д.;</w:t>
      </w:r>
    </w:p>
    <w:p w:rsidR="0060716A" w:rsidRDefault="0060716A" w:rsidP="0060716A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основами грамотного поведения в природе и социуме, правил безопасного образа жизни;</w:t>
      </w:r>
    </w:p>
    <w:p w:rsidR="0060716A" w:rsidRDefault="0060716A" w:rsidP="0060716A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навыками проведения наблюдений и постановки простейших опытов, использования оборудования и измерительных приборов, выполнения инструкций и правил техники безопасности;</w:t>
      </w:r>
    </w:p>
    <w:p w:rsidR="0060716A" w:rsidRDefault="0060716A" w:rsidP="0060716A">
      <w:pPr>
        <w:pStyle w:val="1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использование  знаний о строении и функционировании организма человека для сохранения и укрепления своего здоровья.</w:t>
      </w:r>
    </w:p>
    <w:p w:rsidR="0060716A" w:rsidRDefault="0060716A" w:rsidP="006071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сформированы представления  о позитивных  и негативных факторах, влияющих на здоровье, в том числе  о влиянии  на здоровье позитивных и негативных эмоций, получаемых при общении с компьютером,  от просмотра телепередач, участия в азартных играх;</w:t>
      </w:r>
    </w:p>
    <w:p w:rsidR="0060716A" w:rsidRDefault="0060716A" w:rsidP="006071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сформированы представления с учётом принципа информационной безопасности о негативных факторах риска здоровью детей  (снижение двигательной активности, курение, алкоголь, наркотики,  и другие психотропные  вещества, инфекционные заболевания, переутомление и т. п.), о существовании и причинах  возникновения зависимости от табака, алкоголя и других психотропных веществ, их пагубном влиянии на  здоровье;</w:t>
      </w:r>
    </w:p>
    <w:p w:rsidR="0060716A" w:rsidRDefault="0060716A" w:rsidP="0060716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сформированы представления об основных компонентах здорового образа жизни и культуры здоровья;</w:t>
      </w:r>
    </w:p>
    <w:p w:rsidR="0060716A" w:rsidRDefault="0060716A" w:rsidP="0060716A">
      <w:pPr>
        <w:pStyle w:val="Default"/>
        <w:jc w:val="both"/>
        <w:rPr>
          <w:sz w:val="28"/>
          <w:szCs w:val="28"/>
        </w:rPr>
      </w:pPr>
    </w:p>
    <w:p w:rsidR="0060716A" w:rsidRDefault="0060716A" w:rsidP="0060716A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 xml:space="preserve">А так же: </w:t>
      </w:r>
    </w:p>
    <w:p w:rsidR="0060716A" w:rsidRDefault="0060716A" w:rsidP="0060716A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-снижение заболеваемости и стабилизация здоровья учащихся;</w:t>
      </w:r>
    </w:p>
    <w:p w:rsidR="0060716A" w:rsidRDefault="0060716A" w:rsidP="0060716A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-повышение качества обучения за счёт внедрения здоровьесберегающих, здоровьеформирующих технологий, снижения факторов негативного воздействия процесса обучения и воспитания на психофизиологический статус  учащихся;</w:t>
      </w:r>
    </w:p>
    <w:p w:rsidR="0060716A" w:rsidRDefault="0060716A" w:rsidP="0060716A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-внедрение методик по ранней диагностике предрасположенности учащихся к вредным привычкам;</w:t>
      </w:r>
    </w:p>
    <w:p w:rsidR="0060716A" w:rsidRDefault="0060716A" w:rsidP="0060716A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-своевременное оказание помощи учащимся группы риска;</w:t>
      </w:r>
    </w:p>
    <w:p w:rsidR="0060716A" w:rsidRDefault="0060716A" w:rsidP="0060716A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-создание банка рекомендаций для администрации школы, педагогов предметников, родителей, позволяющие систематизировать работу по проблеме  здоровьесбережения;</w:t>
      </w:r>
    </w:p>
    <w:p w:rsidR="0060716A" w:rsidRPr="0060716A" w:rsidRDefault="0060716A" w:rsidP="0060716A">
      <w:pPr>
        <w:pStyle w:val="Default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-рост устойчивого интереса и потребностей к занятиям физкультурой и спортом;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Целостность системы формирования экологической культуры, здорового и безопасного образа жизни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включает:</w:t>
      </w:r>
    </w:p>
    <w:p w:rsidR="0060716A" w:rsidRDefault="0060716A" w:rsidP="00011C66">
      <w:pPr>
        <w:pStyle w:val="ac"/>
        <w:numPr>
          <w:ilvl w:val="0"/>
          <w:numId w:val="27"/>
        </w:numPr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системность деятельности по вопросам здоровьясбережения (отражены в основной образовательной программе общего образования, уставе и локальных актах направлений деятельности школы, обеспечивающих сохранение и укрепление здоровья, безопасный образ жизни обучающихся);</w:t>
      </w:r>
    </w:p>
    <w:p w:rsidR="0060716A" w:rsidRDefault="0060716A" w:rsidP="00011C66">
      <w:pPr>
        <w:pStyle w:val="ac"/>
        <w:numPr>
          <w:ilvl w:val="0"/>
          <w:numId w:val="27"/>
        </w:numPr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взаимодействие школы с органами исполнительной власти, правоохранительными органами, учреждениями дополнительного образования детей, культуры, физической культуры и спорта, здравоохранения и другими заинтересованными организациями по вопросам укрепления здоровья, безопасного образа жизни обучающихся;</w:t>
      </w:r>
    </w:p>
    <w:p w:rsidR="0060716A" w:rsidRDefault="0060716A" w:rsidP="00011C66">
      <w:pPr>
        <w:pStyle w:val="ac"/>
        <w:numPr>
          <w:ilvl w:val="0"/>
          <w:numId w:val="27"/>
        </w:numPr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преемственность и непрерывность обучения здоровому и безопасному образу жизни на различных уровнях  образования;</w:t>
      </w:r>
    </w:p>
    <w:p w:rsidR="0060716A" w:rsidRDefault="0060716A" w:rsidP="00011C66">
      <w:pPr>
        <w:pStyle w:val="ac"/>
        <w:numPr>
          <w:ilvl w:val="0"/>
          <w:numId w:val="27"/>
        </w:numPr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подход в оказании психолого-педагогической,  медицинской и социальной поддержки всех групп обучающихся;</w:t>
      </w:r>
    </w:p>
    <w:p w:rsidR="0060716A" w:rsidRDefault="0060716A" w:rsidP="00011C66">
      <w:pPr>
        <w:pStyle w:val="ac"/>
        <w:numPr>
          <w:ilvl w:val="0"/>
          <w:numId w:val="27"/>
        </w:numPr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непрерывность отслеживания сформированности здорового и безопасного образа жизни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tabs>
          <w:tab w:val="left" w:pos="1155"/>
        </w:tabs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Основные направления и формы реализации программы.</w:t>
      </w:r>
    </w:p>
    <w:p w:rsidR="0060716A" w:rsidRDefault="0060716A" w:rsidP="0060716A">
      <w:pPr>
        <w:autoSpaceDE w:val="0"/>
        <w:autoSpaceDN w:val="0"/>
        <w:adjustRightInd w:val="0"/>
        <w:spacing w:line="240" w:lineRule="auto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Системная работа на ступени начального общего образования по формированию экологической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культуры, здорового и безопасного образа жизни представлена в виде </w:t>
      </w:r>
      <w:r>
        <w:rPr>
          <w:rFonts w:ascii="Times New Roman" w:hAnsi="Times New Roman"/>
          <w:b/>
          <w:bCs/>
          <w:sz w:val="28"/>
          <w:szCs w:val="28"/>
        </w:rPr>
        <w:t>блоков</w:t>
      </w:r>
      <w:r>
        <w:rPr>
          <w:rFonts w:ascii="Times New Roman" w:hAnsi="Times New Roman"/>
          <w:sz w:val="28"/>
          <w:szCs w:val="28"/>
        </w:rPr>
        <w:t xml:space="preserve"> – направлений:  </w:t>
      </w:r>
    </w:p>
    <w:p w:rsidR="0060716A" w:rsidRDefault="00BB41D9" w:rsidP="0060716A">
      <w:pPr>
        <w:tabs>
          <w:tab w:val="left" w:pos="1155"/>
        </w:tabs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BB41D9">
        <w:rPr>
          <w:rFonts w:cs="Calibri"/>
          <w:lang w:eastAsia="en-US"/>
        </w:rPr>
        <w:pict>
          <v:rect id="Прямоугольник 1" o:spid="_x0000_s1074" style="position:absolute;left:0;text-align:left;margin-left:-16.8pt;margin-top:2.05pt;width:454.5pt;height:48pt;z-index:251689984;visibility:visible">
            <v:textbox style="mso-next-textbox:#Прямоугольник 1">
              <w:txbxContent>
                <w:p w:rsidR="000C7E71" w:rsidRDefault="000C7E71" w:rsidP="0060716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>Формирование экологической культуры, здорового и безопасного образа жизни</w:t>
                  </w:r>
                </w:p>
                <w:p w:rsidR="000C7E71" w:rsidRDefault="000C7E71" w:rsidP="0060716A">
                  <w:pPr>
                    <w:rPr>
                      <w:rFonts w:cs="Calibri"/>
                    </w:rPr>
                  </w:pPr>
                </w:p>
              </w:txbxContent>
            </v:textbox>
          </v:rect>
        </w:pict>
      </w:r>
      <w:r w:rsidRPr="00BB41D9">
        <w:rPr>
          <w:rFonts w:cs="Calibri"/>
          <w:lang w:eastAsia="en-US"/>
        </w:rPr>
        <w:pict>
          <v:line id="Прямая соединительная линия 3" o:spid="_x0000_s1075" style="position:absolute;left:0;text-align:left;z-index:251691008;visibility:visible" from="122.7pt,54.15pt" to="122.7pt,74.4pt">
            <v:stroke endarrow="block"/>
          </v:line>
        </w:pict>
      </w:r>
      <w:r w:rsidRPr="00BB41D9">
        <w:rPr>
          <w:rFonts w:cs="Calibri"/>
          <w:lang w:eastAsia="en-US"/>
        </w:rPr>
        <w:pict>
          <v:line id="Прямая соединительная линия 5" o:spid="_x0000_s1076" style="position:absolute;left:0;text-align:left;z-index:251692032;visibility:visible" from="332.7pt,54.15pt" to="332.7pt,74.4pt">
            <v:stroke endarrow="block"/>
          </v:line>
        </w:pict>
      </w:r>
      <w:r w:rsidRPr="00BB41D9">
        <w:rPr>
          <w:rFonts w:cs="Calibri"/>
          <w:lang w:eastAsia="en-US"/>
        </w:rPr>
        <w:pict>
          <v:rect id="Прямоугольник 7" o:spid="_x0000_s1077" style="position:absolute;left:0;text-align:left;margin-left:-31.8pt;margin-top:84.9pt;width:99.75pt;height:130.5pt;z-index:251693056;visibility:visible">
            <v:textbox style="mso-next-textbox:#Прямоугольник 7">
              <w:txbxContent>
                <w:p w:rsidR="000C7E71" w:rsidRDefault="000C7E71" w:rsidP="0060716A">
                  <w:pPr>
                    <w:pStyle w:val="ac"/>
                    <w:tabs>
                      <w:tab w:val="left" w:pos="1155"/>
                    </w:tabs>
                    <w:spacing w:line="240" w:lineRule="auto"/>
                    <w:ind w:left="0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Экологически безопасная,  здоровьесберегающая инфраструктура образовательного учреждения.</w:t>
                  </w:r>
                </w:p>
                <w:p w:rsidR="000C7E71" w:rsidRDefault="000C7E71" w:rsidP="0060716A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7E71" w:rsidRDefault="000C7E71" w:rsidP="0060716A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Ответственные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: администрация ОУ</w:t>
                  </w:r>
                </w:p>
              </w:txbxContent>
            </v:textbox>
          </v:rect>
        </w:pict>
      </w:r>
      <w:r w:rsidRPr="00BB41D9">
        <w:rPr>
          <w:rFonts w:cs="Calibri"/>
          <w:lang w:eastAsia="en-US"/>
        </w:rPr>
        <w:pict>
          <v:rect id="Прямоугольник 9" o:spid="_x0000_s1078" style="position:absolute;left:0;text-align:left;margin-left:183.45pt;margin-top:84.9pt;width:102pt;height:130.5pt;z-index:251694080;visibility:visible">
            <v:textbox style="mso-next-textbox:#Прямоугольник 9">
              <w:txbxContent>
                <w:p w:rsidR="000C7E71" w:rsidRDefault="000C7E71" w:rsidP="0060716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Рациональная организация внеучебной деятельности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0C7E71" w:rsidRDefault="000C7E71" w:rsidP="0060716A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Ответственные: администрация ОУ, педагоги, библиотекарь. </w:t>
                  </w:r>
                </w:p>
                <w:p w:rsidR="000C7E71" w:rsidRDefault="000C7E71" w:rsidP="0060716A">
                  <w:pPr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BB41D9">
        <w:rPr>
          <w:rFonts w:cs="Calibri"/>
          <w:lang w:eastAsia="en-US"/>
        </w:rPr>
        <w:pict>
          <v:rect id="Прямоугольник 11" o:spid="_x0000_s1079" style="position:absolute;left:0;text-align:left;margin-left:396.45pt;margin-top:84.15pt;width:99.75pt;height:130.5pt;z-index:251695104;visibility:visible">
            <v:textbox style="mso-next-textbox:#Прямоугольник 11">
              <w:txbxContent>
                <w:p w:rsidR="000C7E71" w:rsidRDefault="000C7E71" w:rsidP="0060716A">
                  <w:pPr>
                    <w:ind w:right="-66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Просветительская  и методическая работа с педагогами</w:t>
                  </w:r>
                </w:p>
                <w:p w:rsidR="000C7E71" w:rsidRDefault="000C7E71" w:rsidP="0060716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Ответственные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: администрация ОУ, соц. педагог, </w:t>
                  </w:r>
                </w:p>
                <w:p w:rsidR="000C7E71" w:rsidRDefault="000C7E71" w:rsidP="0060716A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мед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аботники, педагоги</w:t>
                  </w:r>
                </w:p>
                <w:p w:rsidR="000C7E71" w:rsidRDefault="000C7E71" w:rsidP="0060716A">
                  <w:pPr>
                    <w:jc w:val="center"/>
                    <w:rPr>
                      <w:rFonts w:cs="Calibri"/>
                      <w:b/>
                      <w:bCs/>
                    </w:rPr>
                  </w:pPr>
                </w:p>
              </w:txbxContent>
            </v:textbox>
          </v:rect>
        </w:pict>
      </w:r>
      <w:r w:rsidRPr="00BB41D9">
        <w:rPr>
          <w:rFonts w:cs="Calibri"/>
          <w:lang w:eastAsia="en-US"/>
        </w:rPr>
        <w:pict>
          <v:rect id="Прямоугольник 10" o:spid="_x0000_s1080" style="position:absolute;left:0;text-align:left;margin-left:292.95pt;margin-top:84.9pt;width:96.75pt;height:130.5pt;z-index:251696128;visibility:visible">
            <v:textbox style="mso-next-textbox:#Прямоугольник 10">
              <w:txbxContent>
                <w:p w:rsidR="000C7E71" w:rsidRDefault="000C7E71" w:rsidP="0060716A">
                  <w:pPr>
                    <w:ind w:right="-66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Просветительская  работа с родителями</w:t>
                  </w:r>
                </w:p>
                <w:p w:rsidR="000C7E71" w:rsidRDefault="000C7E71" w:rsidP="0060716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</w:p>
                <w:p w:rsidR="000C7E71" w:rsidRDefault="000C7E71" w:rsidP="0060716A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Ответственные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: администрация ОУ, соц. педагог, </w:t>
                  </w:r>
                </w:p>
                <w:p w:rsidR="000C7E71" w:rsidRDefault="000C7E71" w:rsidP="0060716A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мед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р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аботники, педагоги</w:t>
                  </w:r>
                </w:p>
                <w:p w:rsidR="000C7E71" w:rsidRDefault="000C7E71" w:rsidP="0060716A">
                  <w:pPr>
                    <w:jc w:val="center"/>
                    <w:rPr>
                      <w:rFonts w:cs="Calibri"/>
                      <w:i/>
                      <w:iCs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BB41D9">
        <w:rPr>
          <w:rFonts w:cs="Calibri"/>
          <w:lang w:eastAsia="en-US"/>
        </w:rPr>
        <w:pict>
          <v:rect id="Прямоугольник 8" o:spid="_x0000_s1081" style="position:absolute;left:0;text-align:left;margin-left:80.7pt;margin-top:84.15pt;width:90.75pt;height:130.5pt;z-index:251697152;visibility:visible">
            <v:textbox style="mso-next-textbox:#Прямоугольник 8">
              <w:txbxContent>
                <w:p w:rsidR="000C7E71" w:rsidRDefault="000C7E71" w:rsidP="0060716A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Рациональная организация учебной деятельности </w:t>
                  </w:r>
                  <w:proofErr w:type="gramStart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обучающихся</w:t>
                  </w:r>
                  <w:proofErr w:type="gramEnd"/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  <w:p w:rsidR="000C7E71" w:rsidRDefault="000C7E71" w:rsidP="0060716A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  <w:p w:rsidR="000C7E71" w:rsidRDefault="000C7E71" w:rsidP="0060716A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Ответственные: администрация ОУ, педагоги</w:t>
                  </w:r>
                </w:p>
                <w:p w:rsidR="000C7E71" w:rsidRDefault="000C7E71" w:rsidP="0060716A">
                  <w:pPr>
                    <w:jc w:val="center"/>
                    <w:rPr>
                      <w:rFonts w:cs="Calibri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Pr="00BB41D9">
        <w:rPr>
          <w:rFonts w:cs="Calibri"/>
          <w:lang w:eastAsia="en-US"/>
        </w:rPr>
        <w:pict>
          <v:line id="Прямая соединительная линия 6" o:spid="_x0000_s1082" style="position:absolute;left:0;text-align:left;z-index:251698176;visibility:visible" from="427.2pt,54.15pt" to="427.2pt,74.4pt">
            <v:stroke endarrow="block"/>
          </v:line>
        </w:pict>
      </w:r>
      <w:r w:rsidRPr="00BB41D9">
        <w:rPr>
          <w:rFonts w:cs="Calibri"/>
          <w:lang w:eastAsia="en-US"/>
        </w:rPr>
        <w:pict>
          <v:line id="Прямая соединительная линия 4" o:spid="_x0000_s1083" style="position:absolute;left:0;text-align:left;z-index:251699200;visibility:visible" from="238.2pt,54.15pt" to="238.2pt,74.4pt">
            <v:stroke endarrow="block"/>
          </v:line>
        </w:pict>
      </w:r>
      <w:r w:rsidRPr="00BB41D9">
        <w:rPr>
          <w:rFonts w:cs="Calibri"/>
          <w:lang w:eastAsia="en-US"/>
        </w:rPr>
        <w:pict>
          <v:line id="Прямая соединительная линия 2" o:spid="_x0000_s1084" style="position:absolute;left:0;text-align:left;z-index:251700224;visibility:visible" from="19.2pt,54.15pt" to="19.2pt,74.4pt">
            <v:stroke endarrow="block"/>
          </v:line>
        </w:pict>
      </w:r>
    </w:p>
    <w:p w:rsidR="0060716A" w:rsidRDefault="0060716A" w:rsidP="0060716A">
      <w:pPr>
        <w:tabs>
          <w:tab w:val="left" w:pos="1155"/>
        </w:tabs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0716A" w:rsidRDefault="0060716A" w:rsidP="0060716A">
      <w:pPr>
        <w:tabs>
          <w:tab w:val="left" w:pos="1155"/>
        </w:tabs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0716A" w:rsidRDefault="0060716A" w:rsidP="0060716A">
      <w:pPr>
        <w:tabs>
          <w:tab w:val="left" w:pos="1155"/>
        </w:tabs>
        <w:spacing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60716A" w:rsidRDefault="0060716A" w:rsidP="0060716A">
      <w:pPr>
        <w:tabs>
          <w:tab w:val="left" w:pos="1155"/>
          <w:tab w:val="left" w:pos="6750"/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60716A" w:rsidRDefault="0060716A" w:rsidP="0060716A">
      <w:pPr>
        <w:tabs>
          <w:tab w:val="left" w:pos="1155"/>
          <w:tab w:val="left" w:pos="6750"/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tabs>
          <w:tab w:val="left" w:pos="1155"/>
          <w:tab w:val="left" w:pos="6750"/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tabs>
          <w:tab w:val="left" w:pos="1155"/>
          <w:tab w:val="left" w:pos="6750"/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tabs>
          <w:tab w:val="left" w:pos="1155"/>
          <w:tab w:val="left" w:pos="6750"/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tabs>
          <w:tab w:val="left" w:pos="1155"/>
          <w:tab w:val="left" w:pos="6750"/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tabs>
          <w:tab w:val="left" w:pos="1155"/>
          <w:tab w:val="left" w:pos="6750"/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pStyle w:val="ac"/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011C66">
      <w:pPr>
        <w:pStyle w:val="ac"/>
        <w:numPr>
          <w:ilvl w:val="0"/>
          <w:numId w:val="28"/>
        </w:numPr>
        <w:tabs>
          <w:tab w:val="left" w:pos="1155"/>
        </w:tabs>
        <w:spacing w:line="240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Создание  экологически безопасной,  здоровьесберегающей инфраструктуры образовательного учреждения.</w:t>
      </w:r>
    </w:p>
    <w:p w:rsidR="0060716A" w:rsidRDefault="0060716A" w:rsidP="00011C66">
      <w:pPr>
        <w:pStyle w:val="ac"/>
        <w:numPr>
          <w:ilvl w:val="1"/>
          <w:numId w:val="28"/>
        </w:numPr>
        <w:tabs>
          <w:tab w:val="left" w:pos="1155"/>
        </w:tabs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Состояние и содержание территорий,   зданий и помещений образовательного учреждения, а так же их оборудование (для  водоснабжения, канализации, вентиляции, освещения) соответствует </w:t>
      </w:r>
      <w:r>
        <w:rPr>
          <w:rFonts w:ascii="Times New Roman" w:hAnsi="Times New Roman"/>
          <w:color w:val="000000"/>
          <w:sz w:val="28"/>
          <w:szCs w:val="28"/>
        </w:rPr>
        <w:t>санитарным и гигиеническим нормам и требованиям СанПиН, нормам пожарной безопасности, требованиям охраны здоровья и охраны труда обучающихся;</w:t>
      </w:r>
    </w:p>
    <w:p w:rsidR="0060716A" w:rsidRDefault="0060716A" w:rsidP="00011C66">
      <w:pPr>
        <w:pStyle w:val="ac"/>
        <w:numPr>
          <w:ilvl w:val="1"/>
          <w:numId w:val="28"/>
        </w:numPr>
        <w:shd w:val="clear" w:color="auto" w:fill="FFFFFF"/>
        <w:spacing w:line="240" w:lineRule="auto"/>
        <w:ind w:left="567" w:right="-1" w:hanging="567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Наличие и необходимое оснащение помещений для питания учащихся, а </w:t>
      </w:r>
      <w:r>
        <w:rPr>
          <w:rFonts w:ascii="Times New Roman" w:hAnsi="Times New Roman"/>
          <w:sz w:val="28"/>
          <w:szCs w:val="28"/>
        </w:rPr>
        <w:t>также для  хранения и</w:t>
      </w:r>
      <w:r>
        <w:rPr>
          <w:rFonts w:ascii="Times New Roman" w:hAnsi="Times New Roman"/>
          <w:color w:val="000000"/>
          <w:sz w:val="28"/>
          <w:szCs w:val="28"/>
        </w:rPr>
        <w:t xml:space="preserve"> приготовления пищи в соответствии с требованиями санитарных правил;</w:t>
      </w:r>
    </w:p>
    <w:p w:rsidR="0060716A" w:rsidRDefault="0060716A" w:rsidP="00011C66">
      <w:pPr>
        <w:pStyle w:val="ac"/>
        <w:numPr>
          <w:ilvl w:val="1"/>
          <w:numId w:val="28"/>
        </w:numPr>
        <w:shd w:val="clear" w:color="auto" w:fill="FFFFFF"/>
        <w:spacing w:line="240" w:lineRule="auto"/>
        <w:ind w:right="-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Организация качественного горячего питания учащихся, в том числе горячих завтраков, обедов. </w:t>
      </w:r>
    </w:p>
    <w:p w:rsidR="0060716A" w:rsidRDefault="0060716A" w:rsidP="00011C66">
      <w:pPr>
        <w:pStyle w:val="ac"/>
        <w:numPr>
          <w:ilvl w:val="1"/>
          <w:numId w:val="28"/>
        </w:numPr>
        <w:shd w:val="clear" w:color="auto" w:fill="FFFFFF"/>
        <w:spacing w:line="240" w:lineRule="auto"/>
        <w:ind w:right="-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Наличие и соответствующее оснащение помещений для работы медицинского персонала оборудованием  для проведения медицинских осмотров, профилактических мероприятий различной направленности, иммунизации, первичной диагностики заболеваний, оказание первой медицинской помощи: медицинский кабинет, процедурный кабинет</w:t>
      </w:r>
    </w:p>
    <w:p w:rsidR="0060716A" w:rsidRDefault="0060716A" w:rsidP="00011C66">
      <w:pPr>
        <w:pStyle w:val="ac"/>
        <w:numPr>
          <w:ilvl w:val="1"/>
          <w:numId w:val="28"/>
        </w:numPr>
        <w:shd w:val="clear" w:color="auto" w:fill="FFFFFF"/>
        <w:spacing w:line="240" w:lineRule="auto"/>
        <w:ind w:right="-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Наличие необходимого (в расчёте на количество учащихся) и квалифицированного состава специалистов, обеспечивающих оздоровительную работу с учащимися (медицинские работники, педагоги - психологи, учителя-логопеды, учителя-дифектологи, учителя (преподаватели) физической культуры, педагоги дополнительного образования, социальный педагог).</w:t>
      </w:r>
      <w:proofErr w:type="gramEnd"/>
    </w:p>
    <w:p w:rsidR="0060716A" w:rsidRDefault="0060716A" w:rsidP="00011C66">
      <w:pPr>
        <w:pStyle w:val="ac"/>
        <w:numPr>
          <w:ilvl w:val="1"/>
          <w:numId w:val="28"/>
        </w:numPr>
        <w:shd w:val="clear" w:color="auto" w:fill="FFFFFF"/>
        <w:spacing w:line="240" w:lineRule="auto"/>
        <w:ind w:right="-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Оснащённость кабинетов логопеда и психолога, физкультурного зала, спортивной площадки необходимым игровым и спортивным оборудованием и инвентарём;</w:t>
      </w:r>
    </w:p>
    <w:p w:rsidR="0060716A" w:rsidRDefault="0060716A" w:rsidP="00011C66">
      <w:pPr>
        <w:pStyle w:val="ac"/>
        <w:numPr>
          <w:ilvl w:val="1"/>
          <w:numId w:val="28"/>
        </w:numPr>
        <w:shd w:val="clear" w:color="auto" w:fill="FFFFFF"/>
        <w:spacing w:line="240" w:lineRule="auto"/>
        <w:ind w:right="-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Оснащённость учебных кабинетов оборудованием, позволяющим реализовать  здоровьесберегающий компонент процесса обучения;</w:t>
      </w:r>
    </w:p>
    <w:p w:rsidR="0060716A" w:rsidRDefault="0060716A" w:rsidP="00011C66">
      <w:pPr>
        <w:pStyle w:val="ac"/>
        <w:numPr>
          <w:ilvl w:val="1"/>
          <w:numId w:val="28"/>
        </w:numPr>
        <w:shd w:val="clear" w:color="auto" w:fill="FFFFFF"/>
        <w:spacing w:line="240" w:lineRule="auto"/>
        <w:ind w:right="-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Обеспечение учебных кабинетов, спортивного зала и других помещений для пребывания учащихся естественной и искусственной освещённостью, воздушно-тепловым режимом в соответствии с требованиями санитарных правил;</w:t>
      </w:r>
    </w:p>
    <w:p w:rsidR="0060716A" w:rsidRDefault="0060716A" w:rsidP="00011C66">
      <w:pPr>
        <w:pStyle w:val="ac"/>
        <w:numPr>
          <w:ilvl w:val="1"/>
          <w:numId w:val="28"/>
        </w:numPr>
        <w:shd w:val="clear" w:color="auto" w:fill="FFFFFF"/>
        <w:spacing w:line="240" w:lineRule="auto"/>
        <w:ind w:right="-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Наличие в помещениях зданий здоровьесберегающего оборудования, используемого в профилактических целях: рецикуляторы для очистки воздуха, бактерицидные фильтры очистки воды для питьевого режима;</w:t>
      </w:r>
    </w:p>
    <w:p w:rsidR="0060716A" w:rsidRDefault="0060716A" w:rsidP="00011C66">
      <w:pPr>
        <w:pStyle w:val="ac"/>
        <w:numPr>
          <w:ilvl w:val="1"/>
          <w:numId w:val="28"/>
        </w:numPr>
        <w:shd w:val="clear" w:color="auto" w:fill="FFFFFF"/>
        <w:spacing w:line="240" w:lineRule="auto"/>
        <w:ind w:right="-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Наличие в зданиях школы информационного оборудования по безопасности жизнедеятельности в соответствии с требованиями санитарных правил.</w:t>
      </w:r>
    </w:p>
    <w:p w:rsidR="0060716A" w:rsidRDefault="0060716A" w:rsidP="00011C66">
      <w:pPr>
        <w:pStyle w:val="ac"/>
        <w:numPr>
          <w:ilvl w:val="1"/>
          <w:numId w:val="28"/>
        </w:numPr>
        <w:shd w:val="clear" w:color="auto" w:fill="FFFFFF"/>
        <w:spacing w:line="240" w:lineRule="auto"/>
        <w:ind w:right="-1"/>
        <w:contextualSpacing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Сформированность культуры здоровья педагогических работников школы (наличие знаний, умений по вопросам использования  здоровьесберегающих методов и технологий, здоровьесберегающий стиль общения, наличие ответственного отношения к собственному здоровью).</w:t>
      </w:r>
    </w:p>
    <w:p w:rsidR="0060716A" w:rsidRDefault="0060716A" w:rsidP="0060716A">
      <w:pPr>
        <w:shd w:val="clear" w:color="auto" w:fill="FFFFFF"/>
        <w:spacing w:line="240" w:lineRule="auto"/>
        <w:ind w:left="360" w:right="-1"/>
        <w:rPr>
          <w:rFonts w:ascii="Times New Roman" w:hAnsi="Times New Roman"/>
          <w:color w:val="000000"/>
          <w:sz w:val="28"/>
          <w:szCs w:val="28"/>
        </w:rPr>
      </w:pPr>
    </w:p>
    <w:p w:rsidR="0060716A" w:rsidRDefault="0060716A" w:rsidP="0060716A">
      <w:pPr>
        <w:shd w:val="clear" w:color="auto" w:fill="FFFFFF"/>
        <w:spacing w:line="240" w:lineRule="auto"/>
        <w:ind w:left="360"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Созданию экологически безопасной и здоровьесберегающей инфраструктуры образовательного учреждения способствуют:</w:t>
      </w:r>
    </w:p>
    <w:p w:rsidR="0060716A" w:rsidRPr="0060716A" w:rsidRDefault="0060716A" w:rsidP="0060716A">
      <w:pPr>
        <w:shd w:val="clear" w:color="auto" w:fill="FFFFFF"/>
        <w:spacing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0716A">
        <w:rPr>
          <w:rFonts w:ascii="Times New Roman" w:hAnsi="Times New Roman"/>
          <w:color w:val="000000"/>
          <w:sz w:val="28"/>
          <w:szCs w:val="28"/>
        </w:rPr>
        <w:t>мониторинг освещённости учебных кабинетов;</w:t>
      </w:r>
    </w:p>
    <w:p w:rsidR="0060716A" w:rsidRPr="0060716A" w:rsidRDefault="0060716A" w:rsidP="0060716A">
      <w:pPr>
        <w:shd w:val="clear" w:color="auto" w:fill="FFFFFF"/>
        <w:spacing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0716A">
        <w:rPr>
          <w:rFonts w:ascii="Times New Roman" w:hAnsi="Times New Roman"/>
          <w:color w:val="000000"/>
          <w:sz w:val="28"/>
          <w:szCs w:val="28"/>
        </w:rPr>
        <w:t>мониторинг санитарного состояния учебных кабинетов, школьной столовой, спортивного зала;</w:t>
      </w:r>
    </w:p>
    <w:p w:rsidR="0060716A" w:rsidRPr="0060716A" w:rsidRDefault="0060716A" w:rsidP="0060716A">
      <w:pPr>
        <w:shd w:val="clear" w:color="auto" w:fill="FFFFFF"/>
        <w:spacing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0716A">
        <w:rPr>
          <w:rFonts w:ascii="Times New Roman" w:hAnsi="Times New Roman"/>
          <w:color w:val="000000"/>
          <w:sz w:val="28"/>
          <w:szCs w:val="28"/>
        </w:rPr>
        <w:t>контроль пищевого рациона;</w:t>
      </w:r>
    </w:p>
    <w:p w:rsidR="0060716A" w:rsidRPr="0060716A" w:rsidRDefault="0060716A" w:rsidP="0060716A">
      <w:pPr>
        <w:shd w:val="clear" w:color="auto" w:fill="FFFFFF"/>
        <w:spacing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0716A">
        <w:rPr>
          <w:rFonts w:ascii="Times New Roman" w:hAnsi="Times New Roman"/>
          <w:color w:val="000000"/>
          <w:sz w:val="28"/>
          <w:szCs w:val="28"/>
        </w:rPr>
        <w:t>плановая диспансеризация обучающихся и сотрудников образовательного учреждения;</w:t>
      </w:r>
    </w:p>
    <w:p w:rsidR="0060716A" w:rsidRPr="0060716A" w:rsidRDefault="0060716A" w:rsidP="0060716A">
      <w:pPr>
        <w:shd w:val="clear" w:color="auto" w:fill="FFFFFF"/>
        <w:spacing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0716A">
        <w:rPr>
          <w:rFonts w:ascii="Times New Roman" w:hAnsi="Times New Roman"/>
          <w:color w:val="000000"/>
          <w:sz w:val="28"/>
          <w:szCs w:val="28"/>
        </w:rPr>
        <w:t xml:space="preserve">целенаправленная работа по сохранению здоровья </w:t>
      </w:r>
      <w:proofErr w:type="gramStart"/>
      <w:r w:rsidRPr="0060716A">
        <w:rPr>
          <w:rFonts w:ascii="Times New Roman" w:hAnsi="Times New Roman"/>
          <w:color w:val="000000"/>
          <w:sz w:val="28"/>
          <w:szCs w:val="28"/>
        </w:rPr>
        <w:t>обучающихся</w:t>
      </w:r>
      <w:proofErr w:type="gramEnd"/>
      <w:r w:rsidRPr="0060716A">
        <w:rPr>
          <w:rFonts w:ascii="Times New Roman" w:hAnsi="Times New Roman"/>
          <w:color w:val="000000"/>
          <w:sz w:val="28"/>
          <w:szCs w:val="28"/>
        </w:rPr>
        <w:t xml:space="preserve"> школы;</w:t>
      </w:r>
    </w:p>
    <w:p w:rsidR="0060716A" w:rsidRPr="0060716A" w:rsidRDefault="0060716A" w:rsidP="0060716A">
      <w:pPr>
        <w:shd w:val="clear" w:color="auto" w:fill="FFFFFF"/>
        <w:spacing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proofErr w:type="gramStart"/>
      <w:r w:rsidRPr="0060716A">
        <w:rPr>
          <w:rFonts w:ascii="Times New Roman" w:hAnsi="Times New Roman"/>
          <w:color w:val="000000"/>
          <w:sz w:val="28"/>
          <w:szCs w:val="28"/>
        </w:rPr>
        <w:t>контроль  за</w:t>
      </w:r>
      <w:proofErr w:type="gramEnd"/>
      <w:r w:rsidRPr="0060716A">
        <w:rPr>
          <w:rFonts w:ascii="Times New Roman" w:hAnsi="Times New Roman"/>
          <w:color w:val="000000"/>
          <w:sz w:val="28"/>
          <w:szCs w:val="28"/>
        </w:rPr>
        <w:t xml:space="preserve">  использованием при текущем ремонте школы  красок и строительных материалов, разрешённых для применения в детских учреждениях;</w:t>
      </w:r>
    </w:p>
    <w:p w:rsidR="0060716A" w:rsidRPr="0060716A" w:rsidRDefault="0060716A" w:rsidP="0060716A">
      <w:pPr>
        <w:shd w:val="clear" w:color="auto" w:fill="FFFFFF"/>
        <w:spacing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Pr="0060716A">
        <w:rPr>
          <w:rFonts w:ascii="Times New Roman" w:hAnsi="Times New Roman"/>
          <w:color w:val="000000"/>
          <w:sz w:val="28"/>
          <w:szCs w:val="28"/>
        </w:rPr>
        <w:t>уборка кабинетов и школьных территорий.</w:t>
      </w:r>
    </w:p>
    <w:p w:rsidR="0060716A" w:rsidRDefault="0060716A" w:rsidP="0060716A">
      <w:pPr>
        <w:shd w:val="clear" w:color="auto" w:fill="FFFFFF"/>
        <w:spacing w:line="240" w:lineRule="auto"/>
        <w:ind w:right="-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Ответственность и контроль за реализацию данного направления возлагается на администрацию образовательного учреждения.</w:t>
      </w:r>
    </w:p>
    <w:p w:rsidR="0060716A" w:rsidRDefault="0060716A" w:rsidP="0060716A">
      <w:pPr>
        <w:pStyle w:val="ac"/>
        <w:tabs>
          <w:tab w:val="left" w:pos="1155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На протяжении  работы школы, приоритетным направлением деятельности  всего коллектива является </w:t>
      </w:r>
      <w:r>
        <w:rPr>
          <w:rFonts w:ascii="Times New Roman" w:hAnsi="Times New Roman"/>
          <w:i/>
          <w:iCs/>
          <w:sz w:val="28"/>
          <w:szCs w:val="28"/>
        </w:rPr>
        <w:t xml:space="preserve">сохранение и укрепление здоровья школьников, </w:t>
      </w:r>
      <w:r>
        <w:rPr>
          <w:rFonts w:ascii="Times New Roman" w:hAnsi="Times New Roman"/>
          <w:i/>
          <w:iCs/>
          <w:sz w:val="28"/>
          <w:szCs w:val="28"/>
        </w:rPr>
        <w:lastRenderedPageBreak/>
        <w:t>формирование здоровьесберегающей среды, обеспечение безопасности и формирования экологической культуры обучающихся</w:t>
      </w:r>
      <w:r>
        <w:rPr>
          <w:rFonts w:ascii="Times New Roman" w:hAnsi="Times New Roman"/>
          <w:sz w:val="28"/>
          <w:szCs w:val="28"/>
        </w:rPr>
        <w:t>.</w:t>
      </w:r>
    </w:p>
    <w:p w:rsidR="00B5581D" w:rsidRDefault="0060716A" w:rsidP="0060716A">
      <w:pPr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На сохранение и укрепление </w:t>
      </w:r>
      <w:r>
        <w:rPr>
          <w:rFonts w:ascii="Times New Roman" w:hAnsi="Times New Roman"/>
          <w:b/>
          <w:bCs/>
          <w:sz w:val="28"/>
          <w:szCs w:val="28"/>
        </w:rPr>
        <w:t>соматического</w:t>
      </w:r>
      <w:r>
        <w:rPr>
          <w:rFonts w:ascii="Times New Roman" w:hAnsi="Times New Roman"/>
          <w:sz w:val="28"/>
          <w:szCs w:val="28"/>
        </w:rPr>
        <w:t xml:space="preserve"> здоровья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школы направлена </w:t>
      </w:r>
      <w:r w:rsidR="00B5581D">
        <w:rPr>
          <w:rFonts w:ascii="Times New Roman" w:hAnsi="Times New Roman"/>
          <w:sz w:val="28"/>
          <w:szCs w:val="28"/>
        </w:rPr>
        <w:t>медицинская деятельность.</w:t>
      </w:r>
    </w:p>
    <w:p w:rsidR="0060716A" w:rsidRDefault="0060716A" w:rsidP="00011C66">
      <w:pPr>
        <w:pStyle w:val="ac"/>
        <w:numPr>
          <w:ilvl w:val="0"/>
          <w:numId w:val="29"/>
        </w:numPr>
        <w:tabs>
          <w:tab w:val="left" w:pos="1155"/>
        </w:tabs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заболеваний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="00B558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выполнение назначений врача-психиатра и других узких специалистов,  ЛФК ;</w:t>
      </w:r>
    </w:p>
    <w:p w:rsidR="0060716A" w:rsidRDefault="0060716A" w:rsidP="00011C66">
      <w:pPr>
        <w:pStyle w:val="ac"/>
        <w:numPr>
          <w:ilvl w:val="0"/>
          <w:numId w:val="29"/>
        </w:numPr>
        <w:tabs>
          <w:tab w:val="left" w:pos="1155"/>
        </w:tabs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профилактические медицинские мероприятия: вакцинопрофилактика, профилактика туберкулёза, гельминтов, гриппа, организация  консультирования и </w:t>
      </w:r>
      <w:proofErr w:type="gramStart"/>
      <w:r>
        <w:rPr>
          <w:rFonts w:ascii="Times New Roman" w:hAnsi="Times New Roman"/>
          <w:sz w:val="28"/>
          <w:szCs w:val="28"/>
        </w:rPr>
        <w:t>обследования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 обучающихся узкими специалистами различного профиля, утренняя гимнастика,  бактерицидная очистка питьевой воды, рецикуляторы воздушной среды,  осуществление контроля: за температурным режимом в учебных кабинетах, за соблюдением охранительного режима по всем возрастным группам, за соблюдением рациона питания;</w:t>
      </w:r>
    </w:p>
    <w:p w:rsidR="0060716A" w:rsidRDefault="0060716A" w:rsidP="00011C66">
      <w:pPr>
        <w:pStyle w:val="ac"/>
        <w:numPr>
          <w:ilvl w:val="0"/>
          <w:numId w:val="29"/>
        </w:numPr>
        <w:tabs>
          <w:tab w:val="left" w:pos="1155"/>
        </w:tabs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диспансеризация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60716A" w:rsidRDefault="0060716A" w:rsidP="00011C66">
      <w:pPr>
        <w:pStyle w:val="ac"/>
        <w:numPr>
          <w:ilvl w:val="0"/>
          <w:numId w:val="29"/>
        </w:numPr>
        <w:tabs>
          <w:tab w:val="left" w:pos="1155"/>
        </w:tabs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санитарно-просветительная работа: образовательный проект по половому воспитанию «Я и мир моей любви», «Азбука здоровья», оформление наглядной агитации в «Уголках здоровья», работа с санитарным активом обучающихся.</w:t>
      </w:r>
    </w:p>
    <w:p w:rsidR="0060716A" w:rsidRDefault="0060716A" w:rsidP="0060716A">
      <w:pPr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Работает столовая, позволяющая организовать горячее питание в урочное и неурочное время. Горячим бесплатным питанием охвачены все обучающиеся образовательного учреждения. </w:t>
      </w:r>
      <w:proofErr w:type="gramStart"/>
      <w:r>
        <w:rPr>
          <w:rFonts w:ascii="Times New Roman" w:hAnsi="Times New Roman"/>
          <w:sz w:val="28"/>
          <w:szCs w:val="28"/>
        </w:rPr>
        <w:t>Для обучающихся организовано двухразовое питание, для детей групп интерната - пятиразовое.</w:t>
      </w:r>
      <w:proofErr w:type="gramEnd"/>
      <w:r>
        <w:rPr>
          <w:rFonts w:ascii="Times New Roman" w:hAnsi="Times New Roman"/>
          <w:sz w:val="28"/>
          <w:szCs w:val="28"/>
        </w:rPr>
        <w:t xml:space="preserve"> Десятидневное меню согласовано с Роспотребнадзором.</w:t>
      </w:r>
    </w:p>
    <w:p w:rsidR="0060716A" w:rsidRDefault="0060716A" w:rsidP="0060716A">
      <w:pPr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школе работает: с</w:t>
      </w:r>
      <w:r w:rsidR="00B5581D">
        <w:rPr>
          <w:rFonts w:ascii="Times New Roman" w:hAnsi="Times New Roman"/>
          <w:sz w:val="28"/>
          <w:szCs w:val="28"/>
        </w:rPr>
        <w:t xml:space="preserve">портивный зал, </w:t>
      </w:r>
      <w:r>
        <w:rPr>
          <w:rFonts w:ascii="Times New Roman" w:hAnsi="Times New Roman"/>
          <w:sz w:val="28"/>
          <w:szCs w:val="28"/>
        </w:rPr>
        <w:t xml:space="preserve">    возле здания школы  находится школьный стадион,   футбольное поле, велосипеды,  лыжи.  Это позволяет реализовать спортивные и физкультурные программы не только в урочное время, но и во внеурочных занятиях.</w:t>
      </w:r>
    </w:p>
    <w:p w:rsidR="0060716A" w:rsidRDefault="0060716A" w:rsidP="0060716A">
      <w:pPr>
        <w:tabs>
          <w:tab w:val="left" w:pos="1155"/>
        </w:tabs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Наиболее типичными  личностными особенностями обучающегося с ограниченными возможностями здоровья являются тотальное недоразвитие  высших психических функций,  отсутствие инициативы и самостоятельности, косность психики, склонность к подражательности, сочетание внушаемости с негативизмом, неустойчивость в деятельности, необдуманность действий. Всё это  является причинами психологического дискомфорта, а в дальнейшем приводит к  дезадаптивным  формам взаимодействия с социумом. В связи с этим в образовательном учреждении  с</w:t>
      </w:r>
      <w:r>
        <w:rPr>
          <w:rFonts w:ascii="Times New Roman" w:hAnsi="Times New Roman"/>
          <w:color w:val="000000"/>
          <w:sz w:val="28"/>
          <w:szCs w:val="28"/>
        </w:rPr>
        <w:t xml:space="preserve">оздана </w:t>
      </w:r>
      <w:r w:rsidR="00B5581D">
        <w:rPr>
          <w:rFonts w:ascii="Times New Roman" w:hAnsi="Times New Roman"/>
          <w:color w:val="000000"/>
          <w:sz w:val="28"/>
          <w:szCs w:val="28"/>
        </w:rPr>
        <w:t xml:space="preserve">медико-психолого-педагогическая </w:t>
      </w:r>
      <w:r>
        <w:rPr>
          <w:rFonts w:ascii="Times New Roman" w:hAnsi="Times New Roman"/>
          <w:color w:val="000000"/>
          <w:sz w:val="28"/>
          <w:szCs w:val="28"/>
        </w:rPr>
        <w:t xml:space="preserve"> служба сопровождения детей имеющих трудности в социальной адаптации, сниженную работоспособность, быструю утомляемость (социальный педагог, психолог).</w:t>
      </w:r>
    </w:p>
    <w:p w:rsidR="0060716A" w:rsidRDefault="0060716A" w:rsidP="0060716A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На создание оптимальных условий для раскрытия потенциальных речевых возможностей учащихся с ограниченными возможностями здоровья, предупреждения у них трудностей в речевом развитии и их своевременное преодоление направлена работа логопедической службы школы. С  этой целью в школе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созданы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и снабжены специальным оборудованием логопедический кабинет.</w:t>
      </w:r>
    </w:p>
    <w:p w:rsidR="0060716A" w:rsidRDefault="0060716A" w:rsidP="0060716A">
      <w:pPr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Pr="004E7093" w:rsidRDefault="0060716A" w:rsidP="004E7093">
      <w:pPr>
        <w:tabs>
          <w:tab w:val="left" w:pos="1155"/>
        </w:tabs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4E7093">
        <w:rPr>
          <w:rFonts w:ascii="Times New Roman" w:hAnsi="Times New Roman"/>
          <w:b/>
          <w:bCs/>
          <w:sz w:val="28"/>
          <w:szCs w:val="28"/>
        </w:rPr>
        <w:t>Реализация программы формирования экологической культуры и здорового образа жизни в урочной деятельности.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2.1  Рациональная организация образовательного процесса содержит: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 норм  СанПиН, предъявляемых к организации образовательного  процесса (объём нагрузки по реализации основных и дополнительных образовательных программ</w:t>
      </w:r>
      <w:proofErr w:type="gramStart"/>
      <w:r>
        <w:rPr>
          <w:rFonts w:ascii="Times New Roman" w:hAnsi="Times New Roman"/>
          <w:sz w:val="28"/>
          <w:szCs w:val="28"/>
        </w:rPr>
        <w:t xml:space="preserve">,, </w:t>
      </w:r>
      <w:proofErr w:type="gramEnd"/>
      <w:r>
        <w:rPr>
          <w:rFonts w:ascii="Times New Roman" w:hAnsi="Times New Roman"/>
          <w:sz w:val="28"/>
          <w:szCs w:val="28"/>
        </w:rPr>
        <w:t>время на самостоятельную учебную работу, время отдыха, удовлетворение потребностей учащихся в двигательной активности);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норм двигательной активности  при организации образовательного процесса в соответствии с требованиями санитарных правил;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здоровьесберегающего режима обучения и воспитания, в том числе при использовании технических средств обучения, информационно-коммуникационных технологий, в соответствии с требованиями  санитарных правил;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учёт индивидуальных особенностей развития обучающихся при организации образовательного процесса;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обеспечение благоприятных  психологических условий образовательной среды (демократичность и оптимальная интенсивность образовательной среды,  благоприятный эмоционально-психологический климат, содействие  формированию у обучающихся адекватной самооценки, познавательной мотивации);</w:t>
      </w:r>
      <w:proofErr w:type="gramEnd"/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в образовательном процессе  здоровьесберегающих и здоровьеформирующих методов, форм и технологий;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использование  форм, методов  обучения и воспитания, педагогических  технологий, адекватных возрастным возможностям и особенностям обучающихся;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и реализация  проектов экологической и здоровьесберегающей направленности;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реализация дополнительных образовательных программ, ориентированных на формирование экологической культуры, ценности здоровья и здорового образа жизни;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разделы образовательной программы по формированию экологической культуры, здорового и безопасного образа жизни, включение  в основную образовательную программу  учебных модулей по формированию экологической культуры, ценности здоровья и здорового образа жизни.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Реализация требований охранительного режима и здоровьесбережения в учебной деятельности.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3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545"/>
        <w:gridCol w:w="3322"/>
        <w:gridCol w:w="3473"/>
      </w:tblGrid>
      <w:tr w:rsidR="0060716A" w:rsidTr="00B5581D">
        <w:tc>
          <w:tcPr>
            <w:tcW w:w="10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0716A" w:rsidTr="00B5581D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1-го класса</w:t>
            </w:r>
          </w:p>
        </w:tc>
        <w:tc>
          <w:tcPr>
            <w:tcW w:w="6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Школьники с ограниченными  возможностями здоровья</w:t>
            </w:r>
          </w:p>
        </w:tc>
      </w:tr>
      <w:tr w:rsidR="0060716A" w:rsidTr="00B5581D"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 классы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Pr="00B5581D" w:rsidRDefault="0060716A" w:rsidP="00011C66">
            <w:pPr>
              <w:pStyle w:val="ac"/>
              <w:numPr>
                <w:ilvl w:val="1"/>
                <w:numId w:val="37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5581D">
              <w:rPr>
                <w:rFonts w:ascii="Times New Roman" w:hAnsi="Times New Roman"/>
                <w:sz w:val="28"/>
                <w:szCs w:val="28"/>
              </w:rPr>
              <w:t>классы</w:t>
            </w:r>
          </w:p>
        </w:tc>
      </w:tr>
      <w:tr w:rsidR="0060716A" w:rsidTr="00B5581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Пятидневная рабочая неделя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Продолжительность урока 30-35 минут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Динамические перемены с подвижными играми, приёмом пищи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Комплексные по своему содержанию уроки с элементами игро-арттехнологий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Индивидуальные и групповые программы обучения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Комплексное развитие несформированных функций: речевых, сенсомоторных (зрительных, слуховых, вкусовых представлений), игровая, пластическая импровизация</w:t>
            </w:r>
            <w:proofErr w:type="gramEnd"/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="0060716A" w:rsidRPr="00B5581D">
              <w:rPr>
                <w:rFonts w:ascii="Times New Roman" w:hAnsi="Times New Roman"/>
                <w:sz w:val="28"/>
                <w:szCs w:val="28"/>
              </w:rPr>
              <w:t>Медицинские</w:t>
            </w:r>
            <w:proofErr w:type="gramEnd"/>
            <w:r w:rsidR="0060716A" w:rsidRPr="00B5581D">
              <w:rPr>
                <w:rFonts w:ascii="Times New Roman" w:hAnsi="Times New Roman"/>
                <w:sz w:val="28"/>
                <w:szCs w:val="28"/>
              </w:rPr>
              <w:t xml:space="preserve"> физиопроцедуры и лечение, комплекс ежедневных оздоровительных процедур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Соответствующие режимным моментам гигиенические процедуры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Формирование приемлемых форм индивидуального поведения, коммуникативных умений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Дополнительные каникулы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Отсутствие домашних заданий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Дополнительные индивидуальные  дни отдыха по рекомендации врача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 xml:space="preserve">Проведение во время уроков </w:t>
            </w:r>
            <w:proofErr w:type="gramStart"/>
            <w:r w:rsidR="0060716A" w:rsidRPr="00B5581D">
              <w:rPr>
                <w:rFonts w:ascii="Times New Roman" w:hAnsi="Times New Roman"/>
                <w:sz w:val="28"/>
                <w:szCs w:val="28"/>
              </w:rPr>
              <w:t>:ф</w:t>
            </w:r>
            <w:proofErr w:type="gramEnd"/>
            <w:r w:rsidR="0060716A" w:rsidRPr="00B5581D">
              <w:rPr>
                <w:rFonts w:ascii="Times New Roman" w:hAnsi="Times New Roman"/>
                <w:sz w:val="28"/>
                <w:szCs w:val="28"/>
              </w:rPr>
              <w:t>изкультминуток, релакс-пауз, пальчиковой гимнастики, комплекса упражнений для снятия мышечного утомления, дыхательной гимнастики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Пятидневная рабочая неделя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Утренняя разминка в тренажёрном зале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Продолжительность урока 40 минут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 xml:space="preserve">Динамические перемены 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lastRenderedPageBreak/>
              <w:t>с подвижными играми, приёмом пищи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Уроки по технологиям коррекционно-развивающего обучения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Физиотерапевтическое лечение по предписанию врачей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Ежедневные закаливающие и гигиенические процедуры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 xml:space="preserve">Дополнительные индивидуальные  дни отдыха по рекомендации </w:t>
            </w:r>
            <w:r>
              <w:rPr>
                <w:rFonts w:ascii="Times New Roman" w:hAnsi="Times New Roman"/>
                <w:sz w:val="28"/>
                <w:szCs w:val="28"/>
              </w:rPr>
              <w:t>медицинского работника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Лечение в реабилитационном центре города «Росток», центре психического здоровья, областной психиатрической больнице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Дозированное домашнее задание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 xml:space="preserve">Проведение во время уроков </w:t>
            </w:r>
            <w:proofErr w:type="gramStart"/>
            <w:r w:rsidR="0060716A" w:rsidRPr="00B5581D">
              <w:rPr>
                <w:rFonts w:ascii="Times New Roman" w:hAnsi="Times New Roman"/>
                <w:sz w:val="28"/>
                <w:szCs w:val="28"/>
              </w:rPr>
              <w:t>:ф</w:t>
            </w:r>
            <w:proofErr w:type="gramEnd"/>
            <w:r w:rsidR="0060716A" w:rsidRPr="00B5581D">
              <w:rPr>
                <w:rFonts w:ascii="Times New Roman" w:hAnsi="Times New Roman"/>
                <w:sz w:val="28"/>
                <w:szCs w:val="28"/>
              </w:rPr>
              <w:t>изкультминуток, релакс-пауз, пальчиковой гимнастики, комплекса упражнений для снятия мышечного утомления, дыхательной  гимнастики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Пятидневная рабочая неделя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Утренняя разминка в тренажёрном зале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Продолжительность урока 40 минут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 xml:space="preserve">Динамические перемены 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lastRenderedPageBreak/>
              <w:t>с  приёмом пищи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Уроки по технологиям поэтапного формирования умственных действий; личностно-ориентированного, коррекционно-развивающего обучения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Комплексная коррекция стойких нарушений развития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Соблюдение норм  СанПиН при организации деятельности обучающихся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Физиотерапевтическое лечение по предписанию врачей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Индивидуальное осуществление соответствующих возрасту гигиенических процедур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Дополнительные индивидуальные  дни отдыха по рекомендации врача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 xml:space="preserve">Лечение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областной 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>психиатрической больнице</w:t>
            </w:r>
          </w:p>
          <w:p w:rsidR="0060716A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0716A">
              <w:rPr>
                <w:rFonts w:ascii="Times New Roman" w:hAnsi="Times New Roman"/>
                <w:sz w:val="28"/>
                <w:szCs w:val="28"/>
              </w:rPr>
              <w:t>Дозированное домашнее задание</w:t>
            </w:r>
          </w:p>
          <w:p w:rsidR="0060716A" w:rsidRPr="00B5581D" w:rsidRDefault="00B5581D" w:rsidP="00B5581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5581D">
              <w:rPr>
                <w:rFonts w:ascii="Times New Roman" w:hAnsi="Times New Roman"/>
                <w:sz w:val="28"/>
                <w:szCs w:val="28"/>
              </w:rPr>
              <w:t xml:space="preserve">Проведение во время уроков </w:t>
            </w:r>
            <w:proofErr w:type="gramStart"/>
            <w:r w:rsidR="0060716A" w:rsidRPr="00B5581D">
              <w:rPr>
                <w:rFonts w:ascii="Times New Roman" w:hAnsi="Times New Roman"/>
                <w:sz w:val="28"/>
                <w:szCs w:val="28"/>
              </w:rPr>
              <w:t>:ф</w:t>
            </w:r>
            <w:proofErr w:type="gramEnd"/>
            <w:r w:rsidR="0060716A" w:rsidRPr="00B5581D">
              <w:rPr>
                <w:rFonts w:ascii="Times New Roman" w:hAnsi="Times New Roman"/>
                <w:sz w:val="28"/>
                <w:szCs w:val="28"/>
              </w:rPr>
              <w:t>изкультминуток, релакс-пауз, пальчиковой гимнастики, комплекса упражнений для снятия мышечного утомления, дыхательной гимнастики</w:t>
            </w:r>
          </w:p>
        </w:tc>
      </w:tr>
    </w:tbl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Технологии коррекционно-развивающего обучения, как основа здоровьесберегающего процесса обучения.</w:t>
      </w:r>
    </w:p>
    <w:p w:rsidR="0060716A" w:rsidRDefault="0060716A" w:rsidP="0060716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Технология - это, прежде всего, системный метод создания, применения и определения всего процесса преподавания и усвоения знаний с учетом технических и человеческих ресурсов и их взаимодействия, ставящий своей задачей оптимизацию форм образования.  Технология описывает систему работы </w:t>
      </w:r>
      <w:r w:rsidR="00B5581D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 xml:space="preserve"> как деятельность к достижению поставленной образовательной цели, и рассматривает систему работы педагога как деятельность, обеспечивающую условия для работы </w:t>
      </w:r>
      <w:r w:rsidR="00B5581D">
        <w:rPr>
          <w:rFonts w:ascii="Times New Roman" w:hAnsi="Times New Roman"/>
          <w:sz w:val="28"/>
          <w:szCs w:val="28"/>
        </w:rPr>
        <w:t>обучающегося</w:t>
      </w:r>
      <w:r>
        <w:rPr>
          <w:rFonts w:ascii="Times New Roman" w:hAnsi="Times New Roman"/>
          <w:sz w:val="28"/>
          <w:szCs w:val="28"/>
        </w:rPr>
        <w:t>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 Под здоровьесберегающими технологиями - будем понимать систему мер по охране и укреплению здоровья учащихся, учитывающую важнейшие характеристики образовательной среды и условия жизни ребенка, воздействие на здоровье.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Понятие «здоровьесберегающие технологии» объединяет в себе все направления деятельности учреждения образования по формированию, сохранению и укреплению здоровья учащихся.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</w:rPr>
        <w:t>Главная задача реализации здоровьесберегающих технологий - такая организация образовательного пространства на всех уровнях, при которой качественное обучение, развитие, воспитание учащихся не сопровождается нанесением ущерба их здоровью.</w:t>
      </w:r>
      <w:proofErr w:type="gramEnd"/>
    </w:p>
    <w:p w:rsidR="00B5581D" w:rsidRDefault="00B5581D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5"/>
        <w:gridCol w:w="4677"/>
      </w:tblGrid>
      <w:tr w:rsidR="00FE6BA5" w:rsidTr="00FE6BA5">
        <w:tc>
          <w:tcPr>
            <w:tcW w:w="10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BA5" w:rsidRDefault="00FE6BA5" w:rsidP="00FE6B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Категории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FE6BA5" w:rsidTr="00FE6BA5">
        <w:tc>
          <w:tcPr>
            <w:tcW w:w="10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5" w:rsidRDefault="00FE6BA5" w:rsidP="00FE6BA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Обучающиеся  с умственной отсталость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ю(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интеллектуальными нарушениями), обучение на дому</w:t>
            </w:r>
          </w:p>
        </w:tc>
      </w:tr>
      <w:tr w:rsidR="00FE6BA5" w:rsidTr="00FE6BA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5" w:rsidRDefault="00FE6BA5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Начальная школа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5" w:rsidRDefault="00FE6BA5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 школа</w:t>
            </w:r>
          </w:p>
        </w:tc>
      </w:tr>
      <w:tr w:rsidR="00FE6BA5" w:rsidTr="00FE6BA5"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5" w:rsidRPr="00FE6BA5" w:rsidRDefault="00FE6BA5" w:rsidP="00FE6BA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E6BA5">
              <w:rPr>
                <w:rFonts w:ascii="Times New Roman" w:hAnsi="Times New Roman"/>
                <w:sz w:val="28"/>
                <w:szCs w:val="28"/>
              </w:rPr>
              <w:t>Е.Д.Худенко «Технология коррекционно-развивающего обучения»</w:t>
            </w:r>
          </w:p>
          <w:p w:rsidR="00FE6BA5" w:rsidRPr="00FE6BA5" w:rsidRDefault="00FE6BA5" w:rsidP="00FE6BA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E6BA5">
              <w:rPr>
                <w:rFonts w:ascii="Times New Roman" w:hAnsi="Times New Roman"/>
                <w:sz w:val="28"/>
                <w:szCs w:val="28"/>
              </w:rPr>
              <w:t xml:space="preserve">В.Г.Петрова «Технология обучения учащихся </w:t>
            </w:r>
            <w:r w:rsidRPr="00FE6BA5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FE6BA5">
              <w:rPr>
                <w:rFonts w:ascii="Times New Roman" w:hAnsi="Times New Roman"/>
                <w:sz w:val="28"/>
                <w:szCs w:val="28"/>
              </w:rPr>
              <w:t>-</w:t>
            </w:r>
            <w:r w:rsidRPr="00FE6BA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FE6BA5">
              <w:rPr>
                <w:rFonts w:ascii="Times New Roman" w:hAnsi="Times New Roman"/>
                <w:sz w:val="28"/>
                <w:szCs w:val="28"/>
              </w:rPr>
              <w:t xml:space="preserve"> классов вспомогательной школы»</w:t>
            </w:r>
          </w:p>
          <w:p w:rsidR="00FE6BA5" w:rsidRPr="00FE6BA5" w:rsidRDefault="00FE6BA5" w:rsidP="00FE6BA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E6BA5">
              <w:rPr>
                <w:rFonts w:ascii="Times New Roman" w:hAnsi="Times New Roman"/>
                <w:sz w:val="28"/>
                <w:szCs w:val="28"/>
              </w:rPr>
              <w:t>Ю.Ф.Кузнецов «Охранительный педагогический режим во вспомогательной школе»</w:t>
            </w:r>
          </w:p>
          <w:p w:rsidR="00FE6BA5" w:rsidRPr="00FE6BA5" w:rsidRDefault="00FE6BA5" w:rsidP="00FE6BA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-В.И.Ковалько «Здоровьесберега</w:t>
            </w:r>
            <w:r w:rsidRPr="00FE6BA5">
              <w:rPr>
                <w:rFonts w:ascii="Times New Roman" w:hAnsi="Times New Roman"/>
                <w:sz w:val="28"/>
                <w:szCs w:val="28"/>
              </w:rPr>
              <w:t>ющие технологии в начальной школе»</w:t>
            </w:r>
          </w:p>
          <w:p w:rsidR="00FE6BA5" w:rsidRPr="00FE6BA5" w:rsidRDefault="00FE6BA5" w:rsidP="00FE6BA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E6BA5">
              <w:rPr>
                <w:rFonts w:ascii="Times New Roman" w:hAnsi="Times New Roman"/>
                <w:sz w:val="28"/>
                <w:szCs w:val="28"/>
              </w:rPr>
              <w:t>С.Г.Шевченко «Коррекционно-развивающее обучение»</w:t>
            </w:r>
          </w:p>
          <w:p w:rsidR="00FE6BA5" w:rsidRPr="00FE6BA5" w:rsidRDefault="00FE6BA5" w:rsidP="00FE6BA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E6BA5">
              <w:rPr>
                <w:rFonts w:ascii="Times New Roman" w:hAnsi="Times New Roman"/>
                <w:sz w:val="28"/>
                <w:szCs w:val="28"/>
              </w:rPr>
              <w:t>Б.П.Пузанов «Коррекционные технологии и коррекционная педагогика»</w:t>
            </w:r>
          </w:p>
          <w:p w:rsidR="00FE6BA5" w:rsidRPr="00FE6BA5" w:rsidRDefault="00FE6BA5" w:rsidP="00FE6BA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E6BA5">
              <w:rPr>
                <w:rFonts w:ascii="Times New Roman" w:hAnsi="Times New Roman"/>
                <w:sz w:val="28"/>
                <w:szCs w:val="28"/>
              </w:rPr>
              <w:t>А.С.Белкин «Технология педагогической деятельности, основанная на доминантах психологического развития»</w:t>
            </w:r>
          </w:p>
          <w:p w:rsidR="00FE6BA5" w:rsidRPr="00FE6BA5" w:rsidRDefault="00FE6BA5" w:rsidP="00FE6BA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E6BA5">
              <w:rPr>
                <w:rFonts w:ascii="Times New Roman" w:hAnsi="Times New Roman"/>
                <w:sz w:val="28"/>
                <w:szCs w:val="28"/>
              </w:rPr>
              <w:t xml:space="preserve">В.Н.Зайцев «Технология </w:t>
            </w:r>
            <w:proofErr w:type="gramStart"/>
            <w:r w:rsidRPr="00FE6BA5">
              <w:rPr>
                <w:rFonts w:ascii="Times New Roman" w:hAnsi="Times New Roman"/>
                <w:sz w:val="28"/>
                <w:szCs w:val="28"/>
              </w:rPr>
              <w:t>совершенствова-ния</w:t>
            </w:r>
            <w:proofErr w:type="gramEnd"/>
            <w:r w:rsidRPr="00FE6BA5">
              <w:rPr>
                <w:rFonts w:ascii="Times New Roman" w:hAnsi="Times New Roman"/>
                <w:sz w:val="28"/>
                <w:szCs w:val="28"/>
              </w:rPr>
              <w:t xml:space="preserve"> общеучебных умений»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6BA5" w:rsidRPr="00FE6BA5" w:rsidRDefault="00FE6BA5" w:rsidP="00FE6BA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E6BA5">
              <w:rPr>
                <w:rFonts w:ascii="Times New Roman" w:hAnsi="Times New Roman"/>
                <w:sz w:val="28"/>
                <w:szCs w:val="28"/>
              </w:rPr>
              <w:t>П.Я.Гальперин «Технология планомерного поэтапного формирования знаний, умений и умственных действий»</w:t>
            </w:r>
          </w:p>
          <w:p w:rsidR="00FE6BA5" w:rsidRPr="00FE6BA5" w:rsidRDefault="00FE6BA5" w:rsidP="00FE6BA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E6BA5">
              <w:rPr>
                <w:rFonts w:ascii="Times New Roman" w:hAnsi="Times New Roman"/>
                <w:sz w:val="28"/>
                <w:szCs w:val="28"/>
              </w:rPr>
              <w:t>В.И. Якиманская «Личностно-ориентированное обучение»</w:t>
            </w:r>
          </w:p>
          <w:p w:rsidR="00FE6BA5" w:rsidRPr="00FE6BA5" w:rsidRDefault="00FE6BA5" w:rsidP="00FE6BA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E6BA5">
              <w:rPr>
                <w:rFonts w:ascii="Times New Roman" w:hAnsi="Times New Roman"/>
                <w:sz w:val="28"/>
                <w:szCs w:val="28"/>
              </w:rPr>
              <w:t>А.С.Белкин «Витагенное обучение»</w:t>
            </w:r>
          </w:p>
          <w:p w:rsidR="00FE6BA5" w:rsidRPr="00FE6BA5" w:rsidRDefault="00FE6BA5" w:rsidP="00FE6BA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E6BA5">
              <w:rPr>
                <w:rFonts w:ascii="Times New Roman" w:hAnsi="Times New Roman"/>
                <w:sz w:val="28"/>
                <w:szCs w:val="28"/>
              </w:rPr>
              <w:t>Т.К. Селевко «Социально-воспитательные технологии», «Технологии обучения детей с проблемами»</w:t>
            </w:r>
          </w:p>
          <w:p w:rsidR="00FE6BA5" w:rsidRPr="00FE6BA5" w:rsidRDefault="00FE6BA5" w:rsidP="00FE6BA5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FE6BA5">
              <w:rPr>
                <w:rFonts w:ascii="Times New Roman" w:hAnsi="Times New Roman"/>
                <w:sz w:val="28"/>
                <w:szCs w:val="28"/>
              </w:rPr>
              <w:t>Предметные технологии обучения учащихся с ограниченными возможностями здоровья:</w:t>
            </w:r>
          </w:p>
          <w:p w:rsidR="00FE6BA5" w:rsidRDefault="00FE6BA5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А.К. Аксёнова</w:t>
            </w:r>
          </w:p>
          <w:p w:rsidR="00FE6BA5" w:rsidRDefault="00FE6BA5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М.П. Перова</w:t>
            </w:r>
          </w:p>
          <w:p w:rsidR="00FE6BA5" w:rsidRDefault="00FE6BA5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В.В. Воронкова</w:t>
            </w:r>
          </w:p>
          <w:p w:rsidR="00FE6BA5" w:rsidRDefault="00FE6BA5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Т.М. Лифанов</w:t>
            </w:r>
          </w:p>
          <w:p w:rsidR="00FE6BA5" w:rsidRDefault="00FE6BA5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И.М. Бгажнокова</w:t>
            </w:r>
          </w:p>
          <w:p w:rsidR="00FE6BA5" w:rsidRDefault="00FE6BA5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С.Л. Мирский и др.</w:t>
            </w:r>
          </w:p>
        </w:tc>
      </w:tr>
    </w:tbl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Использование возможностей образовательного процесса в формировании экологической культуры и здорового образа жизни.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Программа формировании экологической культуры и здорового образа жизни реализуется на межпредметной основе путём интеграции в содержание базовых учебных предметов разделов и тем, способствующих формированию у обучающихся с умственной отсталостью основ экологической культуры, установки на здоровый и безопасный образ жизни.</w:t>
      </w:r>
      <w:proofErr w:type="gramEnd"/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 формирования культуры здорового и безопасного образа жизни средствами урочной деятельности может быть реализовано с помощью предметов основной образовательной программы: «Природоведение»,  «Естествознание», «Физическая культура», «Основы социальной жизни», «География», «Профильный труд» и др.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этой целью в программах данных предметов предусмотрены соответствующие разделы и темы. Их содержание направлено на обсуждение с детьми проблем, связанных  с  безопасностью жизни, укреплением собственного физического, нравственного  и духовного здоровья, активным отдыхом, формированием основ экологической культуры.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курсе «Природоведение» это разделы: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60716A" w:rsidTr="006071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культура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</w:tr>
      <w:tr w:rsidR="0060716A" w:rsidTr="0060716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«Наш дом-Земля»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Темы: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«Воздух и его охрана»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«Значение воздуха  для жизни на Земле» 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«Значение морей и океанов в жизни человека»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«Охрана водных ресурсов Земли»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«Почва. Охрана почвы»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«Растительный мир»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Темы: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«Лекарственные растения. Правила сбора»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«Грибы. Правила сбора»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«Уход за комнатными растениями» «Красная книга растений»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«Животный мир»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Темы: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«Домашние животные. Правила ухода»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«Правила поведения с бродячими животными»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«Охрана животных. Заповедники. Красная книга». 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 «Человек»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Темы: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«Как устроен наш организм. Части тела и внутренние органы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«Как работает (функционирует) наш организм»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«Здоровье человека. Факторы здоровья»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«Осанка. Гигиена»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«Охрана зрения»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«Профилактика нарушений слуха»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«Правила  личной гигиены»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«Здоровое (рациональное) питание. Режим. Правила питания. Витамины»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«Вред курения»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 Профилактика простудных заболеваний»</w:t>
            </w:r>
          </w:p>
        </w:tc>
      </w:tr>
    </w:tbl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курсе «Естествознание. 6 класс»: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656"/>
        <w:gridCol w:w="3226"/>
      </w:tblGrid>
      <w:tr w:rsidR="0060716A" w:rsidTr="0060716A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культура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</w:tr>
      <w:tr w:rsidR="0060716A" w:rsidTr="00607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урока:</w:t>
            </w:r>
          </w:p>
        </w:tc>
      </w:tr>
      <w:tr w:rsidR="0060716A" w:rsidTr="006071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«Вода»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«Воздух»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«Почва»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«Полезные ископаемые»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«Использование воды в быту, промышленности и сельском хозяйстве»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«Очистка мутной воды»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«Охрана воды»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«Наблюдения за расходом воды и электроэнергии в школе»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«Теплопроводность воздуха. Использование этого свойства воздуха в быту»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«Значение кислорода для дыхания растений, животных и человека»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«Чистый и загрязненный воздух. Поддержание чистоты воздуха»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«Значение почвы в народном хозяйстве» «Эрозия почв. Охрана почв».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«Охрана полезных ископаемых»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«Польза морской и минеральной воды»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«Наводнение (способы защиты от наводнения)»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«Применение кислорода в медицине»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«Ураган (способы защиты)»</w:t>
            </w:r>
          </w:p>
        </w:tc>
      </w:tr>
    </w:tbl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«Естествознание. 7 класс»: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656"/>
        <w:gridCol w:w="3226"/>
      </w:tblGrid>
      <w:tr w:rsidR="0060716A" w:rsidTr="0060716A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культура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</w:tr>
      <w:tr w:rsidR="0060716A" w:rsidTr="00607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урока:</w:t>
            </w:r>
          </w:p>
        </w:tc>
      </w:tr>
      <w:tr w:rsidR="0060716A" w:rsidTr="006071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«Общие сведения о цветковых растениях»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«Растения леса»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E6BA5" w:rsidRDefault="00FE6BA5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«Комнатные растения»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«Растения поля»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«Овощные растения»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«Растения сада»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«Роль растений в жизни животных и человека» «Значение растений и их охрана»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Растение-живой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организм»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«Использование древесины различных пород»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«Лекарственное значение изучаемых ягод. Правила их сбора и заготовки»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«Что лес дает человеку? Лекарственные травы и растения. Растения Красной книги. Лес — наше богатство (работа лесничества по охране и разведению лесов)»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«Особенности ухода, выращивания, размножения»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«Труд хлебороба. Отношение к хлебу. Уважение к людям, его выращивающим»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«Лекарственное значение изучаемых ягод»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«Распознавание съедобных и ядовитых грибов»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«Оказание первой помощи при отравлении грибами»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«Обработка съедобных грибов перед употреблением в пищу. Грибные заготовки (засолка, маринование, сушка)»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«Польза, приносимая комнатными растениями»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«Фитодизайн: создание уголков отдыха, интерьеров из комнатных растений» 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«Одежда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льна и хлопка»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«Польза овощных растений. Овощи — источник здоровья (витамины)»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«Использование человеком. Блюда, приготавливаемые из овощей»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«Польза свежих фруктов и ягод. Заготовки на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зиму»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16A" w:rsidRDefault="0060716A" w:rsidP="0060716A">
      <w:pPr>
        <w:tabs>
          <w:tab w:val="left" w:pos="772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«Естествознание. 8 класс»: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656"/>
        <w:gridCol w:w="3226"/>
      </w:tblGrid>
      <w:tr w:rsidR="0060716A" w:rsidTr="0060716A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культура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</w:tr>
      <w:tr w:rsidR="0060716A" w:rsidTr="00607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урока:</w:t>
            </w:r>
          </w:p>
        </w:tc>
      </w:tr>
      <w:tr w:rsidR="0060716A" w:rsidTr="006071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«Многообразие животного мира»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«Насекомые»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«Рыбы»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«Пресмыкающиеся»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«Млекопитающие»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«Значение животных и их охрана. Животные, занесенные в Красную книгу»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поведения в лесу. Охрана муравейников»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«Рыбоводство (разведение рыбы, ее охрана и рациональное использование)»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«Охрана пресмыкающихся. Красная книга»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«Охрана морских млекопитающих. Морские животные, занесенные в Красную книгу»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«Использование продуктов пчеловодства (целебные свойства меда, пыльцы, прополиса)»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«Польза рыбных блюд для здоровья человека»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«Использование змеиного яда в медицине. Скорая помощь при укусах змей»</w:t>
            </w:r>
          </w:p>
        </w:tc>
      </w:tr>
    </w:tbl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Курс «Естествознание. 9 класс».  Одной из основных задач изучения данного курса является формирование основ здорового и безопасного  образа жизни. Поэтому  каждый урок,  изучение любой темы данного курса направлено на  воспитание культуры здорового образа жизни, формирование у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мотивации и потребности в здоровом образе жизни. Наиболее значимыми в пропаганде здорового образа жизни,  являются следующие темы: «Роль физкультуры и спорта для укрепления здоровья», «Вредное влияние курения на работу органов дыхания», «Влияние употребления алкоголя и наркотических </w:t>
      </w:r>
      <w:r>
        <w:rPr>
          <w:rFonts w:ascii="Times New Roman" w:hAnsi="Times New Roman"/>
          <w:sz w:val="28"/>
          <w:szCs w:val="28"/>
        </w:rPr>
        <w:lastRenderedPageBreak/>
        <w:t>веществ на органы нервной системы», «Влияние вредных привычек на организм человека», «Последствия ранних половых связей», «Заболевания передающиеся половым путём. Профилактика», «Последствия аборта», «Оказание первой доврачебной помощи при различных видах травм» и др.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Изучение географии нашей страны, а также материков и океанов в специальной (коррекционной) школе VIII вида расширяет представления детей с нарушением интеллекта об окружающем мире. География дает благодатный материал для патриотического, интернационального, эстетического и экологического воспитания учащихся.  Природа  изучается как среда обитания и жизнедеятельности людей, как источник ресурсов для развития народного хозяйства. Особое внимание  уделяется экологическим проблемам.</w:t>
      </w:r>
    </w:p>
    <w:p w:rsidR="00FE6BA5" w:rsidRDefault="00FE6BA5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«География.  6 класс»: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656"/>
        <w:gridCol w:w="3226"/>
      </w:tblGrid>
      <w:tr w:rsidR="0060716A" w:rsidTr="0060716A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культура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</w:tr>
      <w:tr w:rsidR="0060716A" w:rsidTr="00607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урока:</w:t>
            </w:r>
          </w:p>
        </w:tc>
      </w:tr>
      <w:tr w:rsidR="0060716A" w:rsidTr="006071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«Введение»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«Ориентирование на местности»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«Формы и поверхности Земли»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«Вода на земле»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«Географические сведения о своей местности и труде населения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«Овраги, их образование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«Водоемы в нашей местности. Охрана воды от загрязнения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«Явления природы: ветер, дождь, гроза. Меры предосторожности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proofErr w:type="gramEnd"/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 Ориентирование. Определение основных направлений по Солнцу, компасу, местным признакам и природным объектам»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«Понятие о землетрясениях и извержениях вулканов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«Использование воды человеком в быту»</w:t>
            </w:r>
          </w:p>
        </w:tc>
      </w:tr>
    </w:tbl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«География.  7 класс»: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656"/>
        <w:gridCol w:w="3226"/>
      </w:tblGrid>
      <w:tr w:rsidR="0060716A" w:rsidTr="0060716A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культура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</w:tr>
      <w:tr w:rsidR="0060716A" w:rsidTr="00607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урока:</w:t>
            </w:r>
          </w:p>
        </w:tc>
      </w:tr>
      <w:tr w:rsidR="0060716A" w:rsidTr="006071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«Особенности природы и хозяйства России 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«Природные зоны России»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«Водные (гидроэнергетические) ресурсы России, их использование.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Экологические проблемы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«Полезные ископаемые, их основные месторождения. Пути рационального использования»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«Особенности развития сельского хозяйства и транспорта. Экологические проблемы»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«Растительный и животный мир арктики. Охрана природы»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«Экологические проблемы Севера. Охрана природы тундры»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«Поверхность, полезные ископаемые. Экологические проблемы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.»</w:t>
            </w:r>
            <w:proofErr w:type="gramEnd"/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«Экологические проблемы водных ресурсов»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«Заповедники и заказники лесной зоны. Охрана леса»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«Охрана природы зоны степей»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«Охрана животных пустыни»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«Растительный и животный мир влажных субтропиков. Охрана природы»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выживания в лесу»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br/>
        <w:t>«География.  8 класс»: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656"/>
        <w:gridCol w:w="3226"/>
      </w:tblGrid>
      <w:tr w:rsidR="0060716A" w:rsidTr="0060716A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культура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</w:tr>
      <w:tr w:rsidR="0060716A" w:rsidTr="00607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урока:</w:t>
            </w:r>
          </w:p>
        </w:tc>
      </w:tr>
      <w:tr w:rsidR="0060716A" w:rsidTr="0060716A">
        <w:trPr>
          <w:trHeight w:val="617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«Евразия»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 Растительность и животные Евразии. Международное сотрудничество в охране природы»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«География.  9 класс»: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656"/>
        <w:gridCol w:w="3226"/>
      </w:tblGrid>
      <w:tr w:rsidR="0060716A" w:rsidTr="0060716A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культура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</w:tr>
      <w:tr w:rsidR="0060716A" w:rsidTr="00607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урока:</w:t>
            </w:r>
          </w:p>
        </w:tc>
      </w:tr>
      <w:tr w:rsidR="0060716A" w:rsidTr="006071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«Наш край»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«Водоснабжение нашего края питьевой водой. Охрана водоемов»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 Растительный мир нашего края (деревья, кустарники, травы, цветочно-декоративные растения, грибы, орехи, ягоды, лекарственные растения).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Красная книга. Охрана растительного мира»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«Вред природе, наносимый браконьерами»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Красная книга»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Охрана животных»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Помощь  зимующим птицам»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Заповедники, заказники»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«Промышленность нашей местности. Тяжелая и легкая промышленность. Экология»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«Спортивные сооружения (стадионы, спортзалы, спортивные площадки, катки) нашей местности»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«Больницы, поликлиники, аптеки, отделы социальной защиты»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pStyle w:val="af6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  Уроки  по предмету « Основы социальной жизни»  направлены не только на практическую подготовку обучающихся  к самостоятельной жизни и труду, но и на формирование основных навыков здорового образа жизни. </w:t>
      </w:r>
    </w:p>
    <w:p w:rsidR="0060716A" w:rsidRDefault="0060716A" w:rsidP="0060716A">
      <w:pPr>
        <w:pStyle w:val="af6"/>
        <w:spacing w:before="0" w:beforeAutospacing="0" w:after="0" w:afterAutospacing="0"/>
        <w:rPr>
          <w:sz w:val="28"/>
          <w:szCs w:val="28"/>
        </w:rPr>
      </w:pP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класс: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656"/>
        <w:gridCol w:w="3226"/>
      </w:tblGrid>
      <w:tr w:rsidR="0060716A" w:rsidTr="0060716A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культура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</w:tr>
      <w:tr w:rsidR="0060716A" w:rsidTr="00607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урока:</w:t>
            </w:r>
          </w:p>
        </w:tc>
      </w:tr>
      <w:tr w:rsidR="0060716A" w:rsidTr="006071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«Жилище»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«Одежда и обувь»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«Бельё»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«Чем болеют животные. Кто лечит животных»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гигиены на лестницах, лестничных площадках»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пользования мусоропроводом»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«Пожар в доме (причины, источники).   Правила пожарной безопасности»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«Техника безопасного использования моющих и чистящих средств»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«Простые правила оказания помощи при ожоге, отравлении химическими препаратами (веществами)»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«Профилактика и борьба с грызунами в доме»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«Тараканы, домашние муравьи. Профилактика, средства для избавления»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безопасного обращения с ядохимикатами, аэрозолями, препаратами профилактических средств»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Предупреждение отравлений ядохимикатами. Медицинская помощь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при отравлениях»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«Профилактика здоровья людей, содержащих домашних животных»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«Как предостеречься от отравлений и болезней при приеме молочных, мясных и других продуктов»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«Гигиенические требования к одежде и обуви»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«Гигиенические требования к выбору белья»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работы с утюгом, техника безопасности»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</w:tr>
    </w:tbl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6  класс: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656"/>
        <w:gridCol w:w="3226"/>
      </w:tblGrid>
      <w:tr w:rsidR="0060716A" w:rsidTr="0060716A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культура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</w:tr>
      <w:tr w:rsidR="0060716A" w:rsidTr="00607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урока:</w:t>
            </w:r>
          </w:p>
        </w:tc>
      </w:tr>
      <w:tr w:rsidR="0060716A" w:rsidTr="0060716A">
        <w:trPr>
          <w:trHeight w:val="509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«Квартира»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«Растения в доме»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«Гигиена тела»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«Стираем бельё»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«Кухня»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«Организация питания семьи»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«Растения в доме, их назначение: оздоровление, эстетика быта»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«Уход за декоративными растениями: подкормка, температурный, световой режим»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 Сон — здоровье человека. Режим сна. Почему снятся тревожные сны. Обустройство комнаты для сна»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«Гигиенический режим по уходу за телом (ванная, душ, баня). Ежедневные гигиенические процедуры. Режим смены белья, носков, чулок»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«Техника безопасности при использовании моющих средств»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«Техника безопасности при пользовании нагревательными приборами)»</w:t>
            </w:r>
            <w:proofErr w:type="gramEnd"/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Правила пользования электроприборами на кухне»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«Питание и здоровье человека. Режим питания»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хранения различных продуктов»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«Техника безопасности при работе с режущими инструментами»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«Отравление консервированными продуктами, правила первой помощи»</w:t>
            </w:r>
          </w:p>
        </w:tc>
      </w:tr>
    </w:tbl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класс: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656"/>
        <w:gridCol w:w="3226"/>
      </w:tblGrid>
      <w:tr w:rsidR="0060716A" w:rsidTr="0060716A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Название раздела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культура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</w:tr>
      <w:tr w:rsidR="0060716A" w:rsidTr="00607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урока:</w:t>
            </w:r>
          </w:p>
        </w:tc>
      </w:tr>
      <w:tr w:rsidR="0060716A" w:rsidTr="0060716A">
        <w:trPr>
          <w:trHeight w:val="571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«Питание»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«История хлеба»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«Питательная ценность овощей, мяса, рыбы, фруктов»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приема пищи»</w:t>
            </w:r>
          </w:p>
        </w:tc>
      </w:tr>
    </w:tbl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класс: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656"/>
        <w:gridCol w:w="3226"/>
      </w:tblGrid>
      <w:tr w:rsidR="0060716A" w:rsidTr="0060716A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культура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</w:tr>
      <w:tr w:rsidR="0060716A" w:rsidTr="00607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урока:</w:t>
            </w:r>
          </w:p>
        </w:tc>
      </w:tr>
      <w:tr w:rsidR="0060716A" w:rsidTr="006071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«Здоровье»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«Домашняя аптека»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«Здоровье и красота»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«Гигиенический режим, его правила в течение дня, недели»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«Источники заболеваний. Профилактика воспалительных и вирусных заболеваний»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«Травмы, ожоги. Помоги себе сам при порезах, ожогах (правила, средства)»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«Уход за больными в доме»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«Правила комплектования аптеки»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Средства от головной боли, кишечных расстройств, простудных заболевании»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Народные безопасные средства для дезинфекции, полоскания, ожогов и др.»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 Правила обращения с лекарствами. Хранение лекарств»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 Понятие о здоровом образе жизни»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 Здоровье, спорт, интересный досуг —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красота жизни»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«Гигиенические средства по уходу за кожей, волосами» 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«Гигиенические правила для девушек. Гигиенические правила для юношей»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класс: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89"/>
        <w:gridCol w:w="3656"/>
        <w:gridCol w:w="3226"/>
      </w:tblGrid>
      <w:tr w:rsidR="0060716A" w:rsidTr="0060716A"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раздела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Экологическая культура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Здоровый образ жизни</w:t>
            </w:r>
          </w:p>
        </w:tc>
      </w:tr>
      <w:tr w:rsidR="0060716A" w:rsidTr="0060716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 урока:</w:t>
            </w:r>
          </w:p>
        </w:tc>
      </w:tr>
      <w:tr w:rsidR="0060716A" w:rsidTr="0060716A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«Семья»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«Беременность и роды»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«Уход за новорожденным»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«Охрана здоровья: детская поликлиника. Здоровье родителей и ребенка»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«Если ребенка иметь рано (средства контрацепции, консультации медработников)»</w:t>
            </w:r>
          </w:p>
          <w:p w:rsidR="0060716A" w:rsidRDefault="0060716A" w:rsidP="0060716A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0716A" w:rsidRDefault="0060716A" w:rsidP="0060716A">
      <w:pPr>
        <w:pStyle w:val="af6"/>
        <w:spacing w:before="0" w:beforeAutospacing="0" w:after="0" w:afterAutospacing="0"/>
        <w:rPr>
          <w:sz w:val="28"/>
          <w:szCs w:val="28"/>
        </w:rPr>
      </w:pP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курсе «Физическая культура» все учебные занятия направлены  на  выработку установки  на безопасный, здоровый образ жизни.  Обучающиеся получают сведения о пользе соблюдения режима дня, личной гигиены, закаливания, приёма пищи и питательных веществ, воды, питьевого режима, необходимости оказания первой помощи при различных травмах опорно-двигательного аппарата.</w:t>
      </w:r>
    </w:p>
    <w:p w:rsidR="0060716A" w:rsidRDefault="0060716A" w:rsidP="0060716A">
      <w:pPr>
        <w:pStyle w:val="c8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При выполнении  упражнений на уроках русского языка обучающиеся</w:t>
      </w:r>
      <w:r>
        <w:rPr>
          <w:color w:val="515251"/>
          <w:sz w:val="28"/>
          <w:szCs w:val="28"/>
        </w:rPr>
        <w:t xml:space="preserve"> </w:t>
      </w:r>
      <w:r>
        <w:rPr>
          <w:sz w:val="28"/>
          <w:szCs w:val="28"/>
        </w:rPr>
        <w:t>знакомятся с правилами культуры чтения и письма,</w:t>
      </w:r>
      <w:r>
        <w:rPr>
          <w:color w:val="515251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обсуждают вопросы внешнего облика ученика,  соблюдения правил перехода улицы, активного отдыха летом и зимой, </w:t>
      </w:r>
      <w:r>
        <w:rPr>
          <w:sz w:val="28"/>
          <w:szCs w:val="28"/>
        </w:rPr>
        <w:t>формируются и закрепляются гигиенические умения и навыки чтения и письма (правильная осанка, положение книги, тетради и т.д.). Н</w:t>
      </w:r>
      <w:r>
        <w:rPr>
          <w:rStyle w:val="c0"/>
          <w:color w:val="000000"/>
          <w:sz w:val="28"/>
          <w:szCs w:val="28"/>
        </w:rPr>
        <w:t>а уроках  чтения читают произведения о родной природе, говорят о сохранении красоты природы</w:t>
      </w:r>
      <w:r>
        <w:rPr>
          <w:rStyle w:val="c0"/>
          <w:sz w:val="28"/>
          <w:szCs w:val="28"/>
        </w:rPr>
        <w:t xml:space="preserve">. </w:t>
      </w:r>
      <w:r>
        <w:rPr>
          <w:sz w:val="28"/>
          <w:szCs w:val="28"/>
        </w:rPr>
        <w:t xml:space="preserve"> В ходе уроков используются стихи, пословицы, рассказы валеологической направленности.</w:t>
      </w:r>
    </w:p>
    <w:p w:rsidR="0060716A" w:rsidRDefault="0060716A" w:rsidP="0060716A">
      <w:pPr>
        <w:pStyle w:val="c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На уроках математики решается много задач. Одной из их разновидностей являются задачи с валеологической направленностью. В процессе решения таких задач ученик не только усваивает общий способ выполнения действий, но и обдумывает полученный результат. В конце каждой задачи стоит вопрос, который позволяет осознать ценность здоровья, порождает тревогу за возможность утраты здоровья. Учитель должен помочь преобразовать возникшую энергию опасения в энергию действия. На этом этапе происходит знакомство и обсуждение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привычки здорового образа жизни. Таким образом, математическая задача формирует у  школьника сложное психическое «новообразование» — ответственное отношение к здоровью. Аналогично проводится работа по </w:t>
      </w:r>
      <w:r>
        <w:rPr>
          <w:rStyle w:val="c0"/>
          <w:color w:val="000000"/>
          <w:sz w:val="28"/>
          <w:szCs w:val="28"/>
        </w:rPr>
        <w:t xml:space="preserve"> решению арифметические задачи экологического   содержания.</w:t>
      </w:r>
    </w:p>
    <w:p w:rsidR="0060716A" w:rsidRDefault="0060716A" w:rsidP="0060716A">
      <w:pPr>
        <w:pStyle w:val="c8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курсе «Технология» при знакомстве с каждым инструментом или приспособлением  обязательно вводятся правила безопасной работы с ним.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уроках швейного дела рассматриваются вопросы о влиянии изделий из натуральных  и синтетических тканей на общее состояние здоровья человека, о гигиенических требованиях к  одежде и постельному белью.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Учебный курс по сельскохозяйственному труду формирует у обучающихся представления о пользе овощей и фруктов, выращенных своими руками, о лекарственных растениях сада и огорода, о рациональном использовании человеком земельных и водных ресурсов.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4E7093">
      <w:pPr>
        <w:pStyle w:val="ac"/>
        <w:tabs>
          <w:tab w:val="left" w:pos="1155"/>
        </w:tabs>
        <w:spacing w:line="240" w:lineRule="auto"/>
        <w:contextualSpacing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Реализация программы формирования экологической культуры и здорового образа жизни во  внеурочной деятельности.</w:t>
      </w:r>
    </w:p>
    <w:p w:rsidR="0060716A" w:rsidRDefault="0060716A" w:rsidP="0060716A">
      <w:pPr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Формирование  экологической культуры и здорового образа </w:t>
      </w:r>
      <w:proofErr w:type="gramStart"/>
      <w:r>
        <w:rPr>
          <w:rFonts w:ascii="Times New Roman" w:hAnsi="Times New Roman"/>
          <w:sz w:val="28"/>
          <w:szCs w:val="28"/>
        </w:rPr>
        <w:t>жизни</w:t>
      </w:r>
      <w:proofErr w:type="gramEnd"/>
      <w:r>
        <w:rPr>
          <w:rFonts w:ascii="Times New Roman" w:hAnsi="Times New Roman"/>
          <w:sz w:val="28"/>
          <w:szCs w:val="28"/>
        </w:rPr>
        <w:t xml:space="preserve">  обучающихся с ограниченным возможностями здоровья  реализуется через систему внеурочной деятельности.</w:t>
      </w:r>
    </w:p>
    <w:p w:rsidR="0060716A" w:rsidRDefault="0060716A" w:rsidP="0060716A">
      <w:pPr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Содержательные блоки:</w:t>
      </w:r>
    </w:p>
    <w:p w:rsidR="0060716A" w:rsidRDefault="0060716A" w:rsidP="0060716A">
      <w:pPr>
        <w:pStyle w:val="ac"/>
        <w:tabs>
          <w:tab w:val="left" w:pos="1155"/>
        </w:tabs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Внеклассные занятия;</w:t>
      </w:r>
    </w:p>
    <w:p w:rsidR="0060716A" w:rsidRDefault="0060716A" w:rsidP="0060716A">
      <w:pPr>
        <w:pStyle w:val="ac"/>
        <w:tabs>
          <w:tab w:val="left" w:pos="1155"/>
        </w:tabs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Дополнительное образование;</w:t>
      </w:r>
    </w:p>
    <w:p w:rsidR="0060716A" w:rsidRDefault="0060716A" w:rsidP="0060716A">
      <w:pPr>
        <w:pStyle w:val="ac"/>
        <w:tabs>
          <w:tab w:val="left" w:pos="1155"/>
        </w:tabs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Информационно-массовая работа библиотеки;</w:t>
      </w:r>
    </w:p>
    <w:p w:rsidR="0060716A" w:rsidRDefault="0060716A" w:rsidP="0060716A">
      <w:pPr>
        <w:pStyle w:val="ac"/>
        <w:tabs>
          <w:tab w:val="left" w:pos="1155"/>
        </w:tabs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Спортивно-оздоровительная деятельность</w:t>
      </w:r>
    </w:p>
    <w:p w:rsidR="0060716A" w:rsidRDefault="0060716A" w:rsidP="0060716A">
      <w:pPr>
        <w:pStyle w:val="ac"/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011C66">
      <w:pPr>
        <w:pStyle w:val="ac"/>
        <w:numPr>
          <w:ilvl w:val="0"/>
          <w:numId w:val="30"/>
        </w:numPr>
        <w:tabs>
          <w:tab w:val="left" w:pos="1155"/>
        </w:tabs>
        <w:spacing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основу организации системы внеклассных занятий  в условиях коррекционного образовательного учреждения взяты методические рекомендации, разработанные творческим коллективом НМЦ МО РФ «Развитие и коррекция» под руководством к.п.н. Е.Д. Худенко. Содержание программы  занятий включает 6 направлений.  Программа составлена с учётом возрастных особенностей воспитанников и рассчитана на 38 учебных часов.  Изучение  некоторых разделов программы внеклассных занятий направлены  на формирование культуры здоровья и безопасного образа жизни, личностных ориентиров и норм поведения, обеспечивающих сохранение и укрепление всех сфер здоровья воспитанников: « Личностное развитие», «Основы социализации и общения», «Охрана здоровья и физическое развитие»,  «Основы гражданского самосознания», «Нравственное воспитание».</w:t>
      </w:r>
    </w:p>
    <w:p w:rsidR="0060716A" w:rsidRDefault="0060716A" w:rsidP="0060716A">
      <w:pPr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 целью формирования у обучающихся  социальных и жизненных навыков, обеспечивающих физическое, психическое, социальное здоровье, активную </w:t>
      </w:r>
      <w:r>
        <w:rPr>
          <w:rFonts w:ascii="Times New Roman" w:hAnsi="Times New Roman"/>
          <w:sz w:val="28"/>
          <w:szCs w:val="28"/>
        </w:rPr>
        <w:lastRenderedPageBreak/>
        <w:t>деятельную жизнь и долголетие, разработана серия  внеклассных занятий по курсу «Формирование здорового образа жизни».</w:t>
      </w:r>
    </w:p>
    <w:p w:rsidR="0060716A" w:rsidRDefault="0060716A" w:rsidP="0060716A">
      <w:pPr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данного курса:</w:t>
      </w:r>
    </w:p>
    <w:p w:rsidR="0060716A" w:rsidRPr="00FE6BA5" w:rsidRDefault="00FE6BA5" w:rsidP="00FE6BA5">
      <w:pPr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16A" w:rsidRPr="00FE6BA5">
        <w:rPr>
          <w:rFonts w:ascii="Times New Roman" w:hAnsi="Times New Roman"/>
          <w:sz w:val="28"/>
          <w:szCs w:val="28"/>
        </w:rPr>
        <w:t>формировать отношения к своему здоровью и здоровью окружающих, как к важнейшей социальной ценности;</w:t>
      </w:r>
    </w:p>
    <w:p w:rsidR="0060716A" w:rsidRPr="00FE6BA5" w:rsidRDefault="00FE6BA5" w:rsidP="00FE6BA5">
      <w:pPr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16A" w:rsidRPr="00FE6BA5">
        <w:rPr>
          <w:rFonts w:ascii="Times New Roman" w:hAnsi="Times New Roman"/>
          <w:sz w:val="28"/>
          <w:szCs w:val="28"/>
        </w:rPr>
        <w:t>вырабатывать умения и навыки сохранения и укрепления здоровья, безопасного и ответственного поведения;</w:t>
      </w:r>
    </w:p>
    <w:p w:rsidR="0060716A" w:rsidRPr="00FE6BA5" w:rsidRDefault="00FE6BA5" w:rsidP="00FE6BA5">
      <w:pPr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16A" w:rsidRPr="00FE6BA5">
        <w:rPr>
          <w:rFonts w:ascii="Times New Roman" w:hAnsi="Times New Roman"/>
          <w:sz w:val="28"/>
          <w:szCs w:val="28"/>
        </w:rPr>
        <w:t>закреплять гигиенические навыки и привычки;</w:t>
      </w:r>
    </w:p>
    <w:p w:rsidR="0060716A" w:rsidRPr="00FE6BA5" w:rsidRDefault="00FE6BA5" w:rsidP="00FE6BA5">
      <w:pPr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16A" w:rsidRPr="00FE6BA5">
        <w:rPr>
          <w:rFonts w:ascii="Times New Roman" w:hAnsi="Times New Roman"/>
          <w:sz w:val="28"/>
          <w:szCs w:val="28"/>
        </w:rPr>
        <w:t>повышать физическую активность;</w:t>
      </w:r>
    </w:p>
    <w:p w:rsidR="0060716A" w:rsidRPr="00FE6BA5" w:rsidRDefault="00FE6BA5" w:rsidP="00FE6BA5">
      <w:pPr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16A" w:rsidRPr="00FE6BA5">
        <w:rPr>
          <w:rFonts w:ascii="Times New Roman" w:hAnsi="Times New Roman"/>
          <w:sz w:val="28"/>
          <w:szCs w:val="28"/>
        </w:rPr>
        <w:t>обучать умению противостоять разрушительным для своего здоровья формам поведения;</w:t>
      </w:r>
    </w:p>
    <w:p w:rsidR="0060716A" w:rsidRPr="00FE6BA5" w:rsidRDefault="00FE6BA5" w:rsidP="00FE6BA5">
      <w:pPr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16A" w:rsidRPr="00FE6BA5">
        <w:rPr>
          <w:rFonts w:ascii="Times New Roman" w:hAnsi="Times New Roman"/>
          <w:sz w:val="28"/>
          <w:szCs w:val="28"/>
        </w:rPr>
        <w:t>информационно-просветительская работа среди детей.</w:t>
      </w:r>
    </w:p>
    <w:p w:rsidR="0060716A" w:rsidRDefault="0060716A" w:rsidP="0060716A">
      <w:pPr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Курс рассчитан на учащихся 1 – 9 классов. На изучение данного курса отводится 85 часов, из которых: 43 часа отводится для изучения теории, 42 часа практических занятий.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Успех формирования экологической культуры  у обучающихся с ограниченными возможностями здоровья зависит от использования разнообразных форм работы, их разумного сочетания.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Важное условие – воспитание экологической культуры обучающихся проводится в системе, с использованием местного краеведческого материала, с учётом преемственности, постепенного усложнения и углубления отдельных элементов.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Ещё одно непременное условие – активное вовлечение обучающихся в посильные  для них практические дела по охране местных природных ресурсов. Это: внутреннее и внешнее озеленение школы, уборка пришкольной территории, уход за цветниками, посадка овощных и цветочно-декоративных растений, сбор плодов и семян, подкормка птиц и т.д.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Технологии формирования экологической культуры:</w:t>
      </w:r>
    </w:p>
    <w:p w:rsidR="0060716A" w:rsidRDefault="0060716A" w:rsidP="00011C66">
      <w:pPr>
        <w:pStyle w:val="ac"/>
        <w:numPr>
          <w:ilvl w:val="0"/>
          <w:numId w:val="31"/>
        </w:numPr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исследовательские (изучение состояния воздуха, воды, почвы и т.д.);</w:t>
      </w:r>
    </w:p>
    <w:p w:rsidR="0060716A" w:rsidRDefault="0060716A" w:rsidP="00011C66">
      <w:pPr>
        <w:pStyle w:val="ac"/>
        <w:numPr>
          <w:ilvl w:val="0"/>
          <w:numId w:val="31"/>
        </w:numPr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проектные</w:t>
      </w:r>
      <w:proofErr w:type="gramEnd"/>
      <w:r>
        <w:rPr>
          <w:rFonts w:ascii="Times New Roman" w:hAnsi="Times New Roman"/>
          <w:sz w:val="28"/>
          <w:szCs w:val="28"/>
        </w:rPr>
        <w:t xml:space="preserve"> (разработка и реализация различных творческих  проектов);</w:t>
      </w:r>
    </w:p>
    <w:p w:rsidR="0060716A" w:rsidRDefault="0060716A" w:rsidP="00011C66">
      <w:pPr>
        <w:pStyle w:val="ac"/>
        <w:numPr>
          <w:ilvl w:val="0"/>
          <w:numId w:val="31"/>
        </w:numPr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(выставки плакатов, рисунков, поделок из природного материала и т.д.);</w:t>
      </w:r>
    </w:p>
    <w:p w:rsidR="0060716A" w:rsidRDefault="0060716A" w:rsidP="00011C66">
      <w:pPr>
        <w:pStyle w:val="ac"/>
        <w:numPr>
          <w:ilvl w:val="0"/>
          <w:numId w:val="31"/>
        </w:numPr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игровые;</w:t>
      </w:r>
    </w:p>
    <w:p w:rsidR="0060716A" w:rsidRDefault="0060716A" w:rsidP="00011C66">
      <w:pPr>
        <w:pStyle w:val="ac"/>
        <w:numPr>
          <w:ilvl w:val="0"/>
          <w:numId w:val="31"/>
        </w:numPr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познавательные (экскурсии, походы, общешкольные уроки и т.д.);</w:t>
      </w:r>
    </w:p>
    <w:p w:rsidR="0060716A" w:rsidRDefault="0060716A" w:rsidP="00011C66">
      <w:pPr>
        <w:pStyle w:val="ac"/>
        <w:numPr>
          <w:ilvl w:val="0"/>
          <w:numId w:val="31"/>
        </w:numPr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продуктивные</w:t>
      </w:r>
      <w:proofErr w:type="gramEnd"/>
      <w:r>
        <w:rPr>
          <w:rFonts w:ascii="Times New Roman" w:hAnsi="Times New Roman"/>
          <w:sz w:val="28"/>
          <w:szCs w:val="28"/>
        </w:rPr>
        <w:t xml:space="preserve"> (посадка цветов, деревьев, озеленение школьных кабинетов и т.д.)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Проводятся экскурсии в разное время года, с целью наблюдения за изменениями  в природе, сбора природного материала и т.д.</w:t>
      </w:r>
    </w:p>
    <w:p w:rsidR="0060716A" w:rsidRDefault="0060716A" w:rsidP="0060716A">
      <w:pPr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Помимо традиционных форм экологического воспитания в настоящее время используются так же такие новые формы, как проведение экологических акций: «Осенний лист», «Чистый двор»,  </w:t>
      </w:r>
      <w:r>
        <w:rPr>
          <w:rFonts w:ascii="Times New Roman" w:hAnsi="Times New Roman"/>
          <w:color w:val="000000"/>
          <w:sz w:val="28"/>
          <w:szCs w:val="28"/>
        </w:rPr>
        <w:t>«Семечко и зёрнышко про запас!</w:t>
      </w:r>
      <w:r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color w:val="000000"/>
          <w:sz w:val="28"/>
          <w:szCs w:val="28"/>
        </w:rPr>
        <w:t>«Добрая зима для птиц», «Украсим школьный двор  цветами» и др.</w:t>
      </w:r>
    </w:p>
    <w:p w:rsidR="0060716A" w:rsidRDefault="00FE6BA5" w:rsidP="0060716A">
      <w:pPr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0716A">
        <w:rPr>
          <w:rFonts w:ascii="Times New Roman" w:hAnsi="Times New Roman"/>
          <w:sz w:val="28"/>
          <w:szCs w:val="28"/>
        </w:rPr>
        <w:t xml:space="preserve">  Дополнительное образование – это неотъемлемая часть воспитательного процесса школы, обеспечивающая развитие интересов и способностей личности, её индивидуальный образовательный маршрут на основе свободного выбора содержательной, культуросообразной деятельности.</w:t>
      </w:r>
    </w:p>
    <w:p w:rsidR="0060716A" w:rsidRDefault="0060716A" w:rsidP="0060716A">
      <w:pPr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данном компоненте обучение осуществляется по направлениям:</w:t>
      </w:r>
    </w:p>
    <w:p w:rsidR="0060716A" w:rsidRDefault="0060716A" w:rsidP="00011C66">
      <w:pPr>
        <w:pStyle w:val="ac"/>
        <w:numPr>
          <w:ilvl w:val="0"/>
          <w:numId w:val="32"/>
        </w:numPr>
        <w:tabs>
          <w:tab w:val="left" w:pos="1155"/>
        </w:tabs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художественно-эстетическое;</w:t>
      </w:r>
    </w:p>
    <w:p w:rsidR="0060716A" w:rsidRDefault="0060716A" w:rsidP="00011C66">
      <w:pPr>
        <w:pStyle w:val="ac"/>
        <w:numPr>
          <w:ilvl w:val="0"/>
          <w:numId w:val="32"/>
        </w:numPr>
        <w:tabs>
          <w:tab w:val="left" w:pos="1155"/>
        </w:tabs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декоративно-прикладное;</w:t>
      </w:r>
    </w:p>
    <w:p w:rsidR="0060716A" w:rsidRPr="00021248" w:rsidRDefault="0060716A" w:rsidP="0060716A">
      <w:pPr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</w:t>
      </w:r>
      <w:r w:rsidRPr="00021248">
        <w:rPr>
          <w:rFonts w:ascii="Times New Roman" w:hAnsi="Times New Roman"/>
          <w:sz w:val="28"/>
          <w:szCs w:val="28"/>
        </w:rPr>
        <w:t>спортивно-оздоровительное</w:t>
      </w:r>
    </w:p>
    <w:p w:rsidR="0060716A" w:rsidRDefault="0060716A" w:rsidP="0060716A">
      <w:pPr>
        <w:tabs>
          <w:tab w:val="left" w:pos="115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Набор воспитанников в детские объединения осуществляется с учётом их интересов и желаний. Количество обучающихся в группе варьируется от профиля кружка от 6 до 12 человек. Продолжительность занятий не превышает 40 минут. При проведении сдвоенных занятий  обязательным является перерыв не менее 10 минут. В систему дополнительного образования  входят кружки: «Теремок сказок», «Спортивные игры», «Юный эколог-краевед»,  «Туризма», «Настольный теннис» </w:t>
      </w:r>
    </w:p>
    <w:p w:rsidR="0060716A" w:rsidRDefault="00FE6BA5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60716A">
        <w:rPr>
          <w:rFonts w:ascii="Times New Roman" w:hAnsi="Times New Roman"/>
          <w:sz w:val="28"/>
          <w:szCs w:val="28"/>
        </w:rPr>
        <w:t xml:space="preserve">  Одной из форм формирования личности воспитанника является его активное участие в занятиях по интересам, которые проводятся в рамках работы воспитательских групп: «Кукольный театр», «Юная хозяюшка», «Дружина юных пожарных», «Мир творчества», «Литературная гостиная»   Цель деятельности занятий по интересам: реализация потребности личности в деятельности, познании, общении, самоутверждении; воспитание дружного коллектива; развитие творческого потенциала; формирование у воспитанников основ экологической культуры и представлений о ценности  здорового образа жизни. </w:t>
      </w:r>
    </w:p>
    <w:p w:rsidR="0060716A" w:rsidRDefault="00FE6BA5" w:rsidP="00FE6B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4)</w:t>
      </w:r>
      <w:r w:rsidR="0060716A">
        <w:rPr>
          <w:rFonts w:ascii="Times New Roman" w:hAnsi="Times New Roman"/>
          <w:sz w:val="28"/>
          <w:szCs w:val="28"/>
        </w:rPr>
        <w:t xml:space="preserve"> </w:t>
      </w:r>
      <w:r w:rsidR="00607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концепции модернизации Российского образования определена проблема здоровья детей и молодёжи, их физической культуры. Именно с этой целью пропагандируются здоровьесберегающие технологии и немедикаментозные методы коррекции здоровья школьников, используемые в условиях непрерывного учебно-воспитательного процесса.  Проблема сохранения здоровья ребёнка в школе имеет как физиолого-гигиенические, так и собственно педагогические аспекты. Учитывая те и другие факторы, коллектив образовательного учреждения выстраивает учебно-воспитательный</w:t>
      </w:r>
      <w:r w:rsidR="006071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  процесс таким образом, чтобы он не только не ухудшал физическое состояние учащихся, но, напротив, укреплял их силы и возможности.</w:t>
      </w:r>
    </w:p>
    <w:p w:rsidR="0060716A" w:rsidRDefault="0060716A" w:rsidP="0060716A">
      <w:pPr>
        <w:pStyle w:val="ac"/>
        <w:tabs>
          <w:tab w:val="left" w:pos="1155"/>
        </w:tabs>
        <w:spacing w:line="240" w:lineRule="auto"/>
        <w:ind w:left="0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Взаимодействие ГКОУ СО «Красноуфимская школа-интернат» с социумом по реализации программы формирования экологической культуры и здорового и безопасного образа жизни</w:t>
      </w:r>
    </w:p>
    <w:p w:rsidR="0060716A" w:rsidRDefault="00FE6BA5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60716A">
        <w:rPr>
          <w:rFonts w:ascii="Times New Roman" w:hAnsi="Times New Roman"/>
          <w:sz w:val="28"/>
          <w:szCs w:val="28"/>
        </w:rPr>
        <w:t xml:space="preserve"> Библиотека является структурным подразделением учреждения, участвующим в учебно-воспитательном процессе, направленном на формирование экологической культуры и здорового образа жизни </w:t>
      </w:r>
      <w:proofErr w:type="gramStart"/>
      <w:r w:rsidR="0060716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0716A">
        <w:rPr>
          <w:rFonts w:ascii="Times New Roman" w:hAnsi="Times New Roman"/>
          <w:sz w:val="28"/>
          <w:szCs w:val="28"/>
        </w:rPr>
        <w:t>. Основными функциями библиотеки являются:</w:t>
      </w:r>
    </w:p>
    <w:p w:rsidR="0060716A" w:rsidRDefault="0060716A" w:rsidP="0060716A">
      <w:pPr>
        <w:spacing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информационная, образовательная,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развивающая, культурная, воспитательная, досугово-развлекательная и др. Предметом педагогической деятельности школьного библиотекаря, так же как и учителя, является организация учебной и внеучебной деятельности для эффективного освоения учащимися экологического и здоровьесберегающего опыта как основы и условия развития.  В своей работе по эколого-валеологическому образованию  библиотека  активно использует следующие формы работы: беседа, литературная гостиная, книжная выставка, викторина, конкурс рисунков,  телевикторина, анкетирование, рекомендательные библиографические списки для обучающихся и педагогов. В библиотеке создана методическая копилка материалов для подготовки педагогов к классным часам по вопросам экологии и здорового и безопасного образа жизни. Все материалы хранятся в специальных папках  по следующим направлениям:</w:t>
      </w:r>
    </w:p>
    <w:p w:rsidR="0060716A" w:rsidRDefault="0060716A" w:rsidP="00011C66">
      <w:pPr>
        <w:pStyle w:val="ac"/>
        <w:numPr>
          <w:ilvl w:val="0"/>
          <w:numId w:val="33"/>
        </w:numPr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 вреде алкоголя.</w:t>
      </w:r>
    </w:p>
    <w:p w:rsidR="0060716A" w:rsidRDefault="0060716A" w:rsidP="00011C66">
      <w:pPr>
        <w:pStyle w:val="ac"/>
        <w:numPr>
          <w:ilvl w:val="0"/>
          <w:numId w:val="33"/>
        </w:numPr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табакокурения.</w:t>
      </w:r>
    </w:p>
    <w:p w:rsidR="0060716A" w:rsidRDefault="0060716A" w:rsidP="00011C66">
      <w:pPr>
        <w:pStyle w:val="ac"/>
        <w:numPr>
          <w:ilvl w:val="0"/>
          <w:numId w:val="33"/>
        </w:numPr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употребления психотропных средств.</w:t>
      </w:r>
    </w:p>
    <w:p w:rsidR="0060716A" w:rsidRDefault="0060716A" w:rsidP="00011C66">
      <w:pPr>
        <w:pStyle w:val="ac"/>
        <w:numPr>
          <w:ilvl w:val="0"/>
          <w:numId w:val="33"/>
        </w:numPr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безопасности жизнедеятельности.</w:t>
      </w:r>
    </w:p>
    <w:p w:rsidR="0060716A" w:rsidRDefault="0060716A" w:rsidP="00011C66">
      <w:pPr>
        <w:pStyle w:val="ac"/>
        <w:numPr>
          <w:ilvl w:val="0"/>
          <w:numId w:val="33"/>
        </w:numPr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Половое воспитание.</w:t>
      </w:r>
    </w:p>
    <w:p w:rsidR="0060716A" w:rsidRDefault="0060716A" w:rsidP="00011C66">
      <w:pPr>
        <w:pStyle w:val="ac"/>
        <w:numPr>
          <w:ilvl w:val="0"/>
          <w:numId w:val="33"/>
        </w:numPr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СПИДа.</w:t>
      </w:r>
    </w:p>
    <w:p w:rsidR="0060716A" w:rsidRDefault="0060716A" w:rsidP="00011C66">
      <w:pPr>
        <w:pStyle w:val="ac"/>
        <w:numPr>
          <w:ilvl w:val="0"/>
          <w:numId w:val="33"/>
        </w:numPr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Экологическое воспитание.</w:t>
      </w:r>
    </w:p>
    <w:p w:rsidR="0060716A" w:rsidRDefault="0060716A" w:rsidP="00011C66">
      <w:pPr>
        <w:pStyle w:val="ac"/>
        <w:numPr>
          <w:ilvl w:val="0"/>
          <w:numId w:val="33"/>
        </w:numPr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Безопасность дорожного движения.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настоящее время библиотека является информационным центром для педагогов, обучающихся и их родителей: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пропагандирует произведения детской литературы, в которых представлены необходимость и важность здорового образа жизни, сформированы нравственные ориентиры экологической культуры;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систематизирует информацию о вреде наркотиков, табакокурения, алкоголя, ориентирует на здоровый образ жизни и природоохранительную деятельность;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обеспечивает информационное насыщение образовательной среды по вопросам экологии и здоровьясбережения.</w:t>
      </w:r>
    </w:p>
    <w:p w:rsidR="0060716A" w:rsidRDefault="00FE6BA5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</w:t>
      </w:r>
      <w:r w:rsidR="0060716A">
        <w:rPr>
          <w:rFonts w:ascii="Times New Roman" w:hAnsi="Times New Roman"/>
          <w:sz w:val="28"/>
          <w:szCs w:val="28"/>
        </w:rPr>
        <w:t xml:space="preserve"> Спортивно-оздоровительная работа в образовательном учреждении является одним из важных элементов реализации программы формирования здорового и безопасного образа жизни.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Физическое воспитание является неотъемлемой частью комплексной системы учебно-воспитательной работы с детьми с особыми образовательными потребностями. Оно направлено на решение образовательных, воспитательных, коррекционно-компенсаторных и лечебно-профилактических задач.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Цель организации спортивной работы: социализация и интеграция детей с особенностями психофизического развития со средой нормального детства, воспитание нравственных и морально-волевых качеств, формирование осознанной положительной мотивации   здорового образа жизни.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физического воспитания являются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60716A" w:rsidRDefault="0060716A" w:rsidP="00011C66">
      <w:pPr>
        <w:pStyle w:val="ac"/>
        <w:numPr>
          <w:ilvl w:val="0"/>
          <w:numId w:val="34"/>
        </w:numPr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Укрепление здоровья, закаливание организма, формирование правильной осанки;</w:t>
      </w:r>
    </w:p>
    <w:p w:rsidR="0060716A" w:rsidRDefault="0060716A" w:rsidP="00011C66">
      <w:pPr>
        <w:pStyle w:val="ac"/>
        <w:numPr>
          <w:ilvl w:val="0"/>
          <w:numId w:val="34"/>
        </w:numPr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и совершенствование разнообразных двигательных умений и навыков;</w:t>
      </w:r>
    </w:p>
    <w:p w:rsidR="0060716A" w:rsidRDefault="0060716A" w:rsidP="00011C66">
      <w:pPr>
        <w:pStyle w:val="ac"/>
        <w:numPr>
          <w:ilvl w:val="0"/>
          <w:numId w:val="34"/>
        </w:numPr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Коррекция нарушений общего физического развития психомоторики, воспитание культуры санитарно-гигиенических навыков, поддержание устойчивой физической работоспособности на достигнутом уровне;</w:t>
      </w:r>
    </w:p>
    <w:p w:rsidR="0060716A" w:rsidRDefault="0060716A" w:rsidP="00011C66">
      <w:pPr>
        <w:pStyle w:val="ac"/>
        <w:numPr>
          <w:ilvl w:val="0"/>
          <w:numId w:val="34"/>
        </w:numPr>
        <w:spacing w:line="240" w:lineRule="auto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готовности к необходимым физическим нагрузкам, а также сознательной потребности  в систематических занятиях физической культурой и спортом.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Для достижения эффективности процесса физического воспитания используются следующие средства физической культуры: занятия на свежем воздухе, прогулки, физические и лечебные упражнения, подвижные и спортивные игры.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режиме дня большое значение уделяется внеклассной  и внешкольной работе.  </w:t>
      </w:r>
    </w:p>
    <w:p w:rsidR="0060716A" w:rsidRDefault="00FE6BA5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60716A">
        <w:rPr>
          <w:rFonts w:ascii="Times New Roman" w:hAnsi="Times New Roman"/>
          <w:sz w:val="28"/>
          <w:szCs w:val="28"/>
        </w:rPr>
        <w:t xml:space="preserve">      Традиционным является проведение в школе следующих мероприятий: день здоровья, весёлые старты, военно-спортивная игра «Зарница», школьные спортивные соревнования. </w:t>
      </w:r>
      <w:r w:rsidR="0060716A">
        <w:rPr>
          <w:rStyle w:val="c2"/>
          <w:rFonts w:ascii="Times New Roman" w:hAnsi="Times New Roman"/>
          <w:sz w:val="28"/>
          <w:szCs w:val="28"/>
        </w:rPr>
        <w:t xml:space="preserve">Внутри школьные соревнования проводятся по разным </w:t>
      </w:r>
      <w:r w:rsidR="0060716A">
        <w:rPr>
          <w:rStyle w:val="c2"/>
          <w:rFonts w:ascii="Times New Roman" w:hAnsi="Times New Roman"/>
          <w:sz w:val="28"/>
          <w:szCs w:val="28"/>
        </w:rPr>
        <w:lastRenderedPageBreak/>
        <w:t>видам спорта на протяжении всего учебного года в зависимости от климатических условий и прохождения учебного материала программы по физическому воспитанию. Внутри школьные соревнования  являются не только составной частью внеклассной спортивно-массовой работы, но и обогащают высокой заинтересованностью учащихся в необходимости систематических занятий физической культурой и спортом во внеурочное время. Главное в том,  что правильно организованные школьные соревнования способствуют укреплению здоровья учащихся, их физическому развитию и физической подготовленности.</w:t>
      </w: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Обучающиеся школы принимают активное участие в  традиционных городских соревнованиях: по  пионерболу,  настольному теннису, лыжных гонках, «Лыжня России».           Взаимодействие урочной и внеурочной  деятельности в спортивно-оздоровительной работе  способствует усилению оздоровительного эффекта, достигаемого в ходе  активного  использования обучающимися с умственной отсталостью освоенных знаний, способов и физических упражнений в физкультурн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оздоровительных мероприятиях, режиме дня, самостоятельных занятиях физическими упражнениями.  </w:t>
      </w:r>
    </w:p>
    <w:p w:rsidR="0060716A" w:rsidRDefault="0060716A" w:rsidP="0060716A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оздоровительная роль учебно-воспитательной работы  достигается:</w:t>
      </w:r>
    </w:p>
    <w:p w:rsidR="0060716A" w:rsidRPr="00FE6BA5" w:rsidRDefault="00FE6BA5" w:rsidP="00FE6B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16A" w:rsidRPr="00FE6BA5">
        <w:rPr>
          <w:rFonts w:ascii="Times New Roman" w:hAnsi="Times New Roman"/>
          <w:sz w:val="28"/>
          <w:szCs w:val="28"/>
        </w:rPr>
        <w:t xml:space="preserve">Организацией эффективной работы с </w:t>
      </w:r>
      <w:proofErr w:type="gramStart"/>
      <w:r w:rsidR="0060716A" w:rsidRPr="00FE6BA5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60716A" w:rsidRPr="00FE6BA5">
        <w:rPr>
          <w:rFonts w:ascii="Times New Roman" w:hAnsi="Times New Roman"/>
          <w:sz w:val="28"/>
          <w:szCs w:val="28"/>
        </w:rPr>
        <w:t xml:space="preserve"> всех групп здоровья;</w:t>
      </w:r>
    </w:p>
    <w:p w:rsidR="0060716A" w:rsidRPr="00FE6BA5" w:rsidRDefault="00FE6BA5" w:rsidP="00FE6B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16A" w:rsidRPr="00FE6BA5">
        <w:rPr>
          <w:rFonts w:ascii="Times New Roman" w:hAnsi="Times New Roman"/>
          <w:sz w:val="28"/>
          <w:szCs w:val="28"/>
        </w:rPr>
        <w:t>Рациональной организацией уроков физкультуры и занятий активно-двигательного характера;</w:t>
      </w:r>
    </w:p>
    <w:p w:rsidR="0060716A" w:rsidRPr="00FE6BA5" w:rsidRDefault="00FE6BA5" w:rsidP="00FE6B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16A" w:rsidRPr="00FE6BA5">
        <w:rPr>
          <w:rFonts w:ascii="Times New Roman" w:hAnsi="Times New Roman"/>
          <w:sz w:val="28"/>
          <w:szCs w:val="28"/>
        </w:rPr>
        <w:t>организацию занятий по лечебной физкультуре;</w:t>
      </w:r>
    </w:p>
    <w:p w:rsidR="0060716A" w:rsidRPr="00FE6BA5" w:rsidRDefault="00FE6BA5" w:rsidP="00FE6B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16A" w:rsidRPr="00FE6BA5">
        <w:rPr>
          <w:rFonts w:ascii="Times New Roman" w:hAnsi="Times New Roman"/>
          <w:sz w:val="28"/>
          <w:szCs w:val="28"/>
        </w:rPr>
        <w:t>Организацией динамических  перемен, физкультминуток на уроках, способствующих эмоциональной разгрузке и повышению двигательной активности;</w:t>
      </w:r>
    </w:p>
    <w:p w:rsidR="0060716A" w:rsidRPr="00FE6BA5" w:rsidRDefault="00FE6BA5" w:rsidP="00FE6B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16A" w:rsidRPr="00FE6BA5">
        <w:rPr>
          <w:rFonts w:ascii="Times New Roman" w:hAnsi="Times New Roman"/>
          <w:sz w:val="28"/>
          <w:szCs w:val="28"/>
        </w:rPr>
        <w:t>Организацией спортивных кружков;</w:t>
      </w:r>
    </w:p>
    <w:p w:rsidR="0060716A" w:rsidRPr="00FE6BA5" w:rsidRDefault="00FE6BA5" w:rsidP="00FE6B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16A" w:rsidRPr="00FE6BA5">
        <w:rPr>
          <w:rFonts w:ascii="Times New Roman" w:hAnsi="Times New Roman"/>
          <w:sz w:val="28"/>
          <w:szCs w:val="28"/>
        </w:rPr>
        <w:t>Использование различных форм массовой пропаганды здорового образа жизни;</w:t>
      </w:r>
    </w:p>
    <w:p w:rsidR="0060716A" w:rsidRPr="00FE6BA5" w:rsidRDefault="00FE6BA5" w:rsidP="00FE6B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16A" w:rsidRPr="00FE6BA5">
        <w:rPr>
          <w:rFonts w:ascii="Times New Roman" w:hAnsi="Times New Roman"/>
          <w:sz w:val="28"/>
          <w:szCs w:val="28"/>
        </w:rPr>
        <w:t>Организацией спортивно-массовых мероприятий;</w:t>
      </w:r>
    </w:p>
    <w:p w:rsidR="0060716A" w:rsidRPr="00FE6BA5" w:rsidRDefault="00FE6BA5" w:rsidP="00FE6B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16A" w:rsidRPr="00FE6BA5">
        <w:rPr>
          <w:rFonts w:ascii="Times New Roman" w:hAnsi="Times New Roman"/>
          <w:sz w:val="28"/>
          <w:szCs w:val="28"/>
        </w:rPr>
        <w:t>Проведением классных часов  пропагандирующих ЗОЖ, по профилактике детского травматизма на дорогах, по профилактике различных зависимостей и т.д.;</w:t>
      </w:r>
    </w:p>
    <w:p w:rsidR="0060716A" w:rsidRPr="00FE6BA5" w:rsidRDefault="00FE6BA5" w:rsidP="00FE6B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16A" w:rsidRPr="00FE6BA5">
        <w:rPr>
          <w:rFonts w:ascii="Times New Roman" w:hAnsi="Times New Roman"/>
          <w:sz w:val="28"/>
          <w:szCs w:val="28"/>
        </w:rPr>
        <w:t>Работой специальных  школьных  служб (медицинские работники, психолог, логопед, социальный педагог);</w:t>
      </w:r>
    </w:p>
    <w:p w:rsidR="0060716A" w:rsidRPr="00FE6BA5" w:rsidRDefault="00FE6BA5" w:rsidP="00FE6BA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16A" w:rsidRPr="00FE6BA5">
        <w:rPr>
          <w:rFonts w:ascii="Times New Roman" w:hAnsi="Times New Roman"/>
          <w:sz w:val="28"/>
          <w:szCs w:val="28"/>
        </w:rPr>
        <w:t xml:space="preserve">Работой школьного ПМПК с целью выявления дизадаптации </w:t>
      </w:r>
      <w:proofErr w:type="gramStart"/>
      <w:r w:rsidR="0060716A" w:rsidRPr="00FE6BA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60716A" w:rsidRPr="00FE6BA5">
        <w:rPr>
          <w:rFonts w:ascii="Times New Roman" w:hAnsi="Times New Roman"/>
          <w:sz w:val="28"/>
          <w:szCs w:val="28"/>
        </w:rPr>
        <w:t>, а также коррекции индивидуальной троектории обучения и психологического комфорта обучающихся.</w:t>
      </w:r>
    </w:p>
    <w:p w:rsidR="0060716A" w:rsidRDefault="00B7139D" w:rsidP="00FE6BA5">
      <w:pPr>
        <w:autoSpaceDE w:val="0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16A">
        <w:rPr>
          <w:rFonts w:ascii="Times New Roman" w:hAnsi="Times New Roman"/>
          <w:sz w:val="28"/>
          <w:szCs w:val="28"/>
        </w:rPr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60716A" w:rsidRDefault="0060716A" w:rsidP="0060716A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60716A" w:rsidRPr="004E7093" w:rsidRDefault="0060716A" w:rsidP="004E709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4E7093">
        <w:rPr>
          <w:rFonts w:ascii="Times New Roman" w:hAnsi="Times New Roman"/>
          <w:b/>
          <w:bCs/>
          <w:sz w:val="28"/>
          <w:szCs w:val="28"/>
        </w:rPr>
        <w:t>Работа с родителями (законными представителями).</w:t>
      </w:r>
    </w:p>
    <w:p w:rsidR="0060716A" w:rsidRDefault="0060716A" w:rsidP="0060716A">
      <w:pPr>
        <w:pStyle w:val="ac"/>
        <w:spacing w:line="240" w:lineRule="auto"/>
        <w:ind w:left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Одним из компонентов  формирования экологической культуры и здорового образа жизни является просветительская работа с родителями (законными представителями) обучающихся. Работа  направлена на повешение уровня знаний по вопросам охраны и укрепления здоровья детей, формирование безопасного образа жизни. </w:t>
      </w:r>
    </w:p>
    <w:p w:rsidR="0060716A" w:rsidRDefault="0060716A" w:rsidP="0060716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Работа с родителями - это сложная и важная часть деятельности коллектива  образовательного учреждения, включающая повышение уровня педагогических знаний и умений родителей, помощь педагогов родителям в семейном воспитании </w:t>
      </w:r>
      <w:r>
        <w:rPr>
          <w:rFonts w:ascii="Times New Roman" w:hAnsi="Times New Roman"/>
          <w:sz w:val="28"/>
          <w:szCs w:val="28"/>
        </w:rPr>
        <w:lastRenderedPageBreak/>
        <w:t>для создания необходимых условий для формирования навыков здорового образа жизни  и экологической культуры у детей; взаимодействие педагогов, воспитателей, специалистов, медицинских работников  и родителей в процессе развития и оздоровления детей.</w:t>
      </w:r>
      <w:proofErr w:type="gramEnd"/>
    </w:p>
    <w:p w:rsidR="0060716A" w:rsidRDefault="0060716A" w:rsidP="0060716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0716A" w:rsidRDefault="0060716A" w:rsidP="0060716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Принципы</w:t>
      </w:r>
      <w:r>
        <w:rPr>
          <w:rFonts w:ascii="Times New Roman" w:hAnsi="Times New Roman"/>
          <w:sz w:val="28"/>
          <w:szCs w:val="28"/>
        </w:rPr>
        <w:t xml:space="preserve"> совместной работы с семьей по воспитанию здорового ребенка:</w:t>
      </w:r>
    </w:p>
    <w:p w:rsidR="0060716A" w:rsidRDefault="0060716A" w:rsidP="0060716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      Основным принципом совместной работы с семьей по воспитанию здорового ребенка для педагогического коллектива является принцип здоровьесбережения - основополагающий принцип деятельности ОУ, который предполагает использование особых здоровьесберегающих педагогических технологий, способствующих сохранению здоровья детей, построение целостной системы работы по формированию навыков здорового образа жизни с педагогами, специалистами  детьми и родителями.</w:t>
      </w:r>
    </w:p>
    <w:p w:rsidR="0060716A" w:rsidRDefault="0060716A" w:rsidP="0060716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       Принцип единства целей и задач. Цели и задачи воспитания здорового ребенка должны быть понятны и едины для педагогов, воспитателей, специалистов, медиков и родителей.</w:t>
      </w:r>
    </w:p>
    <w:p w:rsidR="0060716A" w:rsidRDefault="0060716A" w:rsidP="00011C66">
      <w:pPr>
        <w:numPr>
          <w:ilvl w:val="0"/>
          <w:numId w:val="35"/>
        </w:numPr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системности и последовательности работы. В течение всего года и всего периода пребывания ребенка в ОУ, при  работе с родителями необходима системная и четкая последовательность (этапность) в ее организации.</w:t>
      </w:r>
    </w:p>
    <w:p w:rsidR="0060716A" w:rsidRDefault="0060716A" w:rsidP="00011C66">
      <w:pPr>
        <w:numPr>
          <w:ilvl w:val="0"/>
          <w:numId w:val="35"/>
        </w:numPr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 индивидуального подхода. К каждому ребенку и к каждой семье на основе учета интересов и способностей должен осуществляться индивидуальный подход как высшая степень дифференциации.</w:t>
      </w:r>
    </w:p>
    <w:p w:rsidR="0060716A" w:rsidRDefault="0060716A" w:rsidP="0060716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        Принцип взаимного доверия и взаимопомощи педагогов и родителей на основе доброжелательной критики и самокритики.</w:t>
      </w:r>
    </w:p>
    <w:p w:rsidR="0060716A" w:rsidRDefault="0060716A" w:rsidP="0060716A">
      <w:pPr>
        <w:spacing w:line="240" w:lineRule="auto"/>
        <w:ind w:right="100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spacing w:line="240" w:lineRule="auto"/>
        <w:ind w:right="1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задачи</w:t>
      </w:r>
      <w:r>
        <w:rPr>
          <w:rFonts w:ascii="Times New Roman" w:hAnsi="Times New Roman"/>
          <w:sz w:val="28"/>
          <w:szCs w:val="28"/>
        </w:rPr>
        <w:t xml:space="preserve"> ОУ в системе работы с родителями</w:t>
      </w:r>
    </w:p>
    <w:p w:rsidR="0060716A" w:rsidRDefault="0060716A" w:rsidP="00011C66">
      <w:pPr>
        <w:numPr>
          <w:ilvl w:val="0"/>
          <w:numId w:val="36"/>
        </w:numPr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общей педагогической культуры родителей и культуры здоровья.</w:t>
      </w:r>
    </w:p>
    <w:p w:rsidR="0060716A" w:rsidRDefault="0060716A" w:rsidP="00011C66">
      <w:pPr>
        <w:numPr>
          <w:ilvl w:val="0"/>
          <w:numId w:val="36"/>
        </w:numPr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Пропаганда здорового образа жизни.</w:t>
      </w:r>
    </w:p>
    <w:p w:rsidR="0060716A" w:rsidRDefault="0060716A" w:rsidP="00011C66">
      <w:pPr>
        <w:pStyle w:val="ac"/>
        <w:numPr>
          <w:ilvl w:val="0"/>
          <w:numId w:val="36"/>
        </w:numPr>
        <w:tabs>
          <w:tab w:val="num" w:pos="284"/>
        </w:tabs>
        <w:spacing w:line="240" w:lineRule="auto"/>
        <w:ind w:left="142" w:firstLine="556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Изучение, обобщение и распространение положительного опыта семейного эколого-валеологического воспитания.</w:t>
      </w:r>
    </w:p>
    <w:p w:rsidR="0060716A" w:rsidRDefault="0060716A" w:rsidP="00011C66">
      <w:pPr>
        <w:numPr>
          <w:ilvl w:val="0"/>
          <w:numId w:val="36"/>
        </w:numPr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совместной работы с родителями с целью решения психолого-педагогических  проблем развития каждого ребенка.</w:t>
      </w:r>
    </w:p>
    <w:p w:rsidR="0060716A" w:rsidRDefault="0060716A" w:rsidP="00011C66">
      <w:pPr>
        <w:numPr>
          <w:ilvl w:val="0"/>
          <w:numId w:val="36"/>
        </w:numPr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Вооружение родителей психолого-педагогическими знаниями через тренинги, консультации,</w:t>
      </w:r>
      <w:r>
        <w:rPr>
          <w:rFonts w:ascii="Times New Roman" w:hAnsi="Times New Roman"/>
          <w:sz w:val="28"/>
          <w:szCs w:val="28"/>
          <w:vertAlign w:val="superscript"/>
        </w:rPr>
        <w:t> </w:t>
      </w:r>
      <w:r>
        <w:rPr>
          <w:rFonts w:ascii="Times New Roman" w:hAnsi="Times New Roman"/>
          <w:sz w:val="28"/>
          <w:szCs w:val="28"/>
        </w:rPr>
        <w:t>семинары, практикумы и другие интерактивные формы работы.</w:t>
      </w:r>
    </w:p>
    <w:p w:rsidR="0060716A" w:rsidRDefault="0060716A" w:rsidP="00011C66">
      <w:pPr>
        <w:numPr>
          <w:ilvl w:val="0"/>
          <w:numId w:val="36"/>
        </w:numPr>
        <w:spacing w:line="240" w:lineRule="auto"/>
        <w:ind w:left="0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Просвещение родителей с целью создания здоровьесберегающей, психологически комфортной  среды в семье.</w:t>
      </w:r>
    </w:p>
    <w:p w:rsidR="0060716A" w:rsidRDefault="0060716A" w:rsidP="00011C66">
      <w:pPr>
        <w:pStyle w:val="ac"/>
        <w:numPr>
          <w:ilvl w:val="0"/>
          <w:numId w:val="36"/>
        </w:numPr>
        <w:tabs>
          <w:tab w:val="num" w:pos="142"/>
        </w:tabs>
        <w:spacing w:line="240" w:lineRule="auto"/>
        <w:ind w:left="709" w:firstLine="0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Включение родителей в образовательный процесс.</w:t>
      </w:r>
    </w:p>
    <w:p w:rsidR="0060716A" w:rsidRDefault="0060716A" w:rsidP="0060716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Направления работы по реализации задач:</w:t>
      </w:r>
    </w:p>
    <w:p w:rsidR="0060716A" w:rsidRDefault="0060716A" w:rsidP="00B7139D">
      <w:pPr>
        <w:spacing w:line="240" w:lineRule="auto"/>
        <w:ind w:left="708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Информационн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о-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просветительская</w:t>
      </w:r>
    </w:p>
    <w:p w:rsidR="0060716A" w:rsidRDefault="0060716A" w:rsidP="0060716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реализации данного направления работы педагогический коллектив образовательного учреждения регулярно информирует родителей об актуальных проблемах связанных со здоровьем детей. Проводится  просветительская работа по вопросам формирования навыков  здорового образа жизни у детей школьного </w:t>
      </w:r>
      <w:r>
        <w:rPr>
          <w:rFonts w:ascii="Times New Roman" w:hAnsi="Times New Roman"/>
          <w:sz w:val="28"/>
          <w:szCs w:val="28"/>
        </w:rPr>
        <w:lastRenderedPageBreak/>
        <w:t>возраста. В холлах  школы оформлены информационные стенды  «Для Вас, родители, « Безопасность».</w:t>
      </w:r>
    </w:p>
    <w:p w:rsidR="0060716A" w:rsidRDefault="0060716A" w:rsidP="0060716A">
      <w:pPr>
        <w:spacing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работы с родителями:</w:t>
      </w:r>
    </w:p>
    <w:p w:rsidR="0060716A" w:rsidRPr="00B7139D" w:rsidRDefault="00B7139D" w:rsidP="00B7139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16A" w:rsidRPr="00B7139D">
        <w:rPr>
          <w:rFonts w:ascii="Times New Roman" w:hAnsi="Times New Roman"/>
          <w:sz w:val="28"/>
          <w:szCs w:val="28"/>
        </w:rPr>
        <w:t>день открытых дверей для родителей;</w:t>
      </w:r>
    </w:p>
    <w:p w:rsidR="0060716A" w:rsidRPr="00B7139D" w:rsidRDefault="00B7139D" w:rsidP="00B7139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16A" w:rsidRPr="00B7139D">
        <w:rPr>
          <w:rFonts w:ascii="Times New Roman" w:hAnsi="Times New Roman"/>
          <w:sz w:val="28"/>
          <w:szCs w:val="28"/>
        </w:rPr>
        <w:t>выставка творческих работ;</w:t>
      </w:r>
    </w:p>
    <w:p w:rsidR="0060716A" w:rsidRPr="00B7139D" w:rsidRDefault="00B7139D" w:rsidP="00B7139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16A" w:rsidRPr="00B7139D">
        <w:rPr>
          <w:rFonts w:ascii="Times New Roman" w:hAnsi="Times New Roman"/>
          <w:sz w:val="28"/>
          <w:szCs w:val="28"/>
        </w:rPr>
        <w:t>общешкольный день матери;</w:t>
      </w:r>
    </w:p>
    <w:p w:rsidR="0060716A" w:rsidRPr="00B7139D" w:rsidRDefault="00B7139D" w:rsidP="00B7139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16A" w:rsidRPr="00B7139D">
        <w:rPr>
          <w:rFonts w:ascii="Times New Roman" w:hAnsi="Times New Roman"/>
          <w:sz w:val="28"/>
          <w:szCs w:val="28"/>
        </w:rPr>
        <w:t>открытые уроки и внеклассные занятия для родителей;</w:t>
      </w:r>
    </w:p>
    <w:p w:rsidR="0060716A" w:rsidRPr="00B7139D" w:rsidRDefault="00B7139D" w:rsidP="00B7139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16A" w:rsidRPr="00B7139D">
        <w:rPr>
          <w:rFonts w:ascii="Times New Roman" w:hAnsi="Times New Roman"/>
          <w:sz w:val="28"/>
          <w:szCs w:val="28"/>
        </w:rPr>
        <w:t>совместные родительские и ученические собрания с приглашением учителей-предметников и других специалистов образовательного учреждения;</w:t>
      </w:r>
    </w:p>
    <w:p w:rsidR="0060716A" w:rsidRPr="00B7139D" w:rsidRDefault="00B7139D" w:rsidP="00B7139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16A" w:rsidRPr="00B7139D">
        <w:rPr>
          <w:rFonts w:ascii="Times New Roman" w:hAnsi="Times New Roman"/>
          <w:sz w:val="28"/>
          <w:szCs w:val="28"/>
        </w:rPr>
        <w:t>проведение педагогических консилиумов;</w:t>
      </w:r>
    </w:p>
    <w:p w:rsidR="0060716A" w:rsidRPr="00B7139D" w:rsidRDefault="00B7139D" w:rsidP="00B7139D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0716A" w:rsidRPr="00B7139D">
        <w:rPr>
          <w:rFonts w:ascii="Times New Roman" w:hAnsi="Times New Roman"/>
          <w:sz w:val="28"/>
          <w:szCs w:val="28"/>
        </w:rPr>
        <w:t>индивидуальные консультации родителей педагогами и медицинским работником школы</w:t>
      </w:r>
    </w:p>
    <w:p w:rsidR="0060716A" w:rsidRDefault="0060716A" w:rsidP="0060716A">
      <w:pPr>
        <w:pStyle w:val="ac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pStyle w:val="ac"/>
        <w:spacing w:line="24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деятельности участников образовательного процесса.</w:t>
      </w:r>
    </w:p>
    <w:tbl>
      <w:tblPr>
        <w:tblW w:w="995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55"/>
        <w:gridCol w:w="5103"/>
      </w:tblGrid>
      <w:tr w:rsidR="0060716A" w:rsidTr="0060716A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Деятельность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результат</w:t>
            </w:r>
          </w:p>
        </w:tc>
      </w:tr>
      <w:tr w:rsidR="0060716A" w:rsidTr="0060716A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16A" w:rsidRDefault="0060716A" w:rsidP="0060716A">
            <w:pPr>
              <w:pStyle w:val="ac"/>
              <w:spacing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классного руководителя:</w:t>
            </w:r>
          </w:p>
          <w:p w:rsidR="0060716A" w:rsidRPr="00B7139D" w:rsidRDefault="00B7139D" w:rsidP="00B713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7139D">
              <w:rPr>
                <w:rFonts w:ascii="Times New Roman" w:hAnsi="Times New Roman"/>
                <w:sz w:val="28"/>
                <w:szCs w:val="28"/>
              </w:rPr>
              <w:t>регулярное посещение семей;</w:t>
            </w:r>
          </w:p>
          <w:p w:rsidR="0060716A" w:rsidRPr="00B7139D" w:rsidRDefault="00B7139D" w:rsidP="00B713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7139D">
              <w:rPr>
                <w:rFonts w:ascii="Times New Roman" w:hAnsi="Times New Roman"/>
                <w:sz w:val="28"/>
                <w:szCs w:val="28"/>
              </w:rPr>
              <w:t>индивидуальные беседы с родителями;</w:t>
            </w:r>
          </w:p>
          <w:p w:rsidR="0060716A" w:rsidRPr="00B7139D" w:rsidRDefault="00B7139D" w:rsidP="00B713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7139D">
              <w:rPr>
                <w:rFonts w:ascii="Times New Roman" w:hAnsi="Times New Roman"/>
                <w:sz w:val="28"/>
                <w:szCs w:val="28"/>
              </w:rPr>
              <w:t>совместная работа классного руководителя, родителей и учителей-предметников;</w:t>
            </w:r>
          </w:p>
          <w:p w:rsidR="0060716A" w:rsidRPr="00B7139D" w:rsidRDefault="00B7139D" w:rsidP="00B713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7139D">
              <w:rPr>
                <w:rFonts w:ascii="Times New Roman" w:hAnsi="Times New Roman"/>
                <w:sz w:val="28"/>
                <w:szCs w:val="28"/>
              </w:rPr>
              <w:t>составление индивидуальных программ медико-психолого-педагогического сопровождения;</w:t>
            </w:r>
          </w:p>
          <w:p w:rsidR="0060716A" w:rsidRPr="00B7139D" w:rsidRDefault="00B7139D" w:rsidP="00B713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7139D">
              <w:rPr>
                <w:rFonts w:ascii="Times New Roman" w:hAnsi="Times New Roman"/>
                <w:sz w:val="28"/>
                <w:szCs w:val="28"/>
              </w:rPr>
              <w:t>ведение ежедневного мониторинга посещаемости уроков;</w:t>
            </w:r>
          </w:p>
          <w:p w:rsidR="0060716A" w:rsidRPr="00B7139D" w:rsidRDefault="00B7139D" w:rsidP="00B713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7139D">
              <w:rPr>
                <w:rFonts w:ascii="Times New Roman" w:hAnsi="Times New Roman"/>
                <w:sz w:val="28"/>
                <w:szCs w:val="28"/>
              </w:rPr>
              <w:t>оказание помощи в организации летнего отдыха;</w:t>
            </w:r>
          </w:p>
          <w:p w:rsidR="0060716A" w:rsidRPr="00B7139D" w:rsidRDefault="00B7139D" w:rsidP="00B713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7139D">
              <w:rPr>
                <w:rFonts w:ascii="Times New Roman" w:hAnsi="Times New Roman"/>
                <w:sz w:val="28"/>
                <w:szCs w:val="28"/>
              </w:rPr>
              <w:t>своевременное оказание социальной помощи;</w:t>
            </w:r>
          </w:p>
          <w:p w:rsidR="0060716A" w:rsidRDefault="0060716A" w:rsidP="0060716A">
            <w:pPr>
              <w:pStyle w:val="ac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помощи проблемным семьям, снижение правонарушения среди подростков, устранение злоупотреблений со стороны недобросовестных родителей, уменьшение количества проблемных семей, оказание помощи в вопросах экологического и валеологического воспитания.</w:t>
            </w:r>
          </w:p>
        </w:tc>
      </w:tr>
      <w:tr w:rsidR="0060716A" w:rsidTr="0060716A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pStyle w:val="ac"/>
              <w:spacing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социального педагога и психолога:</w:t>
            </w:r>
          </w:p>
          <w:p w:rsidR="0060716A" w:rsidRPr="00B7139D" w:rsidRDefault="00B7139D" w:rsidP="00B713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7139D">
              <w:rPr>
                <w:rFonts w:ascii="Times New Roman" w:hAnsi="Times New Roman"/>
                <w:sz w:val="28"/>
                <w:szCs w:val="28"/>
              </w:rPr>
              <w:t xml:space="preserve">психодиагностика уровня развития </w:t>
            </w:r>
            <w:proofErr w:type="gramStart"/>
            <w:r w:rsidR="0060716A" w:rsidRPr="00B7139D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="0060716A" w:rsidRPr="00B7139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60716A" w:rsidRPr="00B7139D" w:rsidRDefault="00B7139D" w:rsidP="00B713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7139D">
              <w:rPr>
                <w:rFonts w:ascii="Times New Roman" w:hAnsi="Times New Roman"/>
                <w:sz w:val="28"/>
                <w:szCs w:val="28"/>
              </w:rPr>
              <w:t>консультации для родителей, педагогов, обучающихся;</w:t>
            </w:r>
          </w:p>
          <w:p w:rsidR="0060716A" w:rsidRPr="00B7139D" w:rsidRDefault="00B7139D" w:rsidP="00B713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7139D">
              <w:rPr>
                <w:rFonts w:ascii="Times New Roman" w:hAnsi="Times New Roman"/>
                <w:sz w:val="28"/>
                <w:szCs w:val="28"/>
              </w:rPr>
              <w:t>совместная работа с инсп</w:t>
            </w:r>
            <w:r>
              <w:rPr>
                <w:rFonts w:ascii="Times New Roman" w:hAnsi="Times New Roman"/>
                <w:sz w:val="28"/>
                <w:szCs w:val="28"/>
              </w:rPr>
              <w:t>екторами и П</w:t>
            </w:r>
            <w:r w:rsidR="0060716A" w:rsidRPr="00B7139D">
              <w:rPr>
                <w:rFonts w:ascii="Times New Roman" w:hAnsi="Times New Roman"/>
                <w:sz w:val="28"/>
                <w:szCs w:val="28"/>
              </w:rPr>
              <w:t>ДН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Реабилитация и социальная адаптация подростков с девиантным поведением, профилактика правонарушений и вредных привычек, предупреждение ДТП.</w:t>
            </w:r>
          </w:p>
        </w:tc>
      </w:tr>
      <w:tr w:rsidR="0060716A" w:rsidTr="0060716A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pStyle w:val="ac"/>
              <w:spacing w:line="240" w:lineRule="auto"/>
              <w:ind w:left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Работа администрации школы:</w:t>
            </w:r>
          </w:p>
          <w:p w:rsidR="0060716A" w:rsidRPr="00B7139D" w:rsidRDefault="00B7139D" w:rsidP="00B713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7139D">
              <w:rPr>
                <w:rFonts w:ascii="Times New Roman" w:hAnsi="Times New Roman"/>
                <w:sz w:val="28"/>
                <w:szCs w:val="28"/>
              </w:rPr>
              <w:t>индивидуальные беседы и консультирование;</w:t>
            </w:r>
          </w:p>
          <w:p w:rsidR="0060716A" w:rsidRPr="00B7139D" w:rsidRDefault="00B7139D" w:rsidP="00B713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Start"/>
            <w:r w:rsidR="0060716A" w:rsidRPr="00B7139D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="0060716A" w:rsidRPr="00B7139D">
              <w:rPr>
                <w:rFonts w:ascii="Times New Roman" w:hAnsi="Times New Roman"/>
                <w:sz w:val="28"/>
                <w:szCs w:val="28"/>
              </w:rPr>
              <w:t xml:space="preserve"> работой классных руководителей;</w:t>
            </w:r>
          </w:p>
          <w:p w:rsidR="0060716A" w:rsidRPr="00B7139D" w:rsidRDefault="00B7139D" w:rsidP="00B713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7139D">
              <w:rPr>
                <w:rFonts w:ascii="Times New Roman" w:hAnsi="Times New Roman"/>
                <w:sz w:val="28"/>
                <w:szCs w:val="28"/>
              </w:rPr>
              <w:t xml:space="preserve">индивидуальные отчёты классных </w:t>
            </w:r>
            <w:r w:rsidR="0060716A" w:rsidRPr="00B7139D">
              <w:rPr>
                <w:rFonts w:ascii="Times New Roman" w:hAnsi="Times New Roman"/>
                <w:sz w:val="28"/>
                <w:szCs w:val="28"/>
              </w:rPr>
              <w:lastRenderedPageBreak/>
              <w:t>руководителей о текущей успеваемости и посещаемости;</w:t>
            </w:r>
          </w:p>
          <w:p w:rsidR="0060716A" w:rsidRPr="00B7139D" w:rsidRDefault="00B7139D" w:rsidP="00B7139D">
            <w:pPr>
              <w:spacing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60716A" w:rsidRPr="00B7139D">
              <w:rPr>
                <w:rFonts w:ascii="Times New Roman" w:hAnsi="Times New Roman"/>
                <w:sz w:val="28"/>
                <w:szCs w:val="28"/>
              </w:rPr>
              <w:t>изучение данных о занятости обучающихся в кружках и секциях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16A" w:rsidRDefault="0060716A" w:rsidP="0060716A">
            <w:pPr>
              <w:pStyle w:val="ac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Обеспечение эффективного взаимодействия всех участников образовательного процесса</w:t>
            </w:r>
          </w:p>
        </w:tc>
      </w:tr>
    </w:tbl>
    <w:p w:rsidR="0060716A" w:rsidRDefault="0060716A" w:rsidP="0060716A">
      <w:pPr>
        <w:pStyle w:val="ac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pStyle w:val="ac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716A" w:rsidRDefault="0060716A" w:rsidP="0060716A">
      <w:pPr>
        <w:pStyle w:val="ac"/>
        <w:spacing w:line="240" w:lineRule="auto"/>
        <w:ind w:left="1080"/>
        <w:rPr>
          <w:rFonts w:ascii="Times New Roman" w:hAnsi="Times New Roman"/>
          <w:sz w:val="28"/>
          <w:szCs w:val="28"/>
        </w:rPr>
      </w:pPr>
    </w:p>
    <w:p w:rsidR="0060716A" w:rsidRPr="004E7093" w:rsidRDefault="0060716A" w:rsidP="004E7093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4E7093">
        <w:rPr>
          <w:rFonts w:ascii="Times New Roman" w:hAnsi="Times New Roman"/>
          <w:b/>
          <w:bCs/>
          <w:sz w:val="28"/>
          <w:szCs w:val="28"/>
        </w:rPr>
        <w:t>Просветительская и методическая работа с педагогами и специалистами.</w:t>
      </w:r>
    </w:p>
    <w:p w:rsidR="0060716A" w:rsidRDefault="0060716A" w:rsidP="006071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Просветительская и методическая работа с педагогами, специалистами, направленная на повышение квалификации работников образовательной организации и повышение уровня их знаний по проблемам охраны и укрепления здоровья детей, включает:</w:t>
      </w:r>
    </w:p>
    <w:p w:rsidR="0060716A" w:rsidRDefault="00B7139D" w:rsidP="006071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0716A">
        <w:rPr>
          <w:rFonts w:ascii="Times New Roman" w:hAnsi="Times New Roman"/>
          <w:color w:val="000000"/>
          <w:sz w:val="28"/>
          <w:szCs w:val="28"/>
        </w:rPr>
        <w:t>проведение соответствующих лекций, консультаций, семинаров, круглых столов, родительских собраний, педагогических советов, заседаний методических объединений  по данной проблеме;</w:t>
      </w:r>
    </w:p>
    <w:p w:rsidR="0060716A" w:rsidRDefault="00B7139D" w:rsidP="0060716A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0716A">
        <w:rPr>
          <w:rFonts w:ascii="Times New Roman" w:hAnsi="Times New Roman"/>
          <w:color w:val="000000"/>
          <w:sz w:val="28"/>
          <w:szCs w:val="28"/>
        </w:rPr>
        <w:t>приобретение  и изучение  педагогами, специалистами  необходимой современной научно-методической литературы;</w:t>
      </w:r>
    </w:p>
    <w:p w:rsidR="0060716A" w:rsidRDefault="00B7139D" w:rsidP="0060716A">
      <w:pPr>
        <w:pStyle w:val="ac"/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60716A">
        <w:rPr>
          <w:rFonts w:ascii="Times New Roman" w:hAnsi="Times New Roman"/>
          <w:color w:val="000000"/>
          <w:sz w:val="28"/>
          <w:szCs w:val="28"/>
        </w:rPr>
        <w:t>привлечение педагогов, медицинских работников, психолога и родителей (законных представителей) к совместной работе по проведению природоохранных, оздоровительных мероприятий и спортивных соревнований.</w:t>
      </w:r>
    </w:p>
    <w:p w:rsidR="0060716A" w:rsidRDefault="0060716A" w:rsidP="0060716A">
      <w:pPr>
        <w:spacing w:line="240" w:lineRule="auto"/>
      </w:pPr>
    </w:p>
    <w:p w:rsidR="004420B6" w:rsidRDefault="004420B6" w:rsidP="004420B6">
      <w:pPr>
        <w:pStyle w:val="18"/>
        <w:keepNext/>
        <w:keepLines/>
        <w:shd w:val="clear" w:color="auto" w:fill="auto"/>
        <w:ind w:left="20"/>
        <w:rPr>
          <w:sz w:val="28"/>
          <w:szCs w:val="28"/>
          <w:lang w:val="ru-RU"/>
        </w:rPr>
      </w:pPr>
      <w:bookmarkStart w:id="4" w:name="bookmark0"/>
      <w:r>
        <w:rPr>
          <w:sz w:val="28"/>
          <w:szCs w:val="28"/>
          <w:lang w:val="ru-RU"/>
        </w:rPr>
        <w:t>Раздел 3</w:t>
      </w:r>
      <w:r w:rsidRPr="0043134A">
        <w:rPr>
          <w:sz w:val="28"/>
          <w:szCs w:val="28"/>
          <w:lang w:val="ru-RU"/>
        </w:rPr>
        <w:t>.Организационный.</w:t>
      </w:r>
      <w:bookmarkEnd w:id="4"/>
    </w:p>
    <w:p w:rsidR="004420B6" w:rsidRPr="00496DD8" w:rsidRDefault="004E7093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4420B6">
        <w:rPr>
          <w:sz w:val="28"/>
          <w:szCs w:val="28"/>
          <w:lang w:val="ru-RU"/>
        </w:rPr>
        <w:t>.1.</w:t>
      </w:r>
      <w:r w:rsidR="004420B6" w:rsidRPr="00496DD8">
        <w:rPr>
          <w:sz w:val="28"/>
          <w:szCs w:val="28"/>
          <w:lang w:val="ru-RU"/>
        </w:rPr>
        <w:t xml:space="preserve">Учебный план ГКОУ СО «Красноуфимская школа-интернат, реализующая адаптированные основные общеобразовательные программы», образования </w:t>
      </w:r>
      <w:proofErr w:type="gramStart"/>
      <w:r w:rsidR="004420B6" w:rsidRPr="00496DD8">
        <w:rPr>
          <w:sz w:val="28"/>
          <w:szCs w:val="28"/>
          <w:lang w:val="ru-RU"/>
        </w:rPr>
        <w:t>обучающихся</w:t>
      </w:r>
      <w:proofErr w:type="gramEnd"/>
      <w:r w:rsidR="004420B6" w:rsidRPr="00496DD8">
        <w:rPr>
          <w:sz w:val="28"/>
          <w:szCs w:val="28"/>
          <w:lang w:val="ru-RU"/>
        </w:rPr>
        <w:t xml:space="preserve"> с легкой  </w:t>
      </w:r>
      <w:r w:rsidR="004420B6" w:rsidRPr="00496DD8">
        <w:rPr>
          <w:rStyle w:val="afff2"/>
          <w:sz w:val="28"/>
          <w:szCs w:val="28"/>
          <w:lang w:val="ru-RU"/>
        </w:rPr>
        <w:t>умственной отста</w:t>
      </w:r>
      <w:r w:rsidR="004420B6">
        <w:rPr>
          <w:rStyle w:val="afff2"/>
          <w:sz w:val="28"/>
          <w:szCs w:val="28"/>
          <w:lang w:val="ru-RU"/>
        </w:rPr>
        <w:t>лостью (интеллектуальными нарушениями)</w:t>
      </w:r>
    </w:p>
    <w:p w:rsidR="004420B6" w:rsidRPr="0043134A" w:rsidRDefault="004420B6" w:rsidP="004420B6">
      <w:pPr>
        <w:pStyle w:val="28"/>
        <w:shd w:val="clear" w:color="auto" w:fill="auto"/>
        <w:ind w:left="20" w:right="40"/>
        <w:jc w:val="center"/>
        <w:rPr>
          <w:sz w:val="28"/>
          <w:szCs w:val="28"/>
          <w:lang w:val="ru-RU"/>
        </w:rPr>
      </w:pPr>
      <w:r w:rsidRPr="0043134A">
        <w:rPr>
          <w:sz w:val="28"/>
          <w:szCs w:val="28"/>
          <w:lang w:val="ru-RU"/>
        </w:rPr>
        <w:t>Поясните</w:t>
      </w:r>
      <w:r>
        <w:rPr>
          <w:sz w:val="28"/>
          <w:szCs w:val="28"/>
          <w:lang w:val="ru-RU"/>
        </w:rPr>
        <w:t>льная записка к учебному плану</w:t>
      </w:r>
    </w:p>
    <w:p w:rsidR="004420B6" w:rsidRPr="00B64B82" w:rsidRDefault="004420B6" w:rsidP="004420B6">
      <w:pPr>
        <w:pStyle w:val="aff5"/>
        <w:spacing w:after="0"/>
        <w:ind w:left="20" w:right="40" w:firstLine="680"/>
        <w:rPr>
          <w:sz w:val="28"/>
          <w:szCs w:val="28"/>
        </w:rPr>
      </w:pPr>
      <w:r w:rsidRPr="00B64B82">
        <w:rPr>
          <w:sz w:val="28"/>
          <w:szCs w:val="28"/>
        </w:rPr>
        <w:t>Учебный план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4420B6" w:rsidRPr="00B64B82" w:rsidRDefault="004420B6" w:rsidP="004420B6">
      <w:pPr>
        <w:pStyle w:val="aff5"/>
        <w:spacing w:after="0"/>
        <w:ind w:left="20" w:right="40" w:firstLine="1180"/>
        <w:rPr>
          <w:sz w:val="28"/>
          <w:szCs w:val="28"/>
        </w:rPr>
      </w:pPr>
      <w:r w:rsidRPr="00B64B82">
        <w:rPr>
          <w:sz w:val="28"/>
          <w:szCs w:val="28"/>
        </w:rPr>
        <w:t>Учебный план разработан на основании нормативно-правовых документов:</w:t>
      </w:r>
    </w:p>
    <w:p w:rsidR="004420B6" w:rsidRPr="00B64B82" w:rsidRDefault="004420B6" w:rsidP="004420B6">
      <w:pPr>
        <w:pStyle w:val="aff5"/>
        <w:numPr>
          <w:ilvl w:val="0"/>
          <w:numId w:val="10"/>
        </w:numPr>
        <w:tabs>
          <w:tab w:val="clear" w:pos="720"/>
          <w:tab w:val="left" w:pos="332"/>
        </w:tabs>
        <w:spacing w:after="0"/>
        <w:ind w:left="20" w:right="40" w:firstLine="0"/>
        <w:rPr>
          <w:sz w:val="28"/>
          <w:szCs w:val="28"/>
        </w:rPr>
      </w:pPr>
      <w:r w:rsidRPr="00B64B82">
        <w:rPr>
          <w:sz w:val="28"/>
          <w:szCs w:val="28"/>
        </w:rPr>
        <w:t>Федерального закона Российской Федерации «Об образовании в Российской Федерации» N 273-ФЗ от 29.12.2012 г.;</w:t>
      </w:r>
    </w:p>
    <w:p w:rsidR="004420B6" w:rsidRPr="00B64B82" w:rsidRDefault="004420B6" w:rsidP="004420B6">
      <w:pPr>
        <w:pStyle w:val="aff5"/>
        <w:numPr>
          <w:ilvl w:val="0"/>
          <w:numId w:val="10"/>
        </w:numPr>
        <w:tabs>
          <w:tab w:val="clear" w:pos="720"/>
          <w:tab w:val="left" w:pos="231"/>
        </w:tabs>
        <w:spacing w:after="0"/>
        <w:ind w:left="20" w:right="40" w:firstLine="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 xml:space="preserve">Федерального государственного образовательного стандарта образования </w:t>
      </w:r>
      <w:proofErr w:type="gramStart"/>
      <w:r w:rsidRPr="00B64B82">
        <w:rPr>
          <w:sz w:val="28"/>
          <w:szCs w:val="28"/>
        </w:rPr>
        <w:t>обучающихся</w:t>
      </w:r>
      <w:proofErr w:type="gramEnd"/>
      <w:r w:rsidRPr="00B64B82">
        <w:rPr>
          <w:sz w:val="28"/>
          <w:szCs w:val="28"/>
        </w:rPr>
        <w:t xml:space="preserve"> с умственной отсталостью (интеллектуальными нарушениями);</w:t>
      </w:r>
    </w:p>
    <w:p w:rsidR="004420B6" w:rsidRPr="00B64B82" w:rsidRDefault="004420B6" w:rsidP="004420B6">
      <w:pPr>
        <w:pStyle w:val="aff5"/>
        <w:numPr>
          <w:ilvl w:val="0"/>
          <w:numId w:val="10"/>
        </w:numPr>
        <w:tabs>
          <w:tab w:val="clear" w:pos="720"/>
          <w:tab w:val="left" w:pos="212"/>
        </w:tabs>
        <w:spacing w:after="0"/>
        <w:ind w:left="20" w:right="40" w:firstLine="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 xml:space="preserve">Примерной адаптированной основной образовательной программы общего образования, разработанной на основе ФГОС образования </w:t>
      </w:r>
      <w:proofErr w:type="gramStart"/>
      <w:r w:rsidRPr="00B64B82">
        <w:rPr>
          <w:sz w:val="28"/>
          <w:szCs w:val="28"/>
        </w:rPr>
        <w:t>обучающихся</w:t>
      </w:r>
      <w:proofErr w:type="gramEnd"/>
      <w:r w:rsidRPr="00B64B82">
        <w:rPr>
          <w:sz w:val="28"/>
          <w:szCs w:val="28"/>
        </w:rPr>
        <w:t xml:space="preserve"> с умственной отсталостью (интеллектуальными нарушениями);</w:t>
      </w:r>
    </w:p>
    <w:p w:rsidR="004420B6" w:rsidRPr="00B64B82" w:rsidRDefault="004420B6" w:rsidP="004420B6">
      <w:pPr>
        <w:pStyle w:val="aff5"/>
        <w:numPr>
          <w:ilvl w:val="0"/>
          <w:numId w:val="10"/>
        </w:numPr>
        <w:tabs>
          <w:tab w:val="clear" w:pos="720"/>
          <w:tab w:val="left" w:pos="188"/>
        </w:tabs>
        <w:spacing w:after="0"/>
        <w:ind w:left="20" w:right="40" w:firstLine="0"/>
        <w:rPr>
          <w:sz w:val="28"/>
          <w:szCs w:val="28"/>
        </w:rPr>
      </w:pPr>
      <w:r w:rsidRPr="00B64B82">
        <w:rPr>
          <w:sz w:val="28"/>
          <w:szCs w:val="28"/>
        </w:rPr>
        <w:t>приказа Минобрнауки РФ от 30 августа 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420B6" w:rsidRPr="00B64B82" w:rsidRDefault="004420B6" w:rsidP="004420B6">
      <w:pPr>
        <w:pStyle w:val="aff5"/>
        <w:numPr>
          <w:ilvl w:val="0"/>
          <w:numId w:val="10"/>
        </w:numPr>
        <w:tabs>
          <w:tab w:val="clear" w:pos="720"/>
          <w:tab w:val="left" w:pos="183"/>
        </w:tabs>
        <w:spacing w:after="0"/>
        <w:ind w:left="20" w:right="40" w:firstLine="0"/>
        <w:rPr>
          <w:sz w:val="28"/>
          <w:szCs w:val="28"/>
        </w:rPr>
      </w:pPr>
      <w:r w:rsidRPr="00B64B82">
        <w:rPr>
          <w:sz w:val="28"/>
          <w:szCs w:val="28"/>
        </w:rPr>
        <w:lastRenderedPageBreak/>
        <w:t>письма Департамента общего образования Минобрнауки РФ от 12.05.2011 г.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4420B6" w:rsidRPr="00B64B82" w:rsidRDefault="004420B6" w:rsidP="004420B6">
      <w:pPr>
        <w:spacing w:line="240" w:lineRule="auto"/>
        <w:rPr>
          <w:rFonts w:ascii="Times New Roman" w:hAnsi="Times New Roman"/>
          <w:sz w:val="28"/>
          <w:szCs w:val="28"/>
        </w:rPr>
      </w:pPr>
      <w:r w:rsidRPr="00B64B82">
        <w:rPr>
          <w:rFonts w:ascii="Times New Roman" w:hAnsi="Times New Roman"/>
          <w:sz w:val="28"/>
          <w:szCs w:val="28"/>
        </w:rPr>
        <w:t>-Санитарно 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</w:t>
      </w:r>
      <w:r>
        <w:rPr>
          <w:rFonts w:ascii="Times New Roman" w:hAnsi="Times New Roman"/>
          <w:sz w:val="28"/>
          <w:szCs w:val="28"/>
        </w:rPr>
        <w:t xml:space="preserve">иченными возможностями здоровья </w:t>
      </w:r>
      <w:r w:rsidRPr="00B64B82">
        <w:rPr>
          <w:rFonts w:ascii="Times New Roman" w:hAnsi="Times New Roman"/>
          <w:sz w:val="28"/>
          <w:szCs w:val="28"/>
        </w:rPr>
        <w:t>(СанПиН 2.4.2.3286-15, утвержденные постановлением федеральной службы по надзору в сфере защиты прав потребителей  и благополучия человека от 10 июля 2015г. №26</w:t>
      </w:r>
      <w:proofErr w:type="gramStart"/>
      <w:r w:rsidRPr="00B64B82">
        <w:rPr>
          <w:rFonts w:ascii="Times New Roman" w:hAnsi="Times New Roman"/>
          <w:sz w:val="28"/>
          <w:szCs w:val="28"/>
        </w:rPr>
        <w:t xml:space="preserve"> ;</w:t>
      </w:r>
      <w:proofErr w:type="gramEnd"/>
      <w:r w:rsidRPr="00B64B82">
        <w:rPr>
          <w:rFonts w:ascii="Times New Roman" w:hAnsi="Times New Roman"/>
          <w:sz w:val="28"/>
          <w:szCs w:val="28"/>
        </w:rPr>
        <w:t xml:space="preserve"> </w:t>
      </w:r>
    </w:p>
    <w:p w:rsidR="004420B6" w:rsidRPr="00B64B82" w:rsidRDefault="004420B6" w:rsidP="004420B6">
      <w:pPr>
        <w:pStyle w:val="aff5"/>
        <w:spacing w:after="0"/>
        <w:ind w:left="20" w:right="1000" w:firstLine="680"/>
        <w:rPr>
          <w:sz w:val="28"/>
          <w:szCs w:val="28"/>
        </w:rPr>
      </w:pPr>
      <w:r w:rsidRPr="00B64B82">
        <w:rPr>
          <w:rStyle w:val="affc"/>
          <w:sz w:val="28"/>
          <w:szCs w:val="28"/>
        </w:rPr>
        <w:t>Учебный план рассчитан на 9 лет.</w:t>
      </w:r>
      <w:r w:rsidRPr="00B64B82">
        <w:rPr>
          <w:sz w:val="28"/>
          <w:szCs w:val="28"/>
        </w:rPr>
        <w:t xml:space="preserve"> Реализация учебного плана осуществляется поэтапно:</w:t>
      </w:r>
    </w:p>
    <w:p w:rsidR="004420B6" w:rsidRPr="00B64B82" w:rsidRDefault="004420B6" w:rsidP="004420B6">
      <w:pPr>
        <w:pStyle w:val="aff5"/>
        <w:numPr>
          <w:ilvl w:val="1"/>
          <w:numId w:val="10"/>
        </w:numPr>
        <w:tabs>
          <w:tab w:val="clear" w:pos="720"/>
          <w:tab w:val="left" w:pos="740"/>
        </w:tabs>
        <w:spacing w:after="0"/>
        <w:ind w:left="680" w:right="1000" w:hanging="300"/>
        <w:rPr>
          <w:sz w:val="28"/>
          <w:szCs w:val="28"/>
        </w:rPr>
      </w:pPr>
      <w:r w:rsidRPr="00B64B82">
        <w:rPr>
          <w:sz w:val="28"/>
          <w:szCs w:val="28"/>
        </w:rPr>
        <w:t>1этап (1-4 класс) - Цель 1 этапа состоит в формировании основ предметных знаний и умений, коррекции недостатков психофизического развития обучающихся.</w:t>
      </w:r>
    </w:p>
    <w:p w:rsidR="004420B6" w:rsidRPr="00B64B82" w:rsidRDefault="004420B6" w:rsidP="004420B6">
      <w:pPr>
        <w:pStyle w:val="aff5"/>
        <w:numPr>
          <w:ilvl w:val="1"/>
          <w:numId w:val="10"/>
        </w:numPr>
        <w:tabs>
          <w:tab w:val="clear" w:pos="720"/>
          <w:tab w:val="left" w:pos="740"/>
        </w:tabs>
        <w:spacing w:after="0"/>
        <w:ind w:left="680" w:right="320" w:hanging="300"/>
        <w:rPr>
          <w:sz w:val="28"/>
          <w:szCs w:val="28"/>
        </w:rPr>
      </w:pPr>
      <w:r w:rsidRPr="00B64B82">
        <w:rPr>
          <w:sz w:val="28"/>
          <w:szCs w:val="28"/>
        </w:rPr>
        <w:t xml:space="preserve">2 этап (5-9 класс) - Цель 2 этапа состоит в расширении, углублении и систематизации знаний и </w:t>
      </w:r>
      <w:proofErr w:type="gramStart"/>
      <w:r w:rsidRPr="00B64B82">
        <w:rPr>
          <w:sz w:val="28"/>
          <w:szCs w:val="28"/>
        </w:rPr>
        <w:t>умений</w:t>
      </w:r>
      <w:proofErr w:type="gramEnd"/>
      <w:r w:rsidRPr="00B64B82">
        <w:rPr>
          <w:sz w:val="28"/>
          <w:szCs w:val="28"/>
        </w:rPr>
        <w:t xml:space="preserve">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4420B6" w:rsidRPr="00B64B82" w:rsidRDefault="004420B6" w:rsidP="004420B6">
      <w:pPr>
        <w:pStyle w:val="aff5"/>
        <w:spacing w:after="0"/>
        <w:ind w:left="20"/>
        <w:rPr>
          <w:sz w:val="28"/>
          <w:szCs w:val="28"/>
        </w:rPr>
      </w:pPr>
      <w:r w:rsidRPr="00B64B82">
        <w:rPr>
          <w:sz w:val="28"/>
          <w:szCs w:val="28"/>
        </w:rPr>
        <w:t xml:space="preserve">Обучение в школе осуществляется в соответствии </w:t>
      </w:r>
      <w:proofErr w:type="gramStart"/>
      <w:r w:rsidRPr="00B64B82">
        <w:rPr>
          <w:sz w:val="28"/>
          <w:szCs w:val="28"/>
        </w:rPr>
        <w:t>с</w:t>
      </w:r>
      <w:proofErr w:type="gramEnd"/>
      <w:r w:rsidRPr="00B64B82">
        <w:rPr>
          <w:sz w:val="28"/>
          <w:szCs w:val="28"/>
        </w:rPr>
        <w:t>:</w:t>
      </w:r>
    </w:p>
    <w:p w:rsidR="004420B6" w:rsidRPr="00B64B82" w:rsidRDefault="004420B6" w:rsidP="004420B6">
      <w:pPr>
        <w:pStyle w:val="aff5"/>
        <w:numPr>
          <w:ilvl w:val="0"/>
          <w:numId w:val="10"/>
        </w:numPr>
        <w:tabs>
          <w:tab w:val="clear" w:pos="720"/>
          <w:tab w:val="left" w:pos="183"/>
        </w:tabs>
        <w:spacing w:after="0"/>
        <w:ind w:left="20" w:right="40" w:firstLine="0"/>
        <w:rPr>
          <w:sz w:val="28"/>
          <w:szCs w:val="28"/>
        </w:rPr>
      </w:pPr>
      <w:r w:rsidRPr="00B64B82">
        <w:rPr>
          <w:sz w:val="28"/>
          <w:szCs w:val="28"/>
        </w:rPr>
        <w:t>образовательными программами специальных (коррекционных) образовательных учреждений VIII вида 0-9 кл./ под ред. И.М. Бгажноковой - СПб: Просвещение, 2013;</w:t>
      </w:r>
    </w:p>
    <w:p w:rsidR="004420B6" w:rsidRPr="00B64B82" w:rsidRDefault="004420B6" w:rsidP="004420B6">
      <w:pPr>
        <w:pStyle w:val="aff5"/>
        <w:spacing w:after="0"/>
        <w:ind w:left="20" w:right="20"/>
        <w:rPr>
          <w:sz w:val="28"/>
          <w:szCs w:val="28"/>
        </w:rPr>
      </w:pPr>
      <w:r w:rsidRPr="00B64B82">
        <w:rPr>
          <w:sz w:val="28"/>
          <w:szCs w:val="28"/>
        </w:rPr>
        <w:t>- образовательными программами специальных (коррекционных) образовательных учреждений VIII вида 1-9 кл./ под ред. В.В.Воронковой - М.: Просвещение, 2011;</w:t>
      </w:r>
    </w:p>
    <w:p w:rsidR="004420B6" w:rsidRPr="00B64B82" w:rsidRDefault="004420B6" w:rsidP="004420B6">
      <w:pPr>
        <w:pStyle w:val="aff5"/>
        <w:spacing w:after="0"/>
        <w:ind w:left="20" w:right="920" w:firstLine="660"/>
        <w:rPr>
          <w:sz w:val="28"/>
          <w:szCs w:val="28"/>
        </w:rPr>
      </w:pPr>
      <w:r w:rsidRPr="00B64B82">
        <w:rPr>
          <w:sz w:val="28"/>
          <w:szCs w:val="28"/>
        </w:rPr>
        <w:t xml:space="preserve">Образовательная деятельность организуется в соответствии с расписанием учебных занятий. Освоение адаптированной основной общеобразовательной программы сопровождается текущим контролем успеваемости и промежуточной аттестацией </w:t>
      </w:r>
      <w:proofErr w:type="gramStart"/>
      <w:r w:rsidRPr="00B64B82">
        <w:rPr>
          <w:sz w:val="28"/>
          <w:szCs w:val="28"/>
        </w:rPr>
        <w:t>обучающихся</w:t>
      </w:r>
      <w:proofErr w:type="gramEnd"/>
      <w:r w:rsidRPr="00B64B82">
        <w:rPr>
          <w:sz w:val="28"/>
          <w:szCs w:val="28"/>
        </w:rPr>
        <w:t>.</w:t>
      </w:r>
    </w:p>
    <w:p w:rsidR="004420B6" w:rsidRPr="00B64B82" w:rsidRDefault="004420B6" w:rsidP="004420B6">
      <w:pPr>
        <w:pStyle w:val="aff5"/>
        <w:spacing w:after="0"/>
        <w:ind w:left="20" w:right="20" w:firstLine="820"/>
        <w:rPr>
          <w:sz w:val="28"/>
          <w:szCs w:val="28"/>
        </w:rPr>
      </w:pPr>
      <w:r w:rsidRPr="00B64B82">
        <w:rPr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4420B6" w:rsidRPr="00B64B82" w:rsidRDefault="004420B6" w:rsidP="004420B6">
      <w:pPr>
        <w:pStyle w:val="aff5"/>
        <w:spacing w:after="0"/>
        <w:ind w:left="20" w:right="20" w:firstLine="1220"/>
        <w:rPr>
          <w:sz w:val="28"/>
          <w:szCs w:val="28"/>
        </w:rPr>
      </w:pPr>
      <w:r w:rsidRPr="00B64B82">
        <w:rPr>
          <w:sz w:val="28"/>
          <w:szCs w:val="28"/>
        </w:rPr>
        <w:t>Обязательная часть 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4420B6" w:rsidRPr="00B64B82" w:rsidRDefault="004420B6" w:rsidP="004420B6">
      <w:pPr>
        <w:pStyle w:val="aff5"/>
        <w:spacing w:after="0"/>
        <w:ind w:left="20" w:right="20" w:firstLine="660"/>
        <w:rPr>
          <w:sz w:val="28"/>
          <w:szCs w:val="28"/>
        </w:rPr>
      </w:pPr>
      <w:r w:rsidRPr="00B64B82">
        <w:rPr>
          <w:sz w:val="28"/>
          <w:szCs w:val="28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4420B6" w:rsidRPr="00B64B82" w:rsidRDefault="004420B6" w:rsidP="004420B6">
      <w:pPr>
        <w:pStyle w:val="aff5"/>
        <w:numPr>
          <w:ilvl w:val="0"/>
          <w:numId w:val="10"/>
        </w:numPr>
        <w:tabs>
          <w:tab w:val="clear" w:pos="720"/>
          <w:tab w:val="left" w:pos="654"/>
        </w:tabs>
        <w:spacing w:after="0"/>
        <w:ind w:left="380" w:right="20" w:firstLine="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4420B6" w:rsidRPr="00B64B82" w:rsidRDefault="004420B6" w:rsidP="004420B6">
      <w:pPr>
        <w:pStyle w:val="aff5"/>
        <w:numPr>
          <w:ilvl w:val="0"/>
          <w:numId w:val="10"/>
        </w:numPr>
        <w:tabs>
          <w:tab w:val="clear" w:pos="720"/>
          <w:tab w:val="left" w:pos="553"/>
        </w:tabs>
        <w:spacing w:after="0"/>
        <w:ind w:left="380" w:right="20" w:firstLine="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4420B6" w:rsidRPr="00B64B82" w:rsidRDefault="004420B6" w:rsidP="004420B6">
      <w:pPr>
        <w:pStyle w:val="aff5"/>
        <w:numPr>
          <w:ilvl w:val="0"/>
          <w:numId w:val="10"/>
        </w:numPr>
        <w:tabs>
          <w:tab w:val="clear" w:pos="720"/>
          <w:tab w:val="left" w:pos="558"/>
        </w:tabs>
        <w:spacing w:after="0"/>
        <w:ind w:left="380" w:right="20" w:firstLine="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формирование здорового образа жизни, элементарных правил поведения в экстремальных ситуациях.</w:t>
      </w:r>
    </w:p>
    <w:p w:rsidR="004420B6" w:rsidRPr="00B64B82" w:rsidRDefault="004420B6" w:rsidP="004420B6">
      <w:pPr>
        <w:pStyle w:val="aff5"/>
        <w:spacing w:after="0"/>
        <w:ind w:left="20" w:right="20"/>
        <w:rPr>
          <w:sz w:val="28"/>
          <w:szCs w:val="28"/>
        </w:rPr>
      </w:pPr>
      <w:r w:rsidRPr="00B64B82">
        <w:rPr>
          <w:sz w:val="28"/>
          <w:szCs w:val="28"/>
        </w:rPr>
        <w:t>В обязательную часть учебного плана в 1-4 класс входят следующие образовательные области и учебные предметы:</w:t>
      </w:r>
    </w:p>
    <w:p w:rsidR="004420B6" w:rsidRPr="00B64B82" w:rsidRDefault="004420B6" w:rsidP="004420B6">
      <w:pPr>
        <w:pStyle w:val="aff5"/>
        <w:spacing w:after="0"/>
        <w:ind w:left="20" w:firstLine="360"/>
        <w:rPr>
          <w:sz w:val="28"/>
          <w:szCs w:val="28"/>
        </w:rPr>
      </w:pPr>
      <w:r w:rsidRPr="00B64B82">
        <w:rPr>
          <w:sz w:val="28"/>
          <w:szCs w:val="28"/>
        </w:rPr>
        <w:lastRenderedPageBreak/>
        <w:t>Язык и речевая практика: Русский язык, Чтение, Речевая практика.</w:t>
      </w:r>
    </w:p>
    <w:p w:rsidR="004420B6" w:rsidRPr="00B64B82" w:rsidRDefault="004420B6" w:rsidP="004420B6">
      <w:pPr>
        <w:pStyle w:val="aff5"/>
        <w:spacing w:after="0"/>
        <w:ind w:left="20" w:firstLine="360"/>
        <w:rPr>
          <w:sz w:val="28"/>
          <w:szCs w:val="28"/>
        </w:rPr>
      </w:pPr>
      <w:r w:rsidRPr="00B64B82">
        <w:rPr>
          <w:sz w:val="28"/>
          <w:szCs w:val="28"/>
        </w:rPr>
        <w:t>Математика: Математика,</w:t>
      </w:r>
    </w:p>
    <w:p w:rsidR="004420B6" w:rsidRPr="00B64B82" w:rsidRDefault="004420B6" w:rsidP="004420B6">
      <w:pPr>
        <w:pStyle w:val="aff5"/>
        <w:spacing w:after="0"/>
        <w:ind w:left="20" w:firstLine="360"/>
        <w:rPr>
          <w:sz w:val="28"/>
          <w:szCs w:val="28"/>
        </w:rPr>
      </w:pPr>
      <w:r w:rsidRPr="00B64B82">
        <w:rPr>
          <w:sz w:val="28"/>
          <w:szCs w:val="28"/>
        </w:rPr>
        <w:t>Естествознание: Мир природы и человека,</w:t>
      </w:r>
    </w:p>
    <w:p w:rsidR="004420B6" w:rsidRPr="00B64B82" w:rsidRDefault="004420B6" w:rsidP="004420B6">
      <w:pPr>
        <w:pStyle w:val="aff5"/>
        <w:spacing w:after="0"/>
        <w:ind w:left="20" w:firstLine="360"/>
        <w:rPr>
          <w:sz w:val="28"/>
          <w:szCs w:val="28"/>
        </w:rPr>
      </w:pPr>
      <w:r w:rsidRPr="00B64B82">
        <w:rPr>
          <w:sz w:val="28"/>
          <w:szCs w:val="28"/>
        </w:rPr>
        <w:t>Искусство: Рисование, Музыка</w:t>
      </w:r>
    </w:p>
    <w:p w:rsidR="004420B6" w:rsidRPr="00B64B82" w:rsidRDefault="004420B6" w:rsidP="004420B6">
      <w:pPr>
        <w:pStyle w:val="aff5"/>
        <w:spacing w:after="0"/>
        <w:ind w:left="20" w:firstLine="360"/>
        <w:rPr>
          <w:sz w:val="28"/>
          <w:szCs w:val="28"/>
        </w:rPr>
      </w:pPr>
      <w:r w:rsidRPr="00B64B82">
        <w:rPr>
          <w:sz w:val="28"/>
          <w:szCs w:val="28"/>
        </w:rPr>
        <w:t>Физическая культура: Физкультура</w:t>
      </w:r>
    </w:p>
    <w:p w:rsidR="004420B6" w:rsidRPr="00B64B82" w:rsidRDefault="004420B6" w:rsidP="004420B6">
      <w:pPr>
        <w:pStyle w:val="aff5"/>
        <w:spacing w:after="0"/>
        <w:ind w:left="20" w:firstLine="360"/>
        <w:rPr>
          <w:sz w:val="28"/>
          <w:szCs w:val="28"/>
        </w:rPr>
      </w:pPr>
      <w:r w:rsidRPr="00B64B82">
        <w:rPr>
          <w:sz w:val="28"/>
          <w:szCs w:val="28"/>
        </w:rPr>
        <w:t>Технологии: Ручной труд,</w:t>
      </w:r>
    </w:p>
    <w:p w:rsidR="004420B6" w:rsidRPr="00B64B82" w:rsidRDefault="004420B6" w:rsidP="004420B6">
      <w:pPr>
        <w:pStyle w:val="aff5"/>
        <w:spacing w:after="0"/>
        <w:ind w:left="20" w:right="20" w:firstLine="1220"/>
        <w:rPr>
          <w:sz w:val="28"/>
          <w:szCs w:val="28"/>
        </w:rPr>
      </w:pPr>
      <w:r w:rsidRPr="00B64B82">
        <w:rPr>
          <w:sz w:val="28"/>
          <w:szCs w:val="28"/>
        </w:rPr>
        <w:t xml:space="preserve">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учете особых образовательных потребностей этой категории обучающихся. </w:t>
      </w:r>
      <w:r w:rsidRPr="00B64B82">
        <w:rPr>
          <w:rStyle w:val="100"/>
          <w:sz w:val="28"/>
          <w:szCs w:val="28"/>
        </w:rPr>
        <w:t>Чтение, русский язык, речевая практика (1-4 классы).</w:t>
      </w:r>
    </w:p>
    <w:p w:rsidR="004420B6" w:rsidRPr="00B64B82" w:rsidRDefault="004420B6" w:rsidP="004420B6">
      <w:pPr>
        <w:pStyle w:val="aff5"/>
        <w:spacing w:after="0"/>
        <w:ind w:left="20" w:right="20" w:firstLine="660"/>
        <w:rPr>
          <w:sz w:val="28"/>
          <w:szCs w:val="28"/>
        </w:rPr>
      </w:pPr>
      <w:r w:rsidRPr="00B64B82">
        <w:rPr>
          <w:sz w:val="28"/>
          <w:szCs w:val="28"/>
        </w:rPr>
        <w:t>Русский (родной) язык как учебный предмет является ведущим, так как от его усвоения во многом зависит успешность всего школьного обучения. Задачи обучения русскому (родному) языку - повысить уровень общего и речевого развития обучающихся, прививать общепринятые нормы общественного поведения, научить школьников правильно и осмысленно читать доступный их пониманию текст, выработать элементарные навыки грамотного письма, научить правильно и последовательно излагать свои мысли в устной и письменной форме.</w:t>
      </w:r>
    </w:p>
    <w:p w:rsidR="004420B6" w:rsidRPr="00B64B82" w:rsidRDefault="004420B6" w:rsidP="004420B6">
      <w:pPr>
        <w:pStyle w:val="aff5"/>
        <w:spacing w:after="0"/>
        <w:ind w:left="20" w:right="20" w:firstLine="360"/>
        <w:rPr>
          <w:sz w:val="28"/>
          <w:szCs w:val="28"/>
        </w:rPr>
      </w:pPr>
      <w:r w:rsidRPr="00B64B82">
        <w:rPr>
          <w:sz w:val="28"/>
          <w:szCs w:val="28"/>
        </w:rPr>
        <w:t>К одному из основных разделов изучения языка относится «Обучение грамоте», которое осуществляется в течение всего I класса. В этот период учащиеся овладевают звуковым анализом, первоначальными навыками чтения и письма. К концу года они должны научиться читать по слогам короткие, доступные их пониманию букварные тексты, списывать после разбора короткие предложения, выучить наизусть с голоса учителя и уметь читать короткие стихотворения или четверостишия.</w:t>
      </w:r>
    </w:p>
    <w:p w:rsidR="004420B6" w:rsidRPr="00B64B82" w:rsidRDefault="004420B6" w:rsidP="004420B6">
      <w:pPr>
        <w:pStyle w:val="aff5"/>
        <w:spacing w:after="0"/>
        <w:ind w:left="20" w:right="20" w:firstLine="360"/>
        <w:rPr>
          <w:sz w:val="28"/>
          <w:szCs w:val="28"/>
        </w:rPr>
      </w:pPr>
      <w:r w:rsidRPr="00B64B82">
        <w:rPr>
          <w:rStyle w:val="affd"/>
          <w:sz w:val="28"/>
          <w:szCs w:val="28"/>
        </w:rPr>
        <w:t>«Русский язык»</w:t>
      </w:r>
      <w:r w:rsidRPr="00B64B82">
        <w:rPr>
          <w:sz w:val="28"/>
          <w:szCs w:val="28"/>
        </w:rPr>
        <w:t xml:space="preserve"> на основе изучения грамматики и правописания является наиболее сложным разделом русского языка в силу значительной абстрактности самого учебного материала. У учащихся формируются некоторые орфографические и пунктуационные навыки, развивается устная и письменная речь, что имеет большое значение для их социальной адаптации. По русскому языку во все года обучения изучаются разделы «Звуки и буквы», «Слово», «Предложение», «Связная речь».</w:t>
      </w:r>
    </w:p>
    <w:p w:rsidR="004420B6" w:rsidRPr="00B64B82" w:rsidRDefault="004420B6" w:rsidP="004420B6">
      <w:pPr>
        <w:pStyle w:val="aff5"/>
        <w:spacing w:after="0"/>
        <w:ind w:left="20" w:right="20" w:firstLine="680"/>
        <w:rPr>
          <w:sz w:val="28"/>
          <w:szCs w:val="28"/>
        </w:rPr>
      </w:pPr>
      <w:r w:rsidRPr="00B64B82">
        <w:rPr>
          <w:sz w:val="28"/>
          <w:szCs w:val="28"/>
        </w:rPr>
        <w:t xml:space="preserve">В младших классах большое внимание уделяется работе со звуками и буквами, на основе которых обучающиеся овладевают фонетически правильным письмом, а затем письмом по правилу (простейшие случаи). При изучении состава слова, основных грамматических </w:t>
      </w:r>
      <w:proofErr w:type="gramStart"/>
      <w:r w:rsidRPr="00B64B82">
        <w:rPr>
          <w:sz w:val="28"/>
          <w:szCs w:val="28"/>
        </w:rPr>
        <w:t>категорий</w:t>
      </w:r>
      <w:proofErr w:type="gramEnd"/>
      <w:r w:rsidRPr="00B64B82">
        <w:rPr>
          <w:sz w:val="28"/>
          <w:szCs w:val="28"/>
        </w:rPr>
        <w:t xml:space="preserve"> в старших классах обучающиеся усваивают более сложные правила правописания. На базе практического усвоения в младших классах простого предложения на старших годах обучения школьники изучают разной сложности синтаксические конструкции. Усиление практической направленности обучения повышается от класса к классу. В старших классах обучающиеся должны использовать полученные знания в практической деятельности при написании изложений и сочинений. У школьников формируются навыки чёткого, правильного, логичного изложения своих мыслей в устной и письменной форме, умения оформления деловых бумаг (автобиография, заявление и др.).</w:t>
      </w:r>
    </w:p>
    <w:p w:rsidR="004420B6" w:rsidRPr="00B64B82" w:rsidRDefault="004420B6" w:rsidP="004420B6">
      <w:pPr>
        <w:pStyle w:val="aff5"/>
        <w:spacing w:after="0"/>
        <w:ind w:left="20" w:right="20" w:firstLine="360"/>
        <w:rPr>
          <w:sz w:val="28"/>
          <w:szCs w:val="28"/>
        </w:rPr>
      </w:pPr>
      <w:r w:rsidRPr="00B64B82">
        <w:rPr>
          <w:sz w:val="28"/>
          <w:szCs w:val="28"/>
        </w:rPr>
        <w:lastRenderedPageBreak/>
        <w:t>На уроках</w:t>
      </w:r>
      <w:r w:rsidRPr="00B64B82">
        <w:rPr>
          <w:rStyle w:val="affd"/>
          <w:sz w:val="28"/>
          <w:szCs w:val="28"/>
        </w:rPr>
        <w:t xml:space="preserve"> «чтение»</w:t>
      </w:r>
      <w:r w:rsidRPr="00B64B82">
        <w:rPr>
          <w:sz w:val="28"/>
          <w:szCs w:val="28"/>
        </w:rPr>
        <w:t xml:space="preserve"> обучающиеся овладевают навыками сознательного, правильного, беглого и выразительного чтения, умения пересказывать прочитанное. Для чтения подбираются произведения, содержание которых направлено на развитие познавательных интересов детей, расширение их кругозора, представлений, воспитание нравственных качеств. Это произведения о картинах родной природы, о настоящем и прошлом нашей Родины, рассказы и жизни, труде наших современников, о делах школьников. Значительное место занимают доступные пониманию умственно отсталых детей произведения и жизни и творчестве классиков литературы, художников, музыкантов, общественных деятелей и др.</w:t>
      </w:r>
    </w:p>
    <w:p w:rsidR="004420B6" w:rsidRPr="00B64B82" w:rsidRDefault="004420B6" w:rsidP="004420B6">
      <w:pPr>
        <w:pStyle w:val="aff5"/>
        <w:spacing w:after="0"/>
        <w:ind w:left="20" w:right="20" w:firstLine="360"/>
        <w:rPr>
          <w:sz w:val="28"/>
          <w:szCs w:val="28"/>
        </w:rPr>
      </w:pPr>
      <w:r w:rsidRPr="00B64B82">
        <w:rPr>
          <w:sz w:val="28"/>
          <w:szCs w:val="28"/>
        </w:rPr>
        <w:t xml:space="preserve">В процессе обучения у </w:t>
      </w:r>
      <w:proofErr w:type="gramStart"/>
      <w:r w:rsidRPr="00B64B82">
        <w:rPr>
          <w:sz w:val="28"/>
          <w:szCs w:val="28"/>
        </w:rPr>
        <w:t>обучающихся</w:t>
      </w:r>
      <w:proofErr w:type="gramEnd"/>
      <w:r w:rsidRPr="00B64B82">
        <w:rPr>
          <w:sz w:val="28"/>
          <w:szCs w:val="28"/>
        </w:rPr>
        <w:t xml:space="preserve"> совершенствуется техника чтения, постепенно формируется умение самостоятельно разбираться в содержании прочитанного, развивается связная устная речь.</w:t>
      </w:r>
    </w:p>
    <w:p w:rsidR="004420B6" w:rsidRPr="00B64B82" w:rsidRDefault="004420B6" w:rsidP="004420B6">
      <w:pPr>
        <w:pStyle w:val="aff5"/>
        <w:spacing w:after="0"/>
        <w:ind w:left="20" w:right="760"/>
        <w:rPr>
          <w:sz w:val="28"/>
          <w:szCs w:val="28"/>
        </w:rPr>
      </w:pPr>
      <w:r w:rsidRPr="00B64B82">
        <w:rPr>
          <w:sz w:val="28"/>
          <w:szCs w:val="28"/>
        </w:rPr>
        <w:t>Содержание учебных предметов определяются следующими</w:t>
      </w:r>
      <w:r w:rsidRPr="00B64B82">
        <w:rPr>
          <w:rStyle w:val="91"/>
          <w:sz w:val="28"/>
          <w:szCs w:val="28"/>
        </w:rPr>
        <w:t xml:space="preserve"> задачами: Русский язык</w:t>
      </w:r>
    </w:p>
    <w:p w:rsidR="004420B6" w:rsidRPr="00B64B82" w:rsidRDefault="004420B6" w:rsidP="004420B6">
      <w:pPr>
        <w:pStyle w:val="aff5"/>
        <w:spacing w:after="0"/>
        <w:ind w:left="20" w:right="20" w:firstLine="480"/>
        <w:rPr>
          <w:sz w:val="28"/>
          <w:szCs w:val="28"/>
        </w:rPr>
      </w:pPr>
      <w:r w:rsidRPr="00B64B82">
        <w:rPr>
          <w:sz w:val="28"/>
          <w:szCs w:val="28"/>
        </w:rPr>
        <w:t>1. Формировать навык фонетически правильного письма, а затем письма по правилам (простейшие случаи).</w:t>
      </w:r>
    </w:p>
    <w:p w:rsidR="004420B6" w:rsidRPr="00B64B82" w:rsidRDefault="004420B6" w:rsidP="004420B6">
      <w:pPr>
        <w:pStyle w:val="aff5"/>
        <w:numPr>
          <w:ilvl w:val="0"/>
          <w:numId w:val="11"/>
        </w:numPr>
        <w:tabs>
          <w:tab w:val="left" w:pos="658"/>
        </w:tabs>
        <w:spacing w:after="0"/>
        <w:ind w:lef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Учить писать под диктовку текст с соблюдением знаков препинания.</w:t>
      </w:r>
    </w:p>
    <w:p w:rsidR="004420B6" w:rsidRPr="00B64B82" w:rsidRDefault="004420B6" w:rsidP="004420B6">
      <w:pPr>
        <w:pStyle w:val="aff5"/>
        <w:numPr>
          <w:ilvl w:val="0"/>
          <w:numId w:val="11"/>
        </w:numPr>
        <w:tabs>
          <w:tab w:val="left" w:pos="740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Учить разбирать слова по составу, образовывать слова с помощью приставок и суффиксов.</w:t>
      </w:r>
    </w:p>
    <w:p w:rsidR="004420B6" w:rsidRPr="00B64B82" w:rsidRDefault="004420B6" w:rsidP="004420B6">
      <w:pPr>
        <w:pStyle w:val="aff5"/>
        <w:numPr>
          <w:ilvl w:val="0"/>
          <w:numId w:val="11"/>
        </w:numPr>
        <w:tabs>
          <w:tab w:val="left" w:pos="663"/>
        </w:tabs>
        <w:spacing w:after="0"/>
        <w:ind w:lef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Формировать представление о частях речи.</w:t>
      </w:r>
    </w:p>
    <w:p w:rsidR="004420B6" w:rsidRPr="00B64B82" w:rsidRDefault="004420B6" w:rsidP="004420B6">
      <w:pPr>
        <w:pStyle w:val="aff5"/>
        <w:numPr>
          <w:ilvl w:val="0"/>
          <w:numId w:val="11"/>
        </w:numPr>
        <w:tabs>
          <w:tab w:val="left" w:pos="654"/>
        </w:tabs>
        <w:spacing w:after="0"/>
        <w:ind w:lef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Формировать навык оформления деловых бумаг.</w:t>
      </w:r>
    </w:p>
    <w:p w:rsidR="004420B6" w:rsidRPr="00B64B82" w:rsidRDefault="004420B6" w:rsidP="004420B6">
      <w:pPr>
        <w:pStyle w:val="aff5"/>
        <w:numPr>
          <w:ilvl w:val="0"/>
          <w:numId w:val="11"/>
        </w:numPr>
        <w:tabs>
          <w:tab w:val="left" w:pos="855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Учить писать небольшие по объёму изложения и сочинения творческого характера.</w:t>
      </w:r>
    </w:p>
    <w:p w:rsidR="004420B6" w:rsidRPr="00B64B82" w:rsidRDefault="004420B6" w:rsidP="004420B6">
      <w:pPr>
        <w:pStyle w:val="aff5"/>
        <w:numPr>
          <w:ilvl w:val="0"/>
          <w:numId w:val="11"/>
        </w:numPr>
        <w:tabs>
          <w:tab w:val="left" w:pos="658"/>
        </w:tabs>
        <w:spacing w:after="0"/>
        <w:ind w:lef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Формировать навык пользования словарём.</w:t>
      </w:r>
    </w:p>
    <w:p w:rsidR="004420B6" w:rsidRPr="00B64B82" w:rsidRDefault="004420B6" w:rsidP="004420B6">
      <w:pPr>
        <w:pStyle w:val="18"/>
        <w:keepNext/>
        <w:keepLines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bookmarkStart w:id="5" w:name="bookmark1"/>
      <w:r w:rsidRPr="00B64B82">
        <w:rPr>
          <w:sz w:val="28"/>
          <w:szCs w:val="28"/>
        </w:rPr>
        <w:t>Чтение</w:t>
      </w:r>
      <w:bookmarkEnd w:id="5"/>
    </w:p>
    <w:p w:rsidR="004420B6" w:rsidRPr="00B64B82" w:rsidRDefault="004420B6" w:rsidP="004420B6">
      <w:pPr>
        <w:pStyle w:val="aff5"/>
        <w:spacing w:after="0"/>
        <w:ind w:left="20" w:right="20" w:firstLine="360"/>
        <w:rPr>
          <w:sz w:val="28"/>
          <w:szCs w:val="28"/>
        </w:rPr>
      </w:pPr>
      <w:r w:rsidRPr="00B64B82">
        <w:rPr>
          <w:sz w:val="28"/>
          <w:szCs w:val="28"/>
        </w:rPr>
        <w:t>1. Формировать навык осознанного, правильного, выразительного чтения целыми словами вслух и «про себя», выделяя главную мысль произведения, соблюдая при чтении нормы русской орфоэпии.</w:t>
      </w:r>
    </w:p>
    <w:p w:rsidR="004420B6" w:rsidRPr="00B64B82" w:rsidRDefault="004420B6" w:rsidP="004420B6">
      <w:pPr>
        <w:pStyle w:val="aff5"/>
        <w:numPr>
          <w:ilvl w:val="1"/>
          <w:numId w:val="11"/>
        </w:numPr>
        <w:tabs>
          <w:tab w:val="left" w:pos="841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Учить отвечать на вопросы учителя, характеризовать главных действующих лиц, обосновывая своё отношение к героям и их поступкам.</w:t>
      </w:r>
    </w:p>
    <w:p w:rsidR="004420B6" w:rsidRPr="00B64B82" w:rsidRDefault="004420B6" w:rsidP="004420B6">
      <w:pPr>
        <w:pStyle w:val="aff5"/>
        <w:numPr>
          <w:ilvl w:val="1"/>
          <w:numId w:val="11"/>
        </w:numPr>
        <w:tabs>
          <w:tab w:val="left" w:pos="687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 xml:space="preserve">Учить пересказывать содержание </w:t>
      </w:r>
      <w:proofErr w:type="gramStart"/>
      <w:r w:rsidRPr="00B64B82">
        <w:rPr>
          <w:sz w:val="28"/>
          <w:szCs w:val="28"/>
        </w:rPr>
        <w:t>прочитанного</w:t>
      </w:r>
      <w:proofErr w:type="gramEnd"/>
      <w:r w:rsidRPr="00B64B82">
        <w:rPr>
          <w:sz w:val="28"/>
          <w:szCs w:val="28"/>
        </w:rPr>
        <w:t>; составлять рассказ по предложенной теме на материале нескольких произведений.</w:t>
      </w:r>
    </w:p>
    <w:p w:rsidR="004420B6" w:rsidRPr="00B64B82" w:rsidRDefault="004420B6" w:rsidP="004420B6">
      <w:pPr>
        <w:pStyle w:val="aff5"/>
        <w:numPr>
          <w:ilvl w:val="1"/>
          <w:numId w:val="11"/>
        </w:numPr>
        <w:tabs>
          <w:tab w:val="left" w:pos="663"/>
        </w:tabs>
        <w:spacing w:after="0"/>
        <w:ind w:lef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Формировать знания основных сведений о жизни писателей.</w:t>
      </w:r>
    </w:p>
    <w:p w:rsidR="004420B6" w:rsidRPr="00B64B82" w:rsidRDefault="004420B6" w:rsidP="004420B6">
      <w:pPr>
        <w:pStyle w:val="aff5"/>
        <w:numPr>
          <w:ilvl w:val="1"/>
          <w:numId w:val="11"/>
        </w:numPr>
        <w:tabs>
          <w:tab w:val="left" w:pos="649"/>
        </w:tabs>
        <w:spacing w:after="0"/>
        <w:ind w:lef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Учить заучивать стихотворения и прозаические отрывки.</w:t>
      </w:r>
    </w:p>
    <w:p w:rsidR="004420B6" w:rsidRPr="00B64B82" w:rsidRDefault="004420B6" w:rsidP="004420B6">
      <w:pPr>
        <w:pStyle w:val="aff5"/>
        <w:numPr>
          <w:ilvl w:val="1"/>
          <w:numId w:val="11"/>
        </w:numPr>
        <w:tabs>
          <w:tab w:val="left" w:pos="754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Формировать потребность в самостоятельном чтении книг, газет и журналов.</w:t>
      </w:r>
    </w:p>
    <w:p w:rsidR="004420B6" w:rsidRPr="0043134A" w:rsidRDefault="004420B6" w:rsidP="004420B6">
      <w:pPr>
        <w:pStyle w:val="18"/>
        <w:keepNext/>
        <w:keepLines/>
        <w:shd w:val="clear" w:color="auto" w:fill="auto"/>
        <w:spacing w:line="240" w:lineRule="auto"/>
        <w:ind w:left="20"/>
        <w:jc w:val="left"/>
        <w:rPr>
          <w:sz w:val="28"/>
          <w:szCs w:val="28"/>
          <w:lang w:val="ru-RU"/>
        </w:rPr>
      </w:pPr>
      <w:bookmarkStart w:id="6" w:name="bookmark2"/>
      <w:r w:rsidRPr="0043134A">
        <w:rPr>
          <w:sz w:val="28"/>
          <w:szCs w:val="28"/>
          <w:lang w:val="ru-RU"/>
        </w:rPr>
        <w:t>Математика(1-4 классы)</w:t>
      </w:r>
      <w:bookmarkEnd w:id="6"/>
    </w:p>
    <w:p w:rsidR="004420B6" w:rsidRPr="00B64B82" w:rsidRDefault="004420B6" w:rsidP="004420B6">
      <w:pPr>
        <w:pStyle w:val="aff5"/>
        <w:spacing w:after="0"/>
        <w:ind w:left="20" w:right="20" w:firstLine="720"/>
        <w:rPr>
          <w:sz w:val="28"/>
          <w:szCs w:val="28"/>
        </w:rPr>
      </w:pPr>
      <w:r w:rsidRPr="00B64B82">
        <w:rPr>
          <w:sz w:val="28"/>
          <w:szCs w:val="28"/>
        </w:rPr>
        <w:t xml:space="preserve">В курсе математики изучается «Арифметика» и «Элементы наглядной геометрии». Обучающиеся должны не только овладеть определённым объёмом математических знаний, но уметь использовать его в процессе трудового обучения, занятий по социально-бытовой ориентировке, изучения других предметов, а также в быту. Этот предмет наиболее труден для умственно отсталых детей. В течение всех лет обучения арифметика изучается с постепенным увеличением объёма и нарастанием сложности по следующим разделам: «Нумерация», «Арифметические действия», «Устный счёт», «Величины и единицы измерения», «Доли, дроби», «Текстовые арифметические задачи». На уроках математики даётся геометрический </w:t>
      </w:r>
      <w:r w:rsidRPr="00B64B82">
        <w:rPr>
          <w:sz w:val="28"/>
          <w:szCs w:val="28"/>
        </w:rPr>
        <w:lastRenderedPageBreak/>
        <w:t xml:space="preserve">материал на различение простейших геометрических фигур, ознакомление с их свойствами, формирование навыков пользования измерительными и чертёжными приборами. </w:t>
      </w:r>
      <w:proofErr w:type="gramStart"/>
      <w:r w:rsidRPr="00B64B82">
        <w:rPr>
          <w:sz w:val="28"/>
          <w:szCs w:val="28"/>
        </w:rPr>
        <w:t>Обучающиеся</w:t>
      </w:r>
      <w:proofErr w:type="gramEnd"/>
      <w:r w:rsidRPr="00B64B82">
        <w:rPr>
          <w:sz w:val="28"/>
          <w:szCs w:val="28"/>
        </w:rPr>
        <w:t xml:space="preserve"> овладевают практическими умениями в решении задач измерительного и вычислительного характера.</w:t>
      </w:r>
    </w:p>
    <w:p w:rsidR="004420B6" w:rsidRPr="00B64B82" w:rsidRDefault="004420B6" w:rsidP="004420B6">
      <w:pPr>
        <w:pStyle w:val="aff5"/>
        <w:spacing w:after="0"/>
        <w:ind w:left="20" w:right="20" w:firstLine="360"/>
        <w:rPr>
          <w:sz w:val="28"/>
          <w:szCs w:val="28"/>
        </w:rPr>
      </w:pPr>
      <w:r w:rsidRPr="00B64B82">
        <w:rPr>
          <w:sz w:val="28"/>
          <w:szCs w:val="28"/>
        </w:rPr>
        <w:t>Большое внимание при обучении математике уделяется формированию у школьников вычислительных навыков.</w:t>
      </w:r>
    </w:p>
    <w:p w:rsidR="004420B6" w:rsidRPr="00B64B82" w:rsidRDefault="004420B6" w:rsidP="004420B6">
      <w:pPr>
        <w:pStyle w:val="aff5"/>
        <w:spacing w:after="0"/>
        <w:ind w:left="20"/>
        <w:rPr>
          <w:sz w:val="28"/>
          <w:szCs w:val="28"/>
        </w:rPr>
      </w:pPr>
      <w:r w:rsidRPr="00B64B82">
        <w:rPr>
          <w:sz w:val="28"/>
          <w:szCs w:val="28"/>
        </w:rPr>
        <w:t>Содержание учебного предмета определяется следующими</w:t>
      </w:r>
      <w:r w:rsidRPr="00B64B82">
        <w:rPr>
          <w:rStyle w:val="81"/>
          <w:sz w:val="28"/>
          <w:szCs w:val="28"/>
        </w:rPr>
        <w:t xml:space="preserve"> задачами:</w:t>
      </w:r>
    </w:p>
    <w:p w:rsidR="004420B6" w:rsidRPr="00B64B82" w:rsidRDefault="004420B6" w:rsidP="004420B6">
      <w:pPr>
        <w:pStyle w:val="aff5"/>
        <w:spacing w:after="0"/>
        <w:ind w:left="20" w:right="20" w:firstLine="720"/>
        <w:rPr>
          <w:sz w:val="28"/>
          <w:szCs w:val="28"/>
        </w:rPr>
      </w:pPr>
      <w:r w:rsidRPr="00B64B82">
        <w:rPr>
          <w:sz w:val="28"/>
          <w:szCs w:val="28"/>
        </w:rPr>
        <w:t>1. Учить выполнять четыре арифметических действия с натуральными числами, с десятичными и обыкновенными дробями.</w:t>
      </w:r>
    </w:p>
    <w:p w:rsidR="004420B6" w:rsidRPr="00B64B82" w:rsidRDefault="004420B6" w:rsidP="004420B6">
      <w:pPr>
        <w:pStyle w:val="aff5"/>
        <w:numPr>
          <w:ilvl w:val="2"/>
          <w:numId w:val="11"/>
        </w:numPr>
        <w:tabs>
          <w:tab w:val="left" w:pos="658"/>
        </w:tabs>
        <w:spacing w:after="0"/>
        <w:ind w:lef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Учить вычислять среднее арифметическое нескольких чисел.</w:t>
      </w:r>
    </w:p>
    <w:p w:rsidR="004420B6" w:rsidRPr="00B64B82" w:rsidRDefault="004420B6" w:rsidP="004420B6">
      <w:pPr>
        <w:pStyle w:val="aff5"/>
        <w:numPr>
          <w:ilvl w:val="2"/>
          <w:numId w:val="11"/>
        </w:numPr>
        <w:tabs>
          <w:tab w:val="left" w:pos="798"/>
        </w:tabs>
        <w:spacing w:after="0"/>
        <w:ind w:left="20" w:right="20" w:firstLine="360"/>
        <w:jc w:val="both"/>
        <w:rPr>
          <w:sz w:val="28"/>
          <w:szCs w:val="28"/>
        </w:rPr>
      </w:pPr>
      <w:proofErr w:type="gramStart"/>
      <w:r w:rsidRPr="00B64B82">
        <w:rPr>
          <w:sz w:val="28"/>
          <w:szCs w:val="28"/>
        </w:rPr>
        <w:t>Формировать умение решать простые арифметические задачи на нахождение суммы, остатка, произведения, частного, на увеличение (уменьшение) числа на несколько единиц в несколько раз, на нахождение дроби обыкновенной, десятичной, одного % от числа; на соотношение: цена, количество, стоимость, расстояние, скорость, время.</w:t>
      </w:r>
      <w:proofErr w:type="gramEnd"/>
    </w:p>
    <w:p w:rsidR="004420B6" w:rsidRPr="00B64B82" w:rsidRDefault="004420B6" w:rsidP="004420B6">
      <w:pPr>
        <w:pStyle w:val="aff5"/>
        <w:numPr>
          <w:ilvl w:val="2"/>
          <w:numId w:val="11"/>
        </w:numPr>
        <w:tabs>
          <w:tab w:val="left" w:pos="735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Формировать навык вычисления площади прямоугольника и объёма прямоугольного параллелепипеда.</w:t>
      </w:r>
    </w:p>
    <w:p w:rsidR="004420B6" w:rsidRPr="00B64B82" w:rsidRDefault="004420B6" w:rsidP="004420B6">
      <w:pPr>
        <w:pStyle w:val="aff5"/>
        <w:numPr>
          <w:ilvl w:val="2"/>
          <w:numId w:val="11"/>
        </w:numPr>
        <w:tabs>
          <w:tab w:val="left" w:pos="658"/>
        </w:tabs>
        <w:spacing w:after="0"/>
        <w:ind w:left="20" w:right="2600" w:firstLine="360"/>
        <w:rPr>
          <w:sz w:val="28"/>
          <w:szCs w:val="28"/>
        </w:rPr>
      </w:pPr>
      <w:r w:rsidRPr="00B64B82">
        <w:rPr>
          <w:sz w:val="28"/>
          <w:szCs w:val="28"/>
        </w:rPr>
        <w:t xml:space="preserve">Формировать чертёжные и измерительные навыки. </w:t>
      </w:r>
      <w:r w:rsidRPr="00B64B82">
        <w:rPr>
          <w:rStyle w:val="81"/>
          <w:sz w:val="28"/>
          <w:szCs w:val="28"/>
        </w:rPr>
        <w:t>Мир природы и человека (1-4 классы).</w:t>
      </w:r>
    </w:p>
    <w:p w:rsidR="004420B6" w:rsidRPr="00B64B82" w:rsidRDefault="004420B6" w:rsidP="004420B6">
      <w:pPr>
        <w:pStyle w:val="aff5"/>
        <w:spacing w:after="0"/>
        <w:ind w:left="20" w:right="20" w:firstLine="1160"/>
        <w:rPr>
          <w:sz w:val="28"/>
          <w:szCs w:val="28"/>
        </w:rPr>
      </w:pPr>
      <w:r w:rsidRPr="00B64B82">
        <w:rPr>
          <w:sz w:val="28"/>
          <w:szCs w:val="28"/>
        </w:rPr>
        <w:t xml:space="preserve">Содержание этого курса предусматривает изучение элементарных сведений, доступных умственно отсталым школьникам, о живой и неживой природе, об организме человека и охране его здоровья. Они узнают об основных элементах живой и неживой природы: воде, воздухе, полезных ископаемых, почве, о строении и жизни растений, животных и человека. У </w:t>
      </w:r>
      <w:proofErr w:type="gramStart"/>
      <w:r w:rsidRPr="00B64B82">
        <w:rPr>
          <w:sz w:val="28"/>
          <w:szCs w:val="28"/>
        </w:rPr>
        <w:t>обучающихся</w:t>
      </w:r>
      <w:proofErr w:type="gramEnd"/>
      <w:r w:rsidRPr="00B64B82">
        <w:rPr>
          <w:sz w:val="28"/>
          <w:szCs w:val="28"/>
        </w:rPr>
        <w:t xml:space="preserve"> формируется правильное понимание и отношение к природным явлениям (дождь, снег, ветер, туман и др.). Они овладевают некоторыми практическими приёмами выращивания растений и ухода за животными, навыками сохранения и укрепления здоровья. Содержание учебного предмета определяется следующими</w:t>
      </w:r>
      <w:r w:rsidRPr="00B64B82">
        <w:rPr>
          <w:rStyle w:val="71"/>
          <w:sz w:val="28"/>
          <w:szCs w:val="28"/>
        </w:rPr>
        <w:t xml:space="preserve"> задачами:</w:t>
      </w:r>
    </w:p>
    <w:p w:rsidR="004420B6" w:rsidRPr="00B64B82" w:rsidRDefault="004420B6" w:rsidP="004420B6">
      <w:pPr>
        <w:pStyle w:val="aff5"/>
        <w:spacing w:after="0"/>
        <w:ind w:left="20" w:right="20" w:firstLine="820"/>
        <w:rPr>
          <w:sz w:val="28"/>
          <w:szCs w:val="28"/>
        </w:rPr>
      </w:pPr>
      <w:r w:rsidRPr="00B64B82">
        <w:rPr>
          <w:sz w:val="28"/>
          <w:szCs w:val="28"/>
        </w:rPr>
        <w:t xml:space="preserve">1. Сообщать </w:t>
      </w:r>
      <w:proofErr w:type="gramStart"/>
      <w:r w:rsidRPr="00B64B82">
        <w:rPr>
          <w:sz w:val="28"/>
          <w:szCs w:val="28"/>
        </w:rPr>
        <w:t>обучающимся</w:t>
      </w:r>
      <w:proofErr w:type="gramEnd"/>
      <w:r w:rsidRPr="00B64B82">
        <w:rPr>
          <w:sz w:val="28"/>
          <w:szCs w:val="28"/>
        </w:rPr>
        <w:t xml:space="preserve"> знания об основных элементах живой и неживой природы.</w:t>
      </w:r>
    </w:p>
    <w:p w:rsidR="004420B6" w:rsidRPr="00B64B82" w:rsidRDefault="004420B6" w:rsidP="004420B6">
      <w:pPr>
        <w:pStyle w:val="aff5"/>
        <w:numPr>
          <w:ilvl w:val="3"/>
          <w:numId w:val="11"/>
        </w:numPr>
        <w:tabs>
          <w:tab w:val="left" w:pos="793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Учить называть конкретные предметы и явления в окружающей обстановке, давать им обобщённые названия; устанавливать простейшие связи между обитателями природы (растениями и животными, растениями и человеком, животными и человеком).</w:t>
      </w:r>
    </w:p>
    <w:p w:rsidR="004420B6" w:rsidRPr="00B64B82" w:rsidRDefault="004420B6" w:rsidP="004420B6">
      <w:pPr>
        <w:pStyle w:val="aff5"/>
        <w:numPr>
          <w:ilvl w:val="3"/>
          <w:numId w:val="11"/>
        </w:numPr>
        <w:tabs>
          <w:tab w:val="left" w:pos="788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 xml:space="preserve">Учить </w:t>
      </w:r>
      <w:proofErr w:type="gramStart"/>
      <w:r w:rsidRPr="00B64B82">
        <w:rPr>
          <w:sz w:val="28"/>
          <w:szCs w:val="28"/>
        </w:rPr>
        <w:t>связно</w:t>
      </w:r>
      <w:proofErr w:type="gramEnd"/>
      <w:r w:rsidRPr="00B64B82">
        <w:rPr>
          <w:sz w:val="28"/>
          <w:szCs w:val="28"/>
        </w:rPr>
        <w:t xml:space="preserve"> пояснить проведённые наблюдения, самостоятельно делать выводы на основании наблюдений и результатов труда.</w:t>
      </w:r>
    </w:p>
    <w:p w:rsidR="004420B6" w:rsidRPr="00B64B82" w:rsidRDefault="004420B6" w:rsidP="004420B6">
      <w:pPr>
        <w:pStyle w:val="aff5"/>
        <w:numPr>
          <w:ilvl w:val="3"/>
          <w:numId w:val="11"/>
        </w:numPr>
        <w:tabs>
          <w:tab w:val="left" w:pos="812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Формировать знания о строении, размножении и образе жизни животных и растений.</w:t>
      </w:r>
    </w:p>
    <w:p w:rsidR="004420B6" w:rsidRPr="00B64B82" w:rsidRDefault="004420B6" w:rsidP="004420B6">
      <w:pPr>
        <w:pStyle w:val="aff5"/>
        <w:numPr>
          <w:ilvl w:val="3"/>
          <w:numId w:val="11"/>
        </w:numPr>
        <w:tabs>
          <w:tab w:val="left" w:pos="735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 xml:space="preserve">Учить рассматривать окружающую природу, как комплекс условий, необходимый для жизни всех растений, грибов, животных и людей. Учить </w:t>
      </w:r>
      <w:proofErr w:type="gramStart"/>
      <w:r w:rsidRPr="00B64B82">
        <w:rPr>
          <w:sz w:val="28"/>
          <w:szCs w:val="28"/>
        </w:rPr>
        <w:t>бережно</w:t>
      </w:r>
      <w:proofErr w:type="gramEnd"/>
      <w:r w:rsidRPr="00B64B82">
        <w:rPr>
          <w:sz w:val="28"/>
          <w:szCs w:val="28"/>
        </w:rPr>
        <w:t xml:space="preserve"> относиться к природе.</w:t>
      </w:r>
    </w:p>
    <w:p w:rsidR="004420B6" w:rsidRPr="00B64B82" w:rsidRDefault="004420B6" w:rsidP="004420B6">
      <w:pPr>
        <w:pStyle w:val="aff5"/>
        <w:numPr>
          <w:ilvl w:val="3"/>
          <w:numId w:val="11"/>
        </w:numPr>
        <w:tabs>
          <w:tab w:val="left" w:pos="826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Прививать навыки, способствующие сохранению и укреплению здоровья человека.</w:t>
      </w:r>
    </w:p>
    <w:p w:rsidR="004420B6" w:rsidRPr="0043134A" w:rsidRDefault="004420B6" w:rsidP="004420B6">
      <w:pPr>
        <w:pStyle w:val="18"/>
        <w:keepNext/>
        <w:keepLines/>
        <w:shd w:val="clear" w:color="auto" w:fill="auto"/>
        <w:spacing w:line="240" w:lineRule="auto"/>
        <w:ind w:left="20"/>
        <w:rPr>
          <w:sz w:val="28"/>
          <w:szCs w:val="28"/>
          <w:lang w:val="ru-RU"/>
        </w:rPr>
      </w:pPr>
      <w:bookmarkStart w:id="7" w:name="bookmark3"/>
      <w:r w:rsidRPr="0043134A">
        <w:rPr>
          <w:sz w:val="28"/>
          <w:szCs w:val="28"/>
          <w:lang w:val="ru-RU"/>
        </w:rPr>
        <w:t>Музыка (1-4 классы)</w:t>
      </w:r>
      <w:bookmarkEnd w:id="7"/>
    </w:p>
    <w:p w:rsidR="004420B6" w:rsidRPr="00B64B82" w:rsidRDefault="004420B6" w:rsidP="004420B6">
      <w:pPr>
        <w:pStyle w:val="aff5"/>
        <w:spacing w:after="0"/>
        <w:ind w:left="20" w:right="20" w:firstLine="820"/>
        <w:rPr>
          <w:sz w:val="28"/>
          <w:szCs w:val="28"/>
        </w:rPr>
      </w:pPr>
      <w:r w:rsidRPr="00B64B82">
        <w:rPr>
          <w:sz w:val="28"/>
          <w:szCs w:val="28"/>
        </w:rPr>
        <w:t xml:space="preserve">Основой музыкального воспитания умственно отсталых обучающихся является хоровое пение, как активный способ развития музыкальных способностей. </w:t>
      </w:r>
      <w:r w:rsidRPr="00B64B82">
        <w:rPr>
          <w:sz w:val="28"/>
          <w:szCs w:val="28"/>
        </w:rPr>
        <w:lastRenderedPageBreak/>
        <w:t>Целью данного предмета является формирование музыкальной культуры школьников, развитие эмоционального, осознанного восприятия музыки как в процессе активного участия в хоровом и сольном исполнении, так и во время слушания музыкальных произведений.</w:t>
      </w:r>
    </w:p>
    <w:p w:rsidR="004420B6" w:rsidRPr="00B64B82" w:rsidRDefault="004420B6" w:rsidP="004420B6">
      <w:pPr>
        <w:pStyle w:val="aff5"/>
        <w:spacing w:after="0"/>
        <w:ind w:left="20" w:right="20" w:firstLine="360"/>
        <w:rPr>
          <w:sz w:val="28"/>
          <w:szCs w:val="28"/>
        </w:rPr>
      </w:pPr>
      <w:r w:rsidRPr="00B64B82">
        <w:rPr>
          <w:sz w:val="28"/>
          <w:szCs w:val="28"/>
        </w:rPr>
        <w:t>В содержание обучения пению включены произведения народного творчества, русских, национальных и зарубежных композиторов, песни, разнообразные по характеру и содержанию музыки, требующие различных средств исполнения.</w:t>
      </w:r>
    </w:p>
    <w:p w:rsidR="004420B6" w:rsidRPr="00B64B82" w:rsidRDefault="004420B6" w:rsidP="004420B6">
      <w:pPr>
        <w:pStyle w:val="aff5"/>
        <w:spacing w:after="0"/>
        <w:ind w:left="20" w:right="20" w:firstLine="360"/>
        <w:rPr>
          <w:sz w:val="28"/>
          <w:szCs w:val="28"/>
        </w:rPr>
      </w:pPr>
      <w:r w:rsidRPr="00B64B82">
        <w:rPr>
          <w:sz w:val="28"/>
          <w:szCs w:val="28"/>
        </w:rPr>
        <w:t>У школьников развивается интерес к слушанию музыки вокальной, инструментальной, оркестровой. Они знакомятся с некоторыми, музыкальными жанрами, учатся различать мелодии. Ученики получают элементы музыкальной грамоты и нотной записи, узнают о творчестве видных композиторов, их произведениях. Музыкальное развитие школьников составляет неотъемлемую часть их эстетического воспитания. Содержание учебного предмета определяется следующими</w:t>
      </w:r>
      <w:r w:rsidRPr="00B64B82">
        <w:rPr>
          <w:rStyle w:val="71"/>
          <w:sz w:val="28"/>
          <w:szCs w:val="28"/>
        </w:rPr>
        <w:t xml:space="preserve"> задачами: </w:t>
      </w:r>
      <w:r w:rsidRPr="00B64B82">
        <w:rPr>
          <w:sz w:val="28"/>
          <w:szCs w:val="28"/>
        </w:rPr>
        <w:t>1.Развивать интерес к слушанию музыки.</w:t>
      </w:r>
    </w:p>
    <w:p w:rsidR="004420B6" w:rsidRPr="00B64B82" w:rsidRDefault="004420B6" w:rsidP="004420B6">
      <w:pPr>
        <w:pStyle w:val="aff5"/>
        <w:spacing w:after="0"/>
        <w:ind w:left="20" w:firstLine="360"/>
        <w:rPr>
          <w:sz w:val="28"/>
          <w:szCs w:val="28"/>
        </w:rPr>
      </w:pPr>
      <w:r w:rsidRPr="00B64B82">
        <w:rPr>
          <w:sz w:val="28"/>
          <w:szCs w:val="28"/>
        </w:rPr>
        <w:t>2.Знакомить с музыкальными жанрами, учить различать мелодии.</w:t>
      </w:r>
    </w:p>
    <w:p w:rsidR="004420B6" w:rsidRPr="00B64B82" w:rsidRDefault="004420B6" w:rsidP="004420B6">
      <w:pPr>
        <w:pStyle w:val="aff5"/>
        <w:numPr>
          <w:ilvl w:val="4"/>
          <w:numId w:val="11"/>
        </w:numPr>
        <w:tabs>
          <w:tab w:val="left" w:pos="1287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Дать</w:t>
      </w:r>
      <w:r w:rsidRPr="00B64B82">
        <w:rPr>
          <w:sz w:val="28"/>
          <w:szCs w:val="28"/>
        </w:rPr>
        <w:tab/>
        <w:t>элементарные понятия о музыкальной грамоте и нотной записи, творчестве видных композиторов, их произведениях.</w:t>
      </w:r>
    </w:p>
    <w:p w:rsidR="004420B6" w:rsidRPr="00B64B82" w:rsidRDefault="004420B6" w:rsidP="004420B6">
      <w:pPr>
        <w:pStyle w:val="aff5"/>
        <w:numPr>
          <w:ilvl w:val="4"/>
          <w:numId w:val="11"/>
        </w:numPr>
        <w:tabs>
          <w:tab w:val="left" w:pos="2276"/>
        </w:tabs>
        <w:spacing w:after="0"/>
        <w:ind w:left="20" w:firstLine="360"/>
        <w:rPr>
          <w:sz w:val="28"/>
          <w:szCs w:val="28"/>
        </w:rPr>
      </w:pPr>
      <w:r w:rsidRPr="00B64B82">
        <w:rPr>
          <w:sz w:val="28"/>
          <w:szCs w:val="28"/>
        </w:rPr>
        <w:t>Формировать</w:t>
      </w:r>
      <w:r w:rsidRPr="00B64B82">
        <w:rPr>
          <w:sz w:val="28"/>
          <w:szCs w:val="28"/>
        </w:rPr>
        <w:tab/>
        <w:t>певческие навыки.</w:t>
      </w:r>
    </w:p>
    <w:p w:rsidR="004420B6" w:rsidRPr="00B64B82" w:rsidRDefault="004420B6" w:rsidP="004420B6">
      <w:pPr>
        <w:pStyle w:val="aff5"/>
        <w:numPr>
          <w:ilvl w:val="4"/>
          <w:numId w:val="11"/>
        </w:numPr>
        <w:tabs>
          <w:tab w:val="left" w:pos="2218"/>
        </w:tabs>
        <w:spacing w:after="0"/>
        <w:ind w:lef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Воспитывать</w:t>
      </w:r>
      <w:r w:rsidRPr="00B64B82">
        <w:rPr>
          <w:sz w:val="28"/>
          <w:szCs w:val="28"/>
        </w:rPr>
        <w:tab/>
        <w:t>эстетический вкус.</w:t>
      </w:r>
    </w:p>
    <w:p w:rsidR="004420B6" w:rsidRPr="00B64B82" w:rsidRDefault="004420B6" w:rsidP="004420B6">
      <w:pPr>
        <w:pStyle w:val="18"/>
        <w:keepNext/>
        <w:keepLines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bookmarkStart w:id="8" w:name="bookmark4"/>
      <w:proofErr w:type="gramStart"/>
      <w:r w:rsidRPr="00B64B82">
        <w:rPr>
          <w:sz w:val="28"/>
          <w:szCs w:val="28"/>
        </w:rPr>
        <w:t>Рисование (1-4 классы).</w:t>
      </w:r>
      <w:bookmarkEnd w:id="8"/>
      <w:proofErr w:type="gramEnd"/>
    </w:p>
    <w:p w:rsidR="004420B6" w:rsidRPr="00B64B82" w:rsidRDefault="004420B6" w:rsidP="004420B6">
      <w:pPr>
        <w:pStyle w:val="aff5"/>
        <w:spacing w:after="0"/>
        <w:ind w:left="20" w:right="20" w:firstLine="940"/>
        <w:rPr>
          <w:sz w:val="28"/>
          <w:szCs w:val="28"/>
        </w:rPr>
      </w:pPr>
      <w:r w:rsidRPr="00B64B82">
        <w:rPr>
          <w:sz w:val="28"/>
          <w:szCs w:val="28"/>
        </w:rPr>
        <w:t>Целью данного предмета является формирование навыков рисования, развитие эстетических чувств, ознакомление с лучшими произведениями изобразительного и, декоративно-прикладного и народного искусства, скульптуры, архитектуры, дизайна.</w:t>
      </w:r>
    </w:p>
    <w:p w:rsidR="004420B6" w:rsidRPr="00B64B82" w:rsidRDefault="004420B6" w:rsidP="004420B6">
      <w:pPr>
        <w:pStyle w:val="aff5"/>
        <w:spacing w:after="0"/>
        <w:ind w:left="20" w:right="20" w:firstLine="940"/>
        <w:rPr>
          <w:sz w:val="28"/>
          <w:szCs w:val="28"/>
        </w:rPr>
      </w:pPr>
      <w:r w:rsidRPr="00B64B82">
        <w:rPr>
          <w:sz w:val="28"/>
          <w:szCs w:val="28"/>
        </w:rPr>
        <w:t xml:space="preserve">Содержание его включает знание основ реалистического рисунка, формирование навыков рисования с натуры, декоративного рисования. Школьники знакомятся с отдельными произведениями живописи, декоративно-прикладного искусства, узнают о творчестве великих художников. </w:t>
      </w:r>
      <w:proofErr w:type="gramStart"/>
      <w:r w:rsidRPr="00B64B82">
        <w:rPr>
          <w:sz w:val="28"/>
          <w:szCs w:val="28"/>
        </w:rPr>
        <w:t>Рисование является одним из предметов, содержание которых направлено на развитие у обучающихся художественного вкуса, способствует их эстетическому воспитанию.</w:t>
      </w:r>
      <w:proofErr w:type="gramEnd"/>
    </w:p>
    <w:p w:rsidR="004420B6" w:rsidRPr="00B64B82" w:rsidRDefault="004420B6" w:rsidP="004420B6">
      <w:pPr>
        <w:pStyle w:val="aff5"/>
        <w:spacing w:after="0"/>
        <w:ind w:left="20"/>
        <w:rPr>
          <w:sz w:val="28"/>
          <w:szCs w:val="28"/>
        </w:rPr>
      </w:pPr>
      <w:r w:rsidRPr="00B64B82">
        <w:rPr>
          <w:sz w:val="28"/>
          <w:szCs w:val="28"/>
        </w:rPr>
        <w:t>Содержание учебного предмета определяется следующими</w:t>
      </w:r>
      <w:r w:rsidRPr="00B64B82">
        <w:rPr>
          <w:rStyle w:val="61"/>
          <w:sz w:val="28"/>
          <w:szCs w:val="28"/>
        </w:rPr>
        <w:t xml:space="preserve"> задачами:</w:t>
      </w:r>
    </w:p>
    <w:p w:rsidR="004420B6" w:rsidRPr="00B64B82" w:rsidRDefault="004420B6" w:rsidP="004420B6">
      <w:pPr>
        <w:pStyle w:val="aff5"/>
        <w:spacing w:after="0"/>
        <w:ind w:left="20" w:right="20" w:firstLine="940"/>
        <w:rPr>
          <w:sz w:val="28"/>
          <w:szCs w:val="28"/>
        </w:rPr>
      </w:pPr>
      <w:proofErr w:type="gramStart"/>
      <w:r w:rsidRPr="00B64B82">
        <w:rPr>
          <w:sz w:val="28"/>
          <w:szCs w:val="28"/>
        </w:rPr>
        <w:t>1.Корригировать недостатки развития познавательной деятельности учащихся путём систематического и целенаправленного воспитания и совершенствования правильного восприятия формы, строения, величины, цвета предметов, их положения в пространстве, умение находить в изображаемом существенные признаки, устанавливать сходства и различия между предметами.</w:t>
      </w:r>
      <w:proofErr w:type="gramEnd"/>
    </w:p>
    <w:p w:rsidR="004420B6" w:rsidRPr="00B64B82" w:rsidRDefault="004420B6" w:rsidP="004420B6">
      <w:pPr>
        <w:pStyle w:val="aff5"/>
        <w:numPr>
          <w:ilvl w:val="5"/>
          <w:numId w:val="11"/>
        </w:numPr>
        <w:tabs>
          <w:tab w:val="left" w:pos="692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Развивать зрительно-двигательную координацию путём использования вариативных и многократно повторяющихся действий с применением разнообразного изобразительного материала.</w:t>
      </w:r>
    </w:p>
    <w:p w:rsidR="004420B6" w:rsidRPr="00B64B82" w:rsidRDefault="004420B6" w:rsidP="004420B6">
      <w:pPr>
        <w:pStyle w:val="aff5"/>
        <w:numPr>
          <w:ilvl w:val="5"/>
          <w:numId w:val="11"/>
        </w:numPr>
        <w:tabs>
          <w:tab w:val="left" w:pos="673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Развивать у учащихся эстетические чувства, умение видеть и понимать красивое, высказывать оценочные суждения о произведениях изобразительного искусства, воспитывать активное эмоциональн</w:t>
      </w:r>
      <w:proofErr w:type="gramStart"/>
      <w:r w:rsidRPr="00B64B82">
        <w:rPr>
          <w:sz w:val="28"/>
          <w:szCs w:val="28"/>
        </w:rPr>
        <w:t>о-</w:t>
      </w:r>
      <w:proofErr w:type="gramEnd"/>
      <w:r w:rsidRPr="00B64B82">
        <w:rPr>
          <w:sz w:val="28"/>
          <w:szCs w:val="28"/>
        </w:rPr>
        <w:t xml:space="preserve"> эстетическое отношение к ним.</w:t>
      </w:r>
    </w:p>
    <w:p w:rsidR="004420B6" w:rsidRPr="00B64B82" w:rsidRDefault="004420B6" w:rsidP="004420B6">
      <w:pPr>
        <w:pStyle w:val="aff5"/>
        <w:numPr>
          <w:ilvl w:val="5"/>
          <w:numId w:val="11"/>
        </w:numPr>
        <w:tabs>
          <w:tab w:val="left" w:pos="822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 xml:space="preserve">Расширять и уточнять словарный запас </w:t>
      </w:r>
      <w:proofErr w:type="gramStart"/>
      <w:r w:rsidRPr="00B64B82">
        <w:rPr>
          <w:sz w:val="28"/>
          <w:szCs w:val="28"/>
        </w:rPr>
        <w:t>обучающихся</w:t>
      </w:r>
      <w:proofErr w:type="gramEnd"/>
      <w:r w:rsidRPr="00B64B82">
        <w:rPr>
          <w:sz w:val="28"/>
          <w:szCs w:val="28"/>
        </w:rPr>
        <w:t xml:space="preserve"> за счёт специальной лексики, совершенствовать фразовую речь.</w:t>
      </w:r>
    </w:p>
    <w:p w:rsidR="004420B6" w:rsidRPr="0043134A" w:rsidRDefault="004420B6" w:rsidP="004420B6">
      <w:pPr>
        <w:pStyle w:val="18"/>
        <w:keepNext/>
        <w:keepLines/>
        <w:shd w:val="clear" w:color="auto" w:fill="auto"/>
        <w:spacing w:line="240" w:lineRule="auto"/>
        <w:ind w:left="20"/>
        <w:jc w:val="left"/>
        <w:rPr>
          <w:sz w:val="28"/>
          <w:szCs w:val="28"/>
          <w:lang w:val="ru-RU"/>
        </w:rPr>
      </w:pPr>
      <w:bookmarkStart w:id="9" w:name="bookmark5"/>
      <w:r w:rsidRPr="0043134A">
        <w:rPr>
          <w:sz w:val="28"/>
          <w:szCs w:val="28"/>
          <w:lang w:val="ru-RU"/>
        </w:rPr>
        <w:lastRenderedPageBreak/>
        <w:t>Физическая культура(1-4 классы).</w:t>
      </w:r>
      <w:bookmarkEnd w:id="9"/>
    </w:p>
    <w:p w:rsidR="004420B6" w:rsidRPr="00B64B82" w:rsidRDefault="004420B6" w:rsidP="004420B6">
      <w:pPr>
        <w:pStyle w:val="aff5"/>
        <w:spacing w:after="0"/>
        <w:ind w:left="20" w:right="20" w:firstLine="360"/>
        <w:rPr>
          <w:sz w:val="28"/>
          <w:szCs w:val="28"/>
        </w:rPr>
      </w:pPr>
      <w:r w:rsidRPr="00B64B82">
        <w:rPr>
          <w:sz w:val="28"/>
          <w:szCs w:val="28"/>
        </w:rPr>
        <w:t xml:space="preserve">Целью занятий физической культуры является укрепление здоровья школьников, развитие и коррекция их общей и мелкой моторики. Содержание обучения включает такие разделы, как гимнастика, лёгкая атлетика, лыжная подготовка, игры. Во все разделы включены упражнения, направленные на формирование у обучающихся двигательных умений и навыков, развитие силы, ловкости, выносливости. На занятиях гимнастикой </w:t>
      </w:r>
      <w:proofErr w:type="gramStart"/>
      <w:r w:rsidRPr="00B64B82">
        <w:rPr>
          <w:sz w:val="28"/>
          <w:szCs w:val="28"/>
        </w:rPr>
        <w:t>обучающимся</w:t>
      </w:r>
      <w:proofErr w:type="gramEnd"/>
      <w:r w:rsidRPr="00B64B82">
        <w:rPr>
          <w:sz w:val="28"/>
          <w:szCs w:val="28"/>
        </w:rPr>
        <w:t xml:space="preserve"> даются общеразвивающие и корригирующие упражнения. Занимаясь лёгкой атлетикой, они овладевают спортивной ходьбой, бегом, прыжками; учатся ходить на лыжах. С 2 по 7 класс в содержание занятий включены различные подвижные игры, а с 6 - спортивные.</w:t>
      </w:r>
    </w:p>
    <w:p w:rsidR="004420B6" w:rsidRPr="00B64B82" w:rsidRDefault="004420B6" w:rsidP="004420B6">
      <w:pPr>
        <w:pStyle w:val="aff5"/>
        <w:spacing w:after="0"/>
        <w:ind w:left="20" w:firstLine="360"/>
        <w:rPr>
          <w:sz w:val="28"/>
          <w:szCs w:val="28"/>
        </w:rPr>
      </w:pPr>
      <w:r w:rsidRPr="00B64B82">
        <w:rPr>
          <w:sz w:val="28"/>
          <w:szCs w:val="28"/>
        </w:rPr>
        <w:t>Содержание учебного предмета определяется следующими</w:t>
      </w:r>
      <w:r w:rsidRPr="00B64B82">
        <w:rPr>
          <w:rStyle w:val="61"/>
          <w:sz w:val="28"/>
          <w:szCs w:val="28"/>
        </w:rPr>
        <w:t xml:space="preserve"> задачами:</w:t>
      </w:r>
    </w:p>
    <w:p w:rsidR="004420B6" w:rsidRPr="00B64B82" w:rsidRDefault="004420B6" w:rsidP="004420B6">
      <w:pPr>
        <w:pStyle w:val="aff5"/>
        <w:numPr>
          <w:ilvl w:val="6"/>
          <w:numId w:val="11"/>
        </w:numPr>
        <w:tabs>
          <w:tab w:val="left" w:pos="634"/>
        </w:tabs>
        <w:spacing w:after="0"/>
        <w:ind w:lef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Укрепить здоровье и повысить работоспособность учащихся.</w:t>
      </w:r>
    </w:p>
    <w:p w:rsidR="004420B6" w:rsidRPr="00B64B82" w:rsidRDefault="004420B6" w:rsidP="004420B6">
      <w:pPr>
        <w:pStyle w:val="aff5"/>
        <w:numPr>
          <w:ilvl w:val="6"/>
          <w:numId w:val="11"/>
        </w:numPr>
        <w:tabs>
          <w:tab w:val="left" w:pos="682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Развивать и совершенствовать двигательные умения и навыки, чувство темпа, ритма и координацию движений.</w:t>
      </w:r>
    </w:p>
    <w:p w:rsidR="004420B6" w:rsidRPr="00B64B82" w:rsidRDefault="004420B6" w:rsidP="004420B6">
      <w:pPr>
        <w:pStyle w:val="aff5"/>
        <w:numPr>
          <w:ilvl w:val="6"/>
          <w:numId w:val="11"/>
        </w:numPr>
        <w:tabs>
          <w:tab w:val="left" w:pos="778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Сообщить знания в области гигиены, теоретические сведения по физкультуре.</w:t>
      </w:r>
    </w:p>
    <w:p w:rsidR="004420B6" w:rsidRPr="00B64B82" w:rsidRDefault="004420B6" w:rsidP="004420B6">
      <w:pPr>
        <w:pStyle w:val="aff5"/>
        <w:numPr>
          <w:ilvl w:val="6"/>
          <w:numId w:val="11"/>
        </w:numPr>
        <w:tabs>
          <w:tab w:val="left" w:pos="2295"/>
        </w:tabs>
        <w:spacing w:after="0"/>
        <w:ind w:left="20" w:right="20"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Формировать</w:t>
      </w:r>
      <w:r w:rsidRPr="00B64B82">
        <w:rPr>
          <w:sz w:val="28"/>
          <w:szCs w:val="28"/>
        </w:rPr>
        <w:tab/>
        <w:t>навыки правильной осанки в статических положениях и в движении.</w:t>
      </w:r>
    </w:p>
    <w:p w:rsidR="004420B6" w:rsidRPr="0043134A" w:rsidRDefault="004420B6" w:rsidP="004420B6">
      <w:pPr>
        <w:pStyle w:val="18"/>
        <w:keepNext/>
        <w:keepLines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bookmarkStart w:id="10" w:name="bookmark6"/>
      <w:r w:rsidRPr="0043134A">
        <w:rPr>
          <w:sz w:val="28"/>
          <w:szCs w:val="28"/>
          <w:lang w:val="ru-RU"/>
        </w:rPr>
        <w:t>Технологии (1-4 классы)</w:t>
      </w:r>
      <w:bookmarkEnd w:id="10"/>
    </w:p>
    <w:p w:rsidR="004420B6" w:rsidRPr="00B64B82" w:rsidRDefault="004420B6" w:rsidP="004420B6">
      <w:pPr>
        <w:pStyle w:val="aff5"/>
        <w:spacing w:after="0"/>
        <w:ind w:right="20" w:firstLine="760"/>
        <w:rPr>
          <w:sz w:val="28"/>
          <w:szCs w:val="28"/>
        </w:rPr>
      </w:pPr>
      <w:r w:rsidRPr="00B64B82">
        <w:rPr>
          <w:sz w:val="28"/>
          <w:szCs w:val="28"/>
        </w:rPr>
        <w:t>Особое значение придаётся подготовке умственно отсталых детей к трудовой деятельности. Эта задача решается путём воспитания у обучающихся общей готовности к труду и получения ими профессиональн</w:t>
      </w:r>
      <w:proofErr w:type="gramStart"/>
      <w:r w:rsidRPr="00B64B82">
        <w:rPr>
          <w:sz w:val="28"/>
          <w:szCs w:val="28"/>
        </w:rPr>
        <w:t>о-</w:t>
      </w:r>
      <w:proofErr w:type="gramEnd"/>
      <w:r w:rsidRPr="00B64B82">
        <w:rPr>
          <w:sz w:val="28"/>
          <w:szCs w:val="28"/>
        </w:rPr>
        <w:t xml:space="preserve"> трудовых знаний и навыков по определённой специальности. Трудовое обучение рассматривается как мощное средство коррекции умственного развития ребёнка и нравственного его воспитания, что позволяет выпускникам включиться непосредственно в производительный труд. </w:t>
      </w:r>
      <w:r w:rsidRPr="00B64B82">
        <w:rPr>
          <w:rStyle w:val="51"/>
          <w:sz w:val="28"/>
          <w:szCs w:val="28"/>
        </w:rPr>
        <w:t>Ручной труд в 1 - 4</w:t>
      </w:r>
      <w:r w:rsidRPr="00B64B82">
        <w:rPr>
          <w:sz w:val="28"/>
          <w:szCs w:val="28"/>
        </w:rPr>
        <w:t xml:space="preserve"> классах даёт возможность </w:t>
      </w:r>
      <w:proofErr w:type="gramStart"/>
      <w:r w:rsidRPr="00B64B82">
        <w:rPr>
          <w:sz w:val="28"/>
          <w:szCs w:val="28"/>
        </w:rPr>
        <w:t>обучающимся</w:t>
      </w:r>
      <w:proofErr w:type="gramEnd"/>
      <w:r w:rsidRPr="00B64B82">
        <w:rPr>
          <w:sz w:val="28"/>
          <w:szCs w:val="28"/>
        </w:rPr>
        <w:t xml:space="preserve"> овладеть элементарными приёмами труда, общетрудовыми умениями и навыками, развивает самостоятельность, положительную мотивацию к трудовой деятельности.</w:t>
      </w:r>
    </w:p>
    <w:p w:rsidR="004420B6" w:rsidRPr="00B64B82" w:rsidRDefault="004420B6" w:rsidP="004420B6">
      <w:pPr>
        <w:pStyle w:val="aff5"/>
        <w:spacing w:after="0"/>
        <w:ind w:right="20" w:firstLine="360"/>
        <w:rPr>
          <w:sz w:val="28"/>
          <w:szCs w:val="28"/>
        </w:rPr>
      </w:pPr>
      <w:r w:rsidRPr="00B64B82">
        <w:rPr>
          <w:sz w:val="28"/>
          <w:szCs w:val="28"/>
        </w:rPr>
        <w:t>На занятиях предусмотрены простейшие практические работы с пластилином, бумагой, картоном, с природным материалом, с металлоконструктором, древесиной, текстильными материалами.</w:t>
      </w:r>
    </w:p>
    <w:p w:rsidR="004420B6" w:rsidRPr="00B64B82" w:rsidRDefault="004420B6" w:rsidP="004420B6">
      <w:pPr>
        <w:pStyle w:val="aff5"/>
        <w:spacing w:after="0"/>
        <w:ind w:right="560" w:firstLine="760"/>
        <w:rPr>
          <w:sz w:val="28"/>
          <w:szCs w:val="28"/>
        </w:rPr>
      </w:pPr>
      <w:r w:rsidRPr="00B64B82">
        <w:rPr>
          <w:sz w:val="28"/>
          <w:szCs w:val="28"/>
        </w:rPr>
        <w:t>В структуру учебного плана входит</w:t>
      </w:r>
      <w:r w:rsidRPr="00B64B82">
        <w:rPr>
          <w:rStyle w:val="51"/>
          <w:sz w:val="28"/>
          <w:szCs w:val="28"/>
        </w:rPr>
        <w:t xml:space="preserve"> коррекционно-развивающая область</w:t>
      </w:r>
      <w:r w:rsidRPr="00B64B82">
        <w:rPr>
          <w:sz w:val="28"/>
          <w:szCs w:val="28"/>
        </w:rPr>
        <w:t xml:space="preserve"> с целью коррекции недостатков психического и физического развития обучающихся</w:t>
      </w:r>
    </w:p>
    <w:p w:rsidR="004420B6" w:rsidRPr="00B64B82" w:rsidRDefault="004420B6" w:rsidP="004420B6">
      <w:pPr>
        <w:pStyle w:val="aff5"/>
        <w:spacing w:after="0"/>
        <w:ind w:right="20" w:firstLine="1180"/>
        <w:rPr>
          <w:sz w:val="28"/>
          <w:szCs w:val="28"/>
        </w:rPr>
      </w:pPr>
      <w:proofErr w:type="gramStart"/>
      <w:r w:rsidRPr="00B64B82">
        <w:rPr>
          <w:sz w:val="28"/>
          <w:szCs w:val="28"/>
        </w:rPr>
        <w:t xml:space="preserve">Содержание коррекционно-развивающей области учебного плана представлено тремя обязательными коррекционными занятиями </w:t>
      </w:r>
      <w:r w:rsidRPr="00B64B82">
        <w:rPr>
          <w:rStyle w:val="51"/>
          <w:sz w:val="28"/>
          <w:szCs w:val="28"/>
        </w:rPr>
        <w:t>(логопедическими, коррекция психомоторики и сенсорных процессов, ритмика)</w:t>
      </w:r>
      <w:r w:rsidRPr="00B64B82">
        <w:rPr>
          <w:sz w:val="28"/>
          <w:szCs w:val="28"/>
        </w:rPr>
        <w:t xml:space="preserve"> и дополнительным коррекционным курсом</w:t>
      </w:r>
      <w:r w:rsidRPr="00B64B82">
        <w:rPr>
          <w:rStyle w:val="51"/>
          <w:sz w:val="28"/>
          <w:szCs w:val="28"/>
        </w:rPr>
        <w:t xml:space="preserve"> ЛФК</w:t>
      </w:r>
      <w:r w:rsidRPr="00B64B82">
        <w:rPr>
          <w:sz w:val="28"/>
          <w:szCs w:val="28"/>
        </w:rPr>
        <w:t xml:space="preserve"> в младших классах, т.к. большая часть обучающихся по заключению </w:t>
      </w:r>
      <w:r>
        <w:rPr>
          <w:sz w:val="28"/>
          <w:szCs w:val="28"/>
        </w:rPr>
        <w:t>ПМПК</w:t>
      </w:r>
      <w:r w:rsidRPr="00B64B82">
        <w:rPr>
          <w:sz w:val="28"/>
          <w:szCs w:val="28"/>
        </w:rPr>
        <w:t xml:space="preserve"> и медицинским показаниям (ДЦП, сколиоз, нарушение осанки, плоскостопие) нуждаются в данном коррекционном курсе (решение о введение данного коррекционного курса принято на общешкольном ро</w:t>
      </w:r>
      <w:r>
        <w:rPr>
          <w:sz w:val="28"/>
          <w:szCs w:val="28"/>
        </w:rPr>
        <w:t>дительском собрании протокол № 4 от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22.03</w:t>
      </w:r>
      <w:r w:rsidRPr="00B64B82">
        <w:rPr>
          <w:sz w:val="28"/>
          <w:szCs w:val="28"/>
        </w:rPr>
        <w:t>.2016г.).</w:t>
      </w:r>
      <w:proofErr w:type="gramEnd"/>
    </w:p>
    <w:p w:rsidR="004420B6" w:rsidRPr="00B64B82" w:rsidRDefault="004420B6" w:rsidP="004420B6">
      <w:pPr>
        <w:pStyle w:val="aff5"/>
        <w:spacing w:after="0"/>
        <w:ind w:right="20" w:firstLine="760"/>
        <w:rPr>
          <w:sz w:val="28"/>
          <w:szCs w:val="28"/>
        </w:rPr>
      </w:pPr>
      <w:r w:rsidRPr="00B64B82">
        <w:rPr>
          <w:sz w:val="28"/>
          <w:szCs w:val="28"/>
        </w:rPr>
        <w:t xml:space="preserve">Всего на коррекционно-развивающую область отводится 6 часов в неделю. Выбор коррекционных индивидуальных и групповых занятий, их количественное соотношение осуществляется исходя из психофизических </w:t>
      </w:r>
      <w:proofErr w:type="gramStart"/>
      <w:r w:rsidRPr="00B64B82">
        <w:rPr>
          <w:sz w:val="28"/>
          <w:szCs w:val="28"/>
        </w:rPr>
        <w:t>особенностей</w:t>
      </w:r>
      <w:proofErr w:type="gramEnd"/>
      <w:r w:rsidRPr="00B64B82">
        <w:rPr>
          <w:sz w:val="28"/>
          <w:szCs w:val="28"/>
        </w:rPr>
        <w:t xml:space="preserve"> обучающихся с умственной отсталостью на основании рекомендаций </w:t>
      </w:r>
      <w:r>
        <w:rPr>
          <w:sz w:val="28"/>
          <w:szCs w:val="28"/>
        </w:rPr>
        <w:t>ПМПК</w:t>
      </w:r>
      <w:r w:rsidRPr="00B64B82">
        <w:rPr>
          <w:sz w:val="28"/>
          <w:szCs w:val="28"/>
        </w:rPr>
        <w:t xml:space="preserve"> и индивидуальной программы реабилитации инвалида.</w:t>
      </w:r>
    </w:p>
    <w:p w:rsidR="004420B6" w:rsidRPr="0043134A" w:rsidRDefault="004420B6" w:rsidP="004420B6">
      <w:pPr>
        <w:pStyle w:val="18"/>
        <w:keepNext/>
        <w:keepLines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bookmarkStart w:id="11" w:name="bookmark7"/>
      <w:r w:rsidRPr="0043134A">
        <w:rPr>
          <w:sz w:val="28"/>
          <w:szCs w:val="28"/>
          <w:lang w:val="ru-RU"/>
        </w:rPr>
        <w:lastRenderedPageBreak/>
        <w:t>Лечебная физкультура (1-4 классы)</w:t>
      </w:r>
      <w:bookmarkEnd w:id="11"/>
    </w:p>
    <w:p w:rsidR="004420B6" w:rsidRPr="00B64B82" w:rsidRDefault="004420B6" w:rsidP="004420B6">
      <w:pPr>
        <w:pStyle w:val="aff5"/>
        <w:spacing w:after="0"/>
        <w:ind w:right="560"/>
        <w:rPr>
          <w:sz w:val="28"/>
          <w:szCs w:val="28"/>
        </w:rPr>
      </w:pPr>
      <w:r w:rsidRPr="00B64B82">
        <w:rPr>
          <w:sz w:val="28"/>
          <w:szCs w:val="28"/>
        </w:rPr>
        <w:t>Цель: Укрепление здоровья и выработка устойчивой правильной осанки. Задачи:</w:t>
      </w:r>
    </w:p>
    <w:p w:rsidR="004420B6" w:rsidRPr="00B64B82" w:rsidRDefault="004420B6" w:rsidP="004420B6">
      <w:pPr>
        <w:pStyle w:val="aff5"/>
        <w:numPr>
          <w:ilvl w:val="0"/>
          <w:numId w:val="12"/>
        </w:numPr>
        <w:tabs>
          <w:tab w:val="left" w:pos="720"/>
        </w:tabs>
        <w:spacing w:after="0"/>
        <w:ind w:firstLine="36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Обучать жизненно важным двигательным навыкам и умениям.</w:t>
      </w:r>
    </w:p>
    <w:p w:rsidR="004420B6" w:rsidRPr="00B64B82" w:rsidRDefault="004420B6" w:rsidP="004420B6">
      <w:pPr>
        <w:pStyle w:val="aff5"/>
        <w:numPr>
          <w:ilvl w:val="0"/>
          <w:numId w:val="12"/>
        </w:numPr>
        <w:tabs>
          <w:tab w:val="left" w:pos="730"/>
        </w:tabs>
        <w:spacing w:after="0"/>
        <w:ind w:left="780" w:right="20" w:hanging="400"/>
        <w:rPr>
          <w:sz w:val="28"/>
          <w:szCs w:val="28"/>
        </w:rPr>
      </w:pPr>
      <w:r w:rsidRPr="00B64B82">
        <w:rPr>
          <w:sz w:val="28"/>
          <w:szCs w:val="28"/>
        </w:rPr>
        <w:t>Развивать двигательные способности, основные физические качества и активизировать защитные функции организма.</w:t>
      </w:r>
    </w:p>
    <w:p w:rsidR="004420B6" w:rsidRPr="00B64B82" w:rsidRDefault="004420B6" w:rsidP="004420B6">
      <w:pPr>
        <w:pStyle w:val="aff5"/>
        <w:numPr>
          <w:ilvl w:val="0"/>
          <w:numId w:val="12"/>
        </w:numPr>
        <w:tabs>
          <w:tab w:val="left" w:pos="735"/>
        </w:tabs>
        <w:spacing w:after="0"/>
        <w:ind w:left="780" w:right="20" w:hanging="400"/>
        <w:rPr>
          <w:sz w:val="28"/>
          <w:szCs w:val="28"/>
        </w:rPr>
      </w:pPr>
      <w:r w:rsidRPr="00B64B82">
        <w:rPr>
          <w:sz w:val="28"/>
          <w:szCs w:val="28"/>
        </w:rPr>
        <w:t>Укреплять и развивать мышечную систему и опорно - двигательный аппарат.</w:t>
      </w:r>
    </w:p>
    <w:p w:rsidR="004420B6" w:rsidRPr="00B64B82" w:rsidRDefault="004420B6" w:rsidP="004420B6">
      <w:pPr>
        <w:pStyle w:val="aff5"/>
        <w:numPr>
          <w:ilvl w:val="0"/>
          <w:numId w:val="12"/>
        </w:numPr>
        <w:tabs>
          <w:tab w:val="left" w:pos="730"/>
        </w:tabs>
        <w:spacing w:after="0"/>
        <w:ind w:left="780" w:right="20" w:hanging="400"/>
        <w:rPr>
          <w:sz w:val="28"/>
          <w:szCs w:val="28"/>
        </w:rPr>
      </w:pPr>
      <w:r w:rsidRPr="00B64B82">
        <w:rPr>
          <w:sz w:val="28"/>
          <w:szCs w:val="28"/>
        </w:rPr>
        <w:t>Развивать общую организованность, внимание, фантазию, формы поведения, адекватное реагирование в различных ситуациях.</w:t>
      </w:r>
    </w:p>
    <w:p w:rsidR="004420B6" w:rsidRPr="0043134A" w:rsidRDefault="004420B6" w:rsidP="004420B6">
      <w:pPr>
        <w:pStyle w:val="18"/>
        <w:keepNext/>
        <w:keepLines/>
        <w:shd w:val="clear" w:color="auto" w:fill="auto"/>
        <w:spacing w:line="240" w:lineRule="auto"/>
        <w:jc w:val="left"/>
        <w:rPr>
          <w:sz w:val="28"/>
          <w:szCs w:val="28"/>
          <w:lang w:val="ru-RU"/>
        </w:rPr>
      </w:pPr>
      <w:bookmarkStart w:id="12" w:name="bookmark8"/>
      <w:r w:rsidRPr="0043134A">
        <w:rPr>
          <w:sz w:val="28"/>
          <w:szCs w:val="28"/>
          <w:lang w:val="ru-RU"/>
        </w:rPr>
        <w:t>Коррекционные занятия (1-4 классы).</w:t>
      </w:r>
      <w:bookmarkEnd w:id="12"/>
    </w:p>
    <w:p w:rsidR="004420B6" w:rsidRPr="00B64B82" w:rsidRDefault="004420B6" w:rsidP="004420B6">
      <w:pPr>
        <w:pStyle w:val="aff5"/>
        <w:spacing w:after="0"/>
        <w:ind w:right="20" w:firstLine="760"/>
        <w:rPr>
          <w:sz w:val="28"/>
          <w:szCs w:val="28"/>
        </w:rPr>
      </w:pPr>
      <w:proofErr w:type="gramStart"/>
      <w:r w:rsidRPr="00B64B82">
        <w:rPr>
          <w:sz w:val="28"/>
          <w:szCs w:val="28"/>
        </w:rPr>
        <w:t>Коррекционные занятия осуществляются в индивидуальной и групповой формах, на которых используются следующие технологии: игрортерапия, сказкотерапия, тренинги, арттерапия, релаксационные минутки, информационно-коммуникационные технологии, обучение в сотрудничестве (командная, групповая работа), здоровьесберегающие технологии.</w:t>
      </w:r>
      <w:proofErr w:type="gramEnd"/>
    </w:p>
    <w:p w:rsidR="004420B6" w:rsidRPr="00B64B82" w:rsidRDefault="004420B6" w:rsidP="004420B6">
      <w:pPr>
        <w:pStyle w:val="aff5"/>
        <w:spacing w:after="0"/>
        <w:ind w:left="20" w:right="20"/>
        <w:rPr>
          <w:sz w:val="28"/>
          <w:szCs w:val="28"/>
        </w:rPr>
      </w:pPr>
      <w:r w:rsidRPr="00B64B82">
        <w:rPr>
          <w:rStyle w:val="41"/>
          <w:rFonts w:eastAsiaTheme="majorEastAsia"/>
          <w:sz w:val="28"/>
          <w:szCs w:val="28"/>
        </w:rPr>
        <w:t>Цель:</w:t>
      </w:r>
      <w:r w:rsidRPr="00B64B82">
        <w:rPr>
          <w:sz w:val="28"/>
          <w:szCs w:val="28"/>
        </w:rPr>
        <w:t xml:space="preserve"> Развитие и коррекция психомоторных и сенсорных процессов умственно отсталых обучающихся.</w:t>
      </w:r>
    </w:p>
    <w:p w:rsidR="004420B6" w:rsidRPr="00B64B82" w:rsidRDefault="004420B6" w:rsidP="004420B6">
      <w:pPr>
        <w:pStyle w:val="18"/>
        <w:keepNext/>
        <w:keepLines/>
        <w:numPr>
          <w:ilvl w:val="1"/>
          <w:numId w:val="12"/>
        </w:numPr>
        <w:shd w:val="clear" w:color="auto" w:fill="auto"/>
        <w:tabs>
          <w:tab w:val="left" w:pos="212"/>
        </w:tabs>
        <w:spacing w:line="240" w:lineRule="auto"/>
        <w:ind w:left="20"/>
        <w:rPr>
          <w:sz w:val="28"/>
          <w:szCs w:val="28"/>
        </w:rPr>
      </w:pPr>
      <w:bookmarkStart w:id="13" w:name="bookmark9"/>
      <w:proofErr w:type="gramStart"/>
      <w:r w:rsidRPr="00B64B82">
        <w:rPr>
          <w:sz w:val="28"/>
          <w:szCs w:val="28"/>
        </w:rPr>
        <w:t>класс</w:t>
      </w:r>
      <w:proofErr w:type="gramEnd"/>
      <w:r w:rsidRPr="00B64B82">
        <w:rPr>
          <w:sz w:val="28"/>
          <w:szCs w:val="28"/>
        </w:rPr>
        <w:t>.</w:t>
      </w:r>
      <w:bookmarkEnd w:id="13"/>
    </w:p>
    <w:p w:rsidR="004420B6" w:rsidRPr="00B64B82" w:rsidRDefault="004420B6" w:rsidP="004420B6">
      <w:pPr>
        <w:pStyle w:val="aff5"/>
        <w:numPr>
          <w:ilvl w:val="2"/>
          <w:numId w:val="12"/>
        </w:numPr>
        <w:tabs>
          <w:tab w:val="left" w:pos="1470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Развивать</w:t>
      </w:r>
      <w:r w:rsidRPr="00B64B82">
        <w:rPr>
          <w:sz w:val="28"/>
          <w:szCs w:val="28"/>
        </w:rPr>
        <w:tab/>
        <w:t xml:space="preserve">чувственную сферу </w:t>
      </w:r>
      <w:proofErr w:type="gramStart"/>
      <w:r w:rsidRPr="00B64B82">
        <w:rPr>
          <w:sz w:val="28"/>
          <w:szCs w:val="28"/>
        </w:rPr>
        <w:t>обучающихся</w:t>
      </w:r>
      <w:proofErr w:type="gramEnd"/>
      <w:r w:rsidRPr="00B64B82">
        <w:rPr>
          <w:sz w:val="28"/>
          <w:szCs w:val="28"/>
        </w:rPr>
        <w:t>.</w:t>
      </w:r>
    </w:p>
    <w:p w:rsidR="004420B6" w:rsidRPr="00B64B82" w:rsidRDefault="004420B6" w:rsidP="004420B6">
      <w:pPr>
        <w:pStyle w:val="aff5"/>
        <w:numPr>
          <w:ilvl w:val="2"/>
          <w:numId w:val="12"/>
        </w:numPr>
        <w:tabs>
          <w:tab w:val="left" w:pos="303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 xml:space="preserve">Формировать графические навыки </w:t>
      </w:r>
      <w:proofErr w:type="gramStart"/>
      <w:r w:rsidRPr="00B64B82">
        <w:rPr>
          <w:sz w:val="28"/>
          <w:szCs w:val="28"/>
        </w:rPr>
        <w:t>обучающихся</w:t>
      </w:r>
      <w:proofErr w:type="gramEnd"/>
      <w:r w:rsidRPr="00B64B82">
        <w:rPr>
          <w:sz w:val="28"/>
          <w:szCs w:val="28"/>
        </w:rPr>
        <w:t>.</w:t>
      </w:r>
    </w:p>
    <w:p w:rsidR="004420B6" w:rsidRPr="00B64B82" w:rsidRDefault="004420B6" w:rsidP="004420B6">
      <w:pPr>
        <w:pStyle w:val="aff5"/>
        <w:numPr>
          <w:ilvl w:val="2"/>
          <w:numId w:val="12"/>
        </w:numPr>
        <w:tabs>
          <w:tab w:val="left" w:pos="380"/>
        </w:tabs>
        <w:spacing w:after="0"/>
        <w:ind w:left="20" w:righ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Научить детей различать пространственные направления относительно своего тела.</w:t>
      </w:r>
    </w:p>
    <w:p w:rsidR="004420B6" w:rsidRPr="00B64B82" w:rsidRDefault="004420B6" w:rsidP="004420B6">
      <w:pPr>
        <w:pStyle w:val="aff5"/>
        <w:numPr>
          <w:ilvl w:val="2"/>
          <w:numId w:val="12"/>
        </w:numPr>
        <w:tabs>
          <w:tab w:val="left" w:pos="294"/>
        </w:tabs>
        <w:spacing w:after="0"/>
        <w:ind w:left="20" w:righ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Научить детей отражать изменения, происходящие в пространстве и времени.</w:t>
      </w:r>
    </w:p>
    <w:p w:rsidR="004420B6" w:rsidRPr="00B64B82" w:rsidRDefault="004420B6" w:rsidP="004420B6">
      <w:pPr>
        <w:pStyle w:val="18"/>
        <w:keepNext/>
        <w:keepLines/>
        <w:numPr>
          <w:ilvl w:val="1"/>
          <w:numId w:val="12"/>
        </w:numPr>
        <w:shd w:val="clear" w:color="auto" w:fill="auto"/>
        <w:tabs>
          <w:tab w:val="left" w:pos="231"/>
        </w:tabs>
        <w:spacing w:line="240" w:lineRule="auto"/>
        <w:ind w:left="20"/>
        <w:rPr>
          <w:sz w:val="28"/>
          <w:szCs w:val="28"/>
        </w:rPr>
      </w:pPr>
      <w:bookmarkStart w:id="14" w:name="bookmark10"/>
      <w:proofErr w:type="gramStart"/>
      <w:r w:rsidRPr="00B64B82">
        <w:rPr>
          <w:sz w:val="28"/>
          <w:szCs w:val="28"/>
        </w:rPr>
        <w:t>класс</w:t>
      </w:r>
      <w:proofErr w:type="gramEnd"/>
      <w:r w:rsidRPr="00B64B82">
        <w:rPr>
          <w:sz w:val="28"/>
          <w:szCs w:val="28"/>
        </w:rPr>
        <w:t>.</w:t>
      </w:r>
      <w:bookmarkEnd w:id="14"/>
    </w:p>
    <w:p w:rsidR="004420B6" w:rsidRPr="00B64B82" w:rsidRDefault="004420B6" w:rsidP="004420B6">
      <w:pPr>
        <w:pStyle w:val="aff5"/>
        <w:numPr>
          <w:ilvl w:val="2"/>
          <w:numId w:val="12"/>
        </w:numPr>
        <w:tabs>
          <w:tab w:val="left" w:pos="342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Развивать умения определять различные стороны на себе.</w:t>
      </w:r>
    </w:p>
    <w:p w:rsidR="004420B6" w:rsidRPr="00B64B82" w:rsidRDefault="004420B6" w:rsidP="004420B6">
      <w:pPr>
        <w:pStyle w:val="aff5"/>
        <w:numPr>
          <w:ilvl w:val="2"/>
          <w:numId w:val="12"/>
        </w:numPr>
        <w:tabs>
          <w:tab w:val="left" w:pos="366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Научить детей указывать пространственные направления от себя.</w:t>
      </w:r>
    </w:p>
    <w:p w:rsidR="004420B6" w:rsidRPr="00B64B82" w:rsidRDefault="004420B6" w:rsidP="004420B6">
      <w:pPr>
        <w:pStyle w:val="aff5"/>
        <w:numPr>
          <w:ilvl w:val="2"/>
          <w:numId w:val="12"/>
        </w:numPr>
        <w:tabs>
          <w:tab w:val="left" w:pos="289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Развивать координацию движений и графические навыки.</w:t>
      </w:r>
    </w:p>
    <w:p w:rsidR="004420B6" w:rsidRPr="00B64B82" w:rsidRDefault="004420B6" w:rsidP="004420B6">
      <w:pPr>
        <w:pStyle w:val="aff5"/>
        <w:numPr>
          <w:ilvl w:val="2"/>
          <w:numId w:val="12"/>
        </w:numPr>
        <w:tabs>
          <w:tab w:val="left" w:pos="294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Развивать крупную и мелкую моторику.</w:t>
      </w:r>
    </w:p>
    <w:p w:rsidR="004420B6" w:rsidRPr="00B64B82" w:rsidRDefault="004420B6" w:rsidP="004420B6">
      <w:pPr>
        <w:pStyle w:val="aff5"/>
        <w:numPr>
          <w:ilvl w:val="2"/>
          <w:numId w:val="12"/>
        </w:numPr>
        <w:tabs>
          <w:tab w:val="left" w:pos="366"/>
        </w:tabs>
        <w:spacing w:after="0"/>
        <w:ind w:left="20" w:righ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Формировать представления о времени: как о равномерно и повсеместно текущем потоке мгновений («сегодня», «завтра», «вчера»).</w:t>
      </w:r>
    </w:p>
    <w:p w:rsidR="004420B6" w:rsidRPr="00B64B82" w:rsidRDefault="004420B6" w:rsidP="004420B6">
      <w:pPr>
        <w:pStyle w:val="aff5"/>
        <w:numPr>
          <w:ilvl w:val="2"/>
          <w:numId w:val="12"/>
        </w:numPr>
        <w:tabs>
          <w:tab w:val="left" w:pos="289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Развивать зрительно-двигательную координацию.</w:t>
      </w:r>
    </w:p>
    <w:p w:rsidR="004420B6" w:rsidRPr="00B64B82" w:rsidRDefault="004420B6" w:rsidP="004420B6">
      <w:pPr>
        <w:pStyle w:val="18"/>
        <w:keepNext/>
        <w:keepLines/>
        <w:numPr>
          <w:ilvl w:val="1"/>
          <w:numId w:val="12"/>
        </w:numPr>
        <w:shd w:val="clear" w:color="auto" w:fill="auto"/>
        <w:tabs>
          <w:tab w:val="left" w:pos="231"/>
        </w:tabs>
        <w:spacing w:line="240" w:lineRule="auto"/>
        <w:ind w:left="20"/>
        <w:rPr>
          <w:sz w:val="28"/>
          <w:szCs w:val="28"/>
        </w:rPr>
      </w:pPr>
      <w:bookmarkStart w:id="15" w:name="bookmark11"/>
      <w:proofErr w:type="gramStart"/>
      <w:r w:rsidRPr="00B64B82">
        <w:rPr>
          <w:sz w:val="28"/>
          <w:szCs w:val="28"/>
        </w:rPr>
        <w:t>класс</w:t>
      </w:r>
      <w:proofErr w:type="gramEnd"/>
      <w:r w:rsidRPr="00B64B82">
        <w:rPr>
          <w:sz w:val="28"/>
          <w:szCs w:val="28"/>
        </w:rPr>
        <w:t>.</w:t>
      </w:r>
      <w:bookmarkEnd w:id="15"/>
    </w:p>
    <w:p w:rsidR="004420B6" w:rsidRPr="00B64B82" w:rsidRDefault="004420B6" w:rsidP="004420B6">
      <w:pPr>
        <w:pStyle w:val="aff5"/>
        <w:numPr>
          <w:ilvl w:val="2"/>
          <w:numId w:val="12"/>
        </w:numPr>
        <w:tabs>
          <w:tab w:val="left" w:pos="342"/>
        </w:tabs>
        <w:spacing w:after="0"/>
        <w:ind w:left="20" w:righ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Формировать представления об основных пространственных отношениях на конкретных предметах.</w:t>
      </w:r>
    </w:p>
    <w:p w:rsidR="004420B6" w:rsidRPr="00B64B82" w:rsidRDefault="004420B6" w:rsidP="004420B6">
      <w:pPr>
        <w:pStyle w:val="aff5"/>
        <w:numPr>
          <w:ilvl w:val="2"/>
          <w:numId w:val="12"/>
        </w:numPr>
        <w:tabs>
          <w:tab w:val="left" w:pos="294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Развивать конструктивные зрительные представления.</w:t>
      </w:r>
    </w:p>
    <w:p w:rsidR="004420B6" w:rsidRPr="00B64B82" w:rsidRDefault="004420B6" w:rsidP="004420B6">
      <w:pPr>
        <w:pStyle w:val="aff5"/>
        <w:numPr>
          <w:ilvl w:val="2"/>
          <w:numId w:val="12"/>
        </w:numPr>
        <w:tabs>
          <w:tab w:val="left" w:pos="298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Тренировать память на пространственные отношения.</w:t>
      </w:r>
    </w:p>
    <w:p w:rsidR="004420B6" w:rsidRPr="00B64B82" w:rsidRDefault="004420B6" w:rsidP="004420B6">
      <w:pPr>
        <w:pStyle w:val="aff5"/>
        <w:numPr>
          <w:ilvl w:val="2"/>
          <w:numId w:val="12"/>
        </w:numPr>
        <w:tabs>
          <w:tab w:val="left" w:pos="303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Тренировать следовые пробы зрительных представлений.</w:t>
      </w:r>
    </w:p>
    <w:p w:rsidR="004420B6" w:rsidRPr="00B64B82" w:rsidRDefault="004420B6" w:rsidP="004420B6">
      <w:pPr>
        <w:pStyle w:val="aff5"/>
        <w:numPr>
          <w:ilvl w:val="2"/>
          <w:numId w:val="12"/>
        </w:numPr>
        <w:tabs>
          <w:tab w:val="left" w:pos="284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Научить дифференцировать на ощупь различные геометрические тела:</w:t>
      </w:r>
    </w:p>
    <w:p w:rsidR="004420B6" w:rsidRPr="00B64B82" w:rsidRDefault="004420B6" w:rsidP="004420B6">
      <w:pPr>
        <w:pStyle w:val="aff5"/>
        <w:tabs>
          <w:tab w:val="left" w:pos="308"/>
        </w:tabs>
        <w:spacing w:after="0"/>
        <w:ind w:left="20"/>
        <w:rPr>
          <w:sz w:val="28"/>
          <w:szCs w:val="28"/>
        </w:rPr>
      </w:pPr>
      <w:r w:rsidRPr="00B64B82">
        <w:rPr>
          <w:sz w:val="28"/>
          <w:szCs w:val="28"/>
        </w:rPr>
        <w:t>а)</w:t>
      </w:r>
      <w:r w:rsidRPr="00B64B82">
        <w:rPr>
          <w:sz w:val="28"/>
          <w:szCs w:val="28"/>
        </w:rPr>
        <w:tab/>
        <w:t>одинаковой формы, но разной толщины (плоские и объемные);</w:t>
      </w:r>
    </w:p>
    <w:p w:rsidR="004420B6" w:rsidRPr="00B64B82" w:rsidRDefault="004420B6" w:rsidP="004420B6">
      <w:pPr>
        <w:pStyle w:val="aff5"/>
        <w:tabs>
          <w:tab w:val="left" w:pos="481"/>
        </w:tabs>
        <w:spacing w:after="0"/>
        <w:ind w:left="20" w:right="20"/>
        <w:rPr>
          <w:sz w:val="28"/>
          <w:szCs w:val="28"/>
        </w:rPr>
      </w:pPr>
      <w:r w:rsidRPr="00B64B82">
        <w:rPr>
          <w:sz w:val="28"/>
          <w:szCs w:val="28"/>
        </w:rPr>
        <w:t>б)</w:t>
      </w:r>
      <w:r w:rsidRPr="00B64B82">
        <w:rPr>
          <w:sz w:val="28"/>
          <w:szCs w:val="28"/>
        </w:rPr>
        <w:tab/>
        <w:t>одинаковой формы и толщины, но разной величины (большие и маленькие);</w:t>
      </w:r>
    </w:p>
    <w:p w:rsidR="004420B6" w:rsidRPr="00B64B82" w:rsidRDefault="004420B6" w:rsidP="004420B6">
      <w:pPr>
        <w:pStyle w:val="aff5"/>
        <w:tabs>
          <w:tab w:val="left" w:pos="322"/>
        </w:tabs>
        <w:spacing w:after="0"/>
        <w:ind w:left="20"/>
        <w:rPr>
          <w:sz w:val="28"/>
          <w:szCs w:val="28"/>
        </w:rPr>
      </w:pPr>
      <w:r w:rsidRPr="00B64B82">
        <w:rPr>
          <w:sz w:val="28"/>
          <w:szCs w:val="28"/>
        </w:rPr>
        <w:t>в)</w:t>
      </w:r>
      <w:r w:rsidRPr="00B64B82">
        <w:rPr>
          <w:sz w:val="28"/>
          <w:szCs w:val="28"/>
        </w:rPr>
        <w:tab/>
        <w:t>одинаковой величины и толщины, но разной формы.</w:t>
      </w:r>
    </w:p>
    <w:p w:rsidR="004420B6" w:rsidRPr="00B64B82" w:rsidRDefault="004420B6" w:rsidP="004420B6">
      <w:pPr>
        <w:pStyle w:val="18"/>
        <w:keepNext/>
        <w:keepLines/>
        <w:numPr>
          <w:ilvl w:val="1"/>
          <w:numId w:val="12"/>
        </w:numPr>
        <w:shd w:val="clear" w:color="auto" w:fill="auto"/>
        <w:tabs>
          <w:tab w:val="left" w:pos="226"/>
        </w:tabs>
        <w:spacing w:line="240" w:lineRule="auto"/>
        <w:ind w:left="20"/>
        <w:rPr>
          <w:sz w:val="28"/>
          <w:szCs w:val="28"/>
        </w:rPr>
      </w:pPr>
      <w:bookmarkStart w:id="16" w:name="bookmark12"/>
      <w:proofErr w:type="gramStart"/>
      <w:r w:rsidRPr="00B64B82">
        <w:rPr>
          <w:sz w:val="28"/>
          <w:szCs w:val="28"/>
        </w:rPr>
        <w:t>класс</w:t>
      </w:r>
      <w:proofErr w:type="gramEnd"/>
      <w:r w:rsidRPr="00B64B82">
        <w:rPr>
          <w:sz w:val="28"/>
          <w:szCs w:val="28"/>
        </w:rPr>
        <w:t>.</w:t>
      </w:r>
      <w:bookmarkEnd w:id="16"/>
    </w:p>
    <w:p w:rsidR="004420B6" w:rsidRPr="00B64B82" w:rsidRDefault="004420B6" w:rsidP="004420B6">
      <w:pPr>
        <w:pStyle w:val="aff5"/>
        <w:numPr>
          <w:ilvl w:val="2"/>
          <w:numId w:val="12"/>
        </w:numPr>
        <w:tabs>
          <w:tab w:val="left" w:pos="1455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Развивать</w:t>
      </w:r>
      <w:r w:rsidRPr="00B64B82">
        <w:rPr>
          <w:sz w:val="28"/>
          <w:szCs w:val="28"/>
        </w:rPr>
        <w:tab/>
        <w:t>концентрацию и устойчивость внимания.</w:t>
      </w:r>
    </w:p>
    <w:p w:rsidR="004420B6" w:rsidRPr="00B64B82" w:rsidRDefault="004420B6" w:rsidP="004420B6">
      <w:pPr>
        <w:pStyle w:val="aff5"/>
        <w:numPr>
          <w:ilvl w:val="2"/>
          <w:numId w:val="12"/>
        </w:numPr>
        <w:tabs>
          <w:tab w:val="left" w:pos="294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Развивать самоконтроль.</w:t>
      </w:r>
    </w:p>
    <w:p w:rsidR="004420B6" w:rsidRPr="00B64B82" w:rsidRDefault="004420B6" w:rsidP="004420B6">
      <w:pPr>
        <w:pStyle w:val="aff5"/>
        <w:spacing w:after="0"/>
        <w:ind w:left="20"/>
        <w:rPr>
          <w:sz w:val="28"/>
          <w:szCs w:val="28"/>
        </w:rPr>
      </w:pPr>
      <w:r w:rsidRPr="00B64B82">
        <w:rPr>
          <w:sz w:val="28"/>
          <w:szCs w:val="28"/>
        </w:rPr>
        <w:t>4. Научить обобщению и классификации полученной информации.</w:t>
      </w:r>
    </w:p>
    <w:p w:rsidR="004420B6" w:rsidRPr="00B64B82" w:rsidRDefault="004420B6" w:rsidP="004420B6">
      <w:pPr>
        <w:pStyle w:val="aff5"/>
        <w:numPr>
          <w:ilvl w:val="3"/>
          <w:numId w:val="12"/>
        </w:numPr>
        <w:tabs>
          <w:tab w:val="left" w:pos="294"/>
        </w:tabs>
        <w:spacing w:after="0"/>
        <w:ind w:left="2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Развивать понятийный аппарат учащихся.</w:t>
      </w:r>
    </w:p>
    <w:p w:rsidR="004420B6" w:rsidRPr="000D4CE5" w:rsidRDefault="004420B6" w:rsidP="004420B6">
      <w:pPr>
        <w:pStyle w:val="35"/>
        <w:numPr>
          <w:ilvl w:val="3"/>
          <w:numId w:val="12"/>
        </w:numPr>
        <w:shd w:val="clear" w:color="auto" w:fill="auto"/>
        <w:tabs>
          <w:tab w:val="left" w:pos="298"/>
        </w:tabs>
        <w:spacing w:line="240" w:lineRule="auto"/>
        <w:ind w:left="20" w:right="4420"/>
        <w:rPr>
          <w:rStyle w:val="36"/>
          <w:b/>
          <w:bCs/>
          <w:sz w:val="28"/>
          <w:szCs w:val="28"/>
          <w:shd w:val="clear" w:color="auto" w:fill="auto"/>
          <w:lang w:val="ru-RU"/>
        </w:rPr>
      </w:pPr>
      <w:r w:rsidRPr="000D4CE5">
        <w:rPr>
          <w:rStyle w:val="36"/>
          <w:bCs/>
          <w:sz w:val="28"/>
          <w:szCs w:val="28"/>
          <w:lang w:val="ru-RU"/>
        </w:rPr>
        <w:lastRenderedPageBreak/>
        <w:t>Научить оперировать образами.</w:t>
      </w:r>
      <w:bookmarkStart w:id="17" w:name="bookmark21"/>
    </w:p>
    <w:p w:rsidR="004420B6" w:rsidRPr="0043134A" w:rsidRDefault="004420B6" w:rsidP="004420B6">
      <w:pPr>
        <w:pStyle w:val="35"/>
        <w:shd w:val="clear" w:color="auto" w:fill="auto"/>
        <w:tabs>
          <w:tab w:val="left" w:pos="298"/>
        </w:tabs>
        <w:spacing w:line="240" w:lineRule="auto"/>
        <w:ind w:left="20" w:right="4420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 xml:space="preserve">Часть, формируемая участника </w:t>
      </w:r>
      <w:r w:rsidRPr="0043134A">
        <w:rPr>
          <w:sz w:val="28"/>
          <w:szCs w:val="28"/>
          <w:lang w:val="ru-RU"/>
        </w:rPr>
        <w:t>образовательных отношений обеспечивает</w:t>
      </w:r>
      <w:proofErr w:type="gramEnd"/>
      <w:r w:rsidRPr="0043134A">
        <w:rPr>
          <w:sz w:val="28"/>
          <w:szCs w:val="28"/>
          <w:lang w:val="ru-RU"/>
        </w:rPr>
        <w:t xml:space="preserve"> реализацию индивидуальных потребностей обучающихся.</w:t>
      </w:r>
      <w:bookmarkEnd w:id="17"/>
    </w:p>
    <w:p w:rsidR="004420B6" w:rsidRPr="00B64B82" w:rsidRDefault="004420B6" w:rsidP="004420B6">
      <w:pPr>
        <w:pStyle w:val="aff5"/>
        <w:spacing w:after="0"/>
        <w:ind w:left="20" w:right="20" w:firstLine="820"/>
        <w:rPr>
          <w:sz w:val="28"/>
          <w:szCs w:val="28"/>
        </w:rPr>
      </w:pPr>
      <w:r w:rsidRPr="00B64B82">
        <w:rPr>
          <w:sz w:val="28"/>
          <w:szCs w:val="28"/>
        </w:rPr>
        <w:t>В данный раздел введён учебный</w:t>
      </w:r>
      <w:r w:rsidRPr="00B64B82">
        <w:rPr>
          <w:rStyle w:val="19"/>
          <w:sz w:val="28"/>
          <w:szCs w:val="28"/>
        </w:rPr>
        <w:t xml:space="preserve"> курс "Занимательная грамматика» (1-4 класс),</w:t>
      </w:r>
      <w:r w:rsidRPr="00B64B82">
        <w:rPr>
          <w:sz w:val="28"/>
          <w:szCs w:val="28"/>
        </w:rPr>
        <w:t xml:space="preserve"> который занимает важное место в решении практических задач, которые состоят в том, чтобы научить детей писать, обогатить активный словарь обучающихся, дать начальные сведения по русскому языку, обеспечить коррекцию недостатков в познавательной деятельности, в психическом развитии. Занятия проводятся в игровой форме. В отборе материала учитель ориентируется на связь с программным материалом русского языка. Программа по курсу должна показать </w:t>
      </w:r>
      <w:proofErr w:type="gramStart"/>
      <w:r w:rsidRPr="00B64B82">
        <w:rPr>
          <w:sz w:val="28"/>
          <w:szCs w:val="28"/>
        </w:rPr>
        <w:t>обучающимся</w:t>
      </w:r>
      <w:proofErr w:type="gramEnd"/>
      <w:r w:rsidRPr="00B64B82">
        <w:rPr>
          <w:sz w:val="28"/>
          <w:szCs w:val="28"/>
        </w:rPr>
        <w:t xml:space="preserve"> как увлекателен, разнообразен мир слова. Особое внимание уделяется развитию устной и письменной речи, воспитанию этических норм речевого поведения.</w:t>
      </w:r>
    </w:p>
    <w:p w:rsidR="004420B6" w:rsidRPr="00B64B82" w:rsidRDefault="004420B6" w:rsidP="004420B6">
      <w:pPr>
        <w:pStyle w:val="aff5"/>
        <w:spacing w:after="0"/>
        <w:ind w:left="20" w:right="20" w:firstLine="680"/>
        <w:rPr>
          <w:sz w:val="28"/>
          <w:szCs w:val="28"/>
        </w:rPr>
      </w:pPr>
      <w:r w:rsidRPr="00B64B82">
        <w:rPr>
          <w:sz w:val="28"/>
          <w:szCs w:val="28"/>
        </w:rPr>
        <w:t>Основные цели учебного курса</w:t>
      </w:r>
      <w:r w:rsidRPr="00B64B82">
        <w:rPr>
          <w:rStyle w:val="19"/>
          <w:sz w:val="28"/>
          <w:szCs w:val="28"/>
        </w:rPr>
        <w:t xml:space="preserve"> «</w:t>
      </w:r>
      <w:r>
        <w:rPr>
          <w:rStyle w:val="19"/>
          <w:sz w:val="28"/>
          <w:szCs w:val="28"/>
        </w:rPr>
        <w:t>Занимательная математика</w:t>
      </w:r>
      <w:r w:rsidRPr="00B64B82">
        <w:rPr>
          <w:rStyle w:val="19"/>
          <w:sz w:val="28"/>
          <w:szCs w:val="28"/>
        </w:rPr>
        <w:t>»</w:t>
      </w:r>
      <w:proofErr w:type="gramStart"/>
      <w:r w:rsidRPr="00B64B82">
        <w:rPr>
          <w:rStyle w:val="19"/>
          <w:sz w:val="28"/>
          <w:szCs w:val="28"/>
        </w:rPr>
        <w:t>(</w:t>
      </w:r>
      <w:r w:rsidRPr="00B64B82">
        <w:rPr>
          <w:sz w:val="28"/>
          <w:szCs w:val="28"/>
        </w:rPr>
        <w:t xml:space="preserve"> </w:t>
      </w:r>
      <w:proofErr w:type="gramEnd"/>
      <w:r w:rsidRPr="00B64B82">
        <w:rPr>
          <w:sz w:val="28"/>
          <w:szCs w:val="28"/>
        </w:rPr>
        <w:t>2-4 класс) отработка навыка свободного владения ряда чисел в пределах 10, закрепление умений сложения и вычитания, геометрических представлений, коррекция и развитие мышления, внимания, памяти, речи, пространственного воображения, воспитания умения работать в коллективе, дружелюбные отношения, дисциплинированность и ответственность. Основная идея данного курса: развитие познавательной деятельности и содействие социальн</w:t>
      </w:r>
      <w:proofErr w:type="gramStart"/>
      <w:r w:rsidRPr="00B64B82">
        <w:rPr>
          <w:sz w:val="28"/>
          <w:szCs w:val="28"/>
        </w:rPr>
        <w:t>о-</w:t>
      </w:r>
      <w:proofErr w:type="gramEnd"/>
      <w:r w:rsidRPr="00B64B82">
        <w:rPr>
          <w:sz w:val="28"/>
          <w:szCs w:val="28"/>
        </w:rPr>
        <w:t xml:space="preserve"> эмоциональному развитию ребенка.</w:t>
      </w:r>
    </w:p>
    <w:p w:rsidR="004420B6" w:rsidRPr="00B64B82" w:rsidRDefault="004420B6" w:rsidP="004420B6">
      <w:pPr>
        <w:pStyle w:val="aff5"/>
        <w:spacing w:after="0"/>
        <w:ind w:left="20" w:right="20" w:firstLine="680"/>
        <w:rPr>
          <w:sz w:val="28"/>
          <w:szCs w:val="28"/>
        </w:rPr>
      </w:pPr>
      <w:r w:rsidRPr="00B64B82">
        <w:rPr>
          <w:sz w:val="28"/>
          <w:szCs w:val="28"/>
        </w:rPr>
        <w:t>Учебный курс</w:t>
      </w:r>
      <w:r w:rsidRPr="00B64B82">
        <w:rPr>
          <w:rStyle w:val="19"/>
          <w:sz w:val="28"/>
          <w:szCs w:val="28"/>
        </w:rPr>
        <w:t xml:space="preserve"> «Занимательный труд»</w:t>
      </w:r>
      <w:r w:rsidRPr="00B64B82">
        <w:rPr>
          <w:sz w:val="28"/>
          <w:szCs w:val="28"/>
        </w:rPr>
        <w:t xml:space="preserve"> (2-4 класс) решает следующие задачи:</w:t>
      </w:r>
    </w:p>
    <w:p w:rsidR="004420B6" w:rsidRPr="00B64B82" w:rsidRDefault="004420B6" w:rsidP="004420B6">
      <w:pPr>
        <w:pStyle w:val="aff5"/>
        <w:spacing w:after="0"/>
        <w:ind w:left="20" w:right="20"/>
        <w:rPr>
          <w:sz w:val="28"/>
          <w:szCs w:val="28"/>
        </w:rPr>
      </w:pPr>
      <w:r w:rsidRPr="00B64B82">
        <w:rPr>
          <w:sz w:val="28"/>
          <w:szCs w:val="28"/>
        </w:rPr>
        <w:t xml:space="preserve">-воспитание положительных качеств личности ученика (трудолюбия, настойчивости, умения работать в коллективе и т. д.); </w:t>
      </w:r>
      <w:proofErr w:type="gramStart"/>
      <w:r w:rsidRPr="00B64B82">
        <w:rPr>
          <w:sz w:val="28"/>
          <w:szCs w:val="28"/>
        </w:rPr>
        <w:t>-с</w:t>
      </w:r>
      <w:proofErr w:type="gramEnd"/>
      <w:r w:rsidRPr="00B64B82">
        <w:rPr>
          <w:sz w:val="28"/>
          <w:szCs w:val="28"/>
        </w:rPr>
        <w:t>ообщение элементарных знаний по видам труда, формирование трудовых качеств, обучение доступным приемам труда, развитие самостоятельности в труде,</w:t>
      </w:r>
    </w:p>
    <w:p w:rsidR="004420B6" w:rsidRPr="00B64B82" w:rsidRDefault="004420B6" w:rsidP="004420B6">
      <w:pPr>
        <w:pStyle w:val="aff5"/>
        <w:spacing w:after="0"/>
        <w:ind w:left="20" w:right="20"/>
        <w:rPr>
          <w:sz w:val="28"/>
          <w:szCs w:val="28"/>
        </w:rPr>
      </w:pPr>
      <w:r w:rsidRPr="00B64B82">
        <w:rPr>
          <w:sz w:val="28"/>
          <w:szCs w:val="28"/>
        </w:rPr>
        <w:t>-формирование организационных умений в труде —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4420B6" w:rsidRPr="00B64B82" w:rsidRDefault="004420B6" w:rsidP="004420B6">
      <w:pPr>
        <w:pStyle w:val="aff5"/>
        <w:tabs>
          <w:tab w:val="left" w:pos="2401"/>
          <w:tab w:val="left" w:pos="4484"/>
          <w:tab w:val="left" w:pos="6399"/>
          <w:tab w:val="left" w:pos="8252"/>
        </w:tabs>
        <w:spacing w:after="0"/>
        <w:ind w:left="20" w:right="20" w:firstLine="680"/>
        <w:jc w:val="both"/>
        <w:rPr>
          <w:sz w:val="28"/>
          <w:szCs w:val="28"/>
        </w:rPr>
      </w:pPr>
      <w:r w:rsidRPr="00B64B82">
        <w:rPr>
          <w:sz w:val="28"/>
          <w:szCs w:val="28"/>
        </w:rPr>
        <w:t>Наряду с этими задачами на занятиях трудом решаются и специальные задачи, направленные на коррекцию умственной деятельности школьников. Коррекционная работа выражается в формировании умений: ориентироваться в задании (анализировать объект, условия работы); 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 контролировать свою работу (определять прави</w:t>
      </w:r>
      <w:r>
        <w:rPr>
          <w:sz w:val="28"/>
          <w:szCs w:val="28"/>
        </w:rPr>
        <w:t xml:space="preserve">льность действий и результатов, </w:t>
      </w:r>
      <w:r w:rsidRPr="00B64B82">
        <w:rPr>
          <w:sz w:val="28"/>
          <w:szCs w:val="28"/>
        </w:rPr>
        <w:t>оценивать</w:t>
      </w:r>
      <w:r w:rsidRPr="00B64B82">
        <w:rPr>
          <w:sz w:val="28"/>
          <w:szCs w:val="28"/>
        </w:rPr>
        <w:tab/>
        <w:t>качество</w:t>
      </w:r>
      <w:r w:rsidRPr="00B64B82">
        <w:rPr>
          <w:sz w:val="28"/>
          <w:szCs w:val="28"/>
        </w:rPr>
        <w:tab/>
        <w:t>готовых</w:t>
      </w:r>
      <w:r w:rsidRPr="00B64B82">
        <w:rPr>
          <w:sz w:val="28"/>
          <w:szCs w:val="28"/>
        </w:rPr>
        <w:tab/>
        <w:t>изделий).</w:t>
      </w:r>
    </w:p>
    <w:p w:rsidR="004420B6" w:rsidRPr="00B64B82" w:rsidRDefault="004420B6" w:rsidP="004420B6">
      <w:pPr>
        <w:pStyle w:val="aff5"/>
        <w:tabs>
          <w:tab w:val="left" w:pos="2305"/>
          <w:tab w:val="left" w:pos="4561"/>
          <w:tab w:val="left" w:pos="6582"/>
          <w:tab w:val="left" w:pos="8881"/>
        </w:tabs>
        <w:spacing w:after="0"/>
        <w:ind w:left="20" w:right="20" w:firstLine="1520"/>
        <w:rPr>
          <w:sz w:val="28"/>
          <w:szCs w:val="28"/>
        </w:rPr>
      </w:pPr>
      <w:r w:rsidRPr="00B64B82">
        <w:rPr>
          <w:sz w:val="28"/>
          <w:szCs w:val="28"/>
        </w:rPr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</w:t>
      </w:r>
      <w:r w:rsidRPr="00B64B82">
        <w:rPr>
          <w:sz w:val="28"/>
          <w:szCs w:val="28"/>
        </w:rPr>
        <w:tab/>
        <w:t>особенно</w:t>
      </w:r>
      <w:r w:rsidRPr="00B64B82">
        <w:rPr>
          <w:sz w:val="28"/>
          <w:szCs w:val="28"/>
        </w:rPr>
        <w:tab/>
        <w:t>мелкой</w:t>
      </w:r>
      <w:r w:rsidRPr="00B64B82">
        <w:rPr>
          <w:sz w:val="28"/>
          <w:szCs w:val="28"/>
        </w:rPr>
        <w:tab/>
        <w:t>моторики</w:t>
      </w:r>
      <w:r w:rsidRPr="00B64B82">
        <w:rPr>
          <w:sz w:val="28"/>
          <w:szCs w:val="28"/>
        </w:rPr>
        <w:tab/>
        <w:t>рук.</w:t>
      </w:r>
    </w:p>
    <w:p w:rsidR="004420B6" w:rsidRPr="00B64B82" w:rsidRDefault="004420B6" w:rsidP="004420B6">
      <w:pPr>
        <w:pStyle w:val="aff5"/>
        <w:spacing w:after="0"/>
        <w:ind w:left="40" w:right="60"/>
        <w:rPr>
          <w:sz w:val="28"/>
          <w:szCs w:val="28"/>
        </w:rPr>
      </w:pPr>
      <w:proofErr w:type="gramStart"/>
      <w:r w:rsidRPr="00B64B82">
        <w:rPr>
          <w:sz w:val="28"/>
          <w:szCs w:val="28"/>
        </w:rPr>
        <w:lastRenderedPageBreak/>
        <w:t>( решение о введение данных учебных курсов принято на общешкольном родительском собрании.</w:t>
      </w:r>
      <w:proofErr w:type="gramEnd"/>
    </w:p>
    <w:p w:rsidR="004420B6" w:rsidRPr="00B64B82" w:rsidRDefault="004420B6" w:rsidP="004420B6">
      <w:pPr>
        <w:pStyle w:val="aff5"/>
        <w:spacing w:after="0"/>
        <w:ind w:left="40" w:right="60" w:firstLine="720"/>
        <w:rPr>
          <w:sz w:val="28"/>
          <w:szCs w:val="28"/>
        </w:rPr>
      </w:pPr>
      <w:r w:rsidRPr="00B64B82">
        <w:rPr>
          <w:sz w:val="28"/>
          <w:szCs w:val="28"/>
        </w:rPr>
        <w:t>Организация занятий</w:t>
      </w:r>
      <w:r w:rsidRPr="00B64B82">
        <w:rPr>
          <w:rStyle w:val="1a"/>
          <w:sz w:val="28"/>
          <w:szCs w:val="28"/>
        </w:rPr>
        <w:t xml:space="preserve"> по направлениям внеурочной деятельности является частью образовательного процесса</w:t>
      </w:r>
      <w:r w:rsidRPr="00B64B82">
        <w:rPr>
          <w:sz w:val="28"/>
          <w:szCs w:val="28"/>
        </w:rPr>
        <w:t xml:space="preserve"> (4 часа). Выбор направлений внеурочной деятельности и распределение на них часов осуществляется в соответствии с потребностями обучающихся и запросами родителей (законных представителей) и включает:</w:t>
      </w:r>
      <w:r>
        <w:rPr>
          <w:sz w:val="28"/>
          <w:szCs w:val="28"/>
        </w:rPr>
        <w:t xml:space="preserve"> х</w:t>
      </w:r>
      <w:r w:rsidRPr="00CD6ECE">
        <w:rPr>
          <w:rStyle w:val="92"/>
          <w:rFonts w:eastAsiaTheme="minorHAnsi"/>
          <w:sz w:val="28"/>
          <w:szCs w:val="28"/>
        </w:rPr>
        <w:t>удожественн</w:t>
      </w:r>
      <w:proofErr w:type="gramStart"/>
      <w:r w:rsidRPr="00CD6ECE">
        <w:rPr>
          <w:rStyle w:val="92"/>
          <w:rFonts w:eastAsiaTheme="minorHAnsi"/>
          <w:sz w:val="28"/>
          <w:szCs w:val="28"/>
        </w:rPr>
        <w:t>о-</w:t>
      </w:r>
      <w:proofErr w:type="gramEnd"/>
      <w:r w:rsidRPr="00CD6ECE">
        <w:rPr>
          <w:rStyle w:val="92"/>
          <w:rFonts w:eastAsiaTheme="minorHAnsi"/>
          <w:sz w:val="28"/>
          <w:szCs w:val="28"/>
        </w:rPr>
        <w:t xml:space="preserve"> эстетическое направление</w:t>
      </w:r>
      <w:r>
        <w:rPr>
          <w:rStyle w:val="92"/>
          <w:rFonts w:eastAsiaTheme="minorHAnsi"/>
          <w:sz w:val="28"/>
          <w:szCs w:val="28"/>
        </w:rPr>
        <w:t>, с</w:t>
      </w:r>
      <w:r w:rsidRPr="00CD6ECE">
        <w:rPr>
          <w:rStyle w:val="92"/>
          <w:rFonts w:eastAsiaTheme="minorHAnsi"/>
          <w:sz w:val="28"/>
          <w:szCs w:val="28"/>
        </w:rPr>
        <w:t>портивно- оздоровительное направление</w:t>
      </w:r>
      <w:r>
        <w:rPr>
          <w:rStyle w:val="92"/>
          <w:rFonts w:eastAsiaTheme="minorHAnsi"/>
          <w:sz w:val="28"/>
          <w:szCs w:val="28"/>
        </w:rPr>
        <w:t>, д</w:t>
      </w:r>
      <w:r w:rsidRPr="00CD6ECE">
        <w:rPr>
          <w:rStyle w:val="92"/>
          <w:rFonts w:eastAsiaTheme="minorHAnsi"/>
          <w:sz w:val="28"/>
          <w:szCs w:val="28"/>
        </w:rPr>
        <w:t>уховно- нравственное направление</w:t>
      </w:r>
      <w:r>
        <w:rPr>
          <w:rStyle w:val="92"/>
          <w:rFonts w:eastAsiaTheme="minorHAnsi"/>
          <w:sz w:val="28"/>
          <w:szCs w:val="28"/>
        </w:rPr>
        <w:t>, с</w:t>
      </w:r>
      <w:r w:rsidRPr="00CD6ECE">
        <w:rPr>
          <w:rStyle w:val="92"/>
          <w:rFonts w:eastAsiaTheme="minorHAnsi"/>
          <w:sz w:val="28"/>
          <w:szCs w:val="28"/>
        </w:rPr>
        <w:t>оциально- педагогическое направление</w:t>
      </w:r>
      <w:r>
        <w:rPr>
          <w:rStyle w:val="92"/>
          <w:rFonts w:eastAsiaTheme="minorHAnsi"/>
          <w:sz w:val="28"/>
          <w:szCs w:val="28"/>
        </w:rPr>
        <w:t xml:space="preserve"> </w:t>
      </w:r>
    </w:p>
    <w:p w:rsidR="004420B6" w:rsidRDefault="004420B6" w:rsidP="004420B6">
      <w:pPr>
        <w:pStyle w:val="28"/>
        <w:shd w:val="clear" w:color="auto" w:fill="auto"/>
        <w:spacing w:line="274" w:lineRule="exact"/>
        <w:ind w:left="720" w:right="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Pr="0043134A">
        <w:rPr>
          <w:sz w:val="28"/>
          <w:szCs w:val="28"/>
          <w:lang w:val="ru-RU"/>
        </w:rPr>
        <w:t>чебный план ГКОУ СО «Красноуфимская школа</w:t>
      </w:r>
      <w:r>
        <w:rPr>
          <w:sz w:val="28"/>
          <w:szCs w:val="28"/>
          <w:lang w:val="ru-RU"/>
        </w:rPr>
        <w:t>-интернат</w:t>
      </w:r>
      <w:r w:rsidRPr="0043134A">
        <w:rPr>
          <w:sz w:val="28"/>
          <w:szCs w:val="28"/>
          <w:lang w:val="ru-RU"/>
        </w:rPr>
        <w:t xml:space="preserve">, реализующая адаптированные основные общеобразовательные программы», образования </w:t>
      </w:r>
      <w:proofErr w:type="gramStart"/>
      <w:r w:rsidRPr="0043134A">
        <w:rPr>
          <w:sz w:val="28"/>
          <w:szCs w:val="28"/>
          <w:lang w:val="ru-RU"/>
        </w:rPr>
        <w:t>обучающихся</w:t>
      </w:r>
      <w:proofErr w:type="gramEnd"/>
      <w:r w:rsidRPr="0043134A">
        <w:rPr>
          <w:sz w:val="28"/>
          <w:szCs w:val="28"/>
          <w:lang w:val="ru-RU"/>
        </w:rPr>
        <w:t xml:space="preserve"> с легкой</w:t>
      </w:r>
      <w:r>
        <w:rPr>
          <w:sz w:val="28"/>
          <w:szCs w:val="28"/>
          <w:lang w:val="ru-RU"/>
        </w:rPr>
        <w:t xml:space="preserve"> </w:t>
      </w:r>
      <w:r w:rsidRPr="004E310B">
        <w:rPr>
          <w:sz w:val="28"/>
          <w:szCs w:val="28"/>
          <w:lang w:val="ru-RU"/>
        </w:rPr>
        <w:t xml:space="preserve">умственной отсталостью </w:t>
      </w:r>
      <w:r>
        <w:rPr>
          <w:sz w:val="28"/>
          <w:szCs w:val="28"/>
          <w:lang w:val="ru-RU"/>
        </w:rPr>
        <w:t xml:space="preserve"> (</w:t>
      </w:r>
      <w:r w:rsidRPr="004E310B">
        <w:rPr>
          <w:sz w:val="28"/>
          <w:szCs w:val="28"/>
          <w:lang w:val="ru-RU"/>
        </w:rPr>
        <w:t>1-4 классы</w:t>
      </w:r>
      <w:r>
        <w:rPr>
          <w:sz w:val="28"/>
          <w:szCs w:val="28"/>
          <w:lang w:val="ru-RU"/>
        </w:rPr>
        <w:t>)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2612"/>
        <w:gridCol w:w="3352"/>
        <w:gridCol w:w="709"/>
        <w:gridCol w:w="740"/>
        <w:gridCol w:w="829"/>
        <w:gridCol w:w="673"/>
        <w:gridCol w:w="1009"/>
      </w:tblGrid>
      <w:tr w:rsidR="004420B6" w:rsidTr="00976787">
        <w:trPr>
          <w:trHeight w:val="324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Образовательные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классы</w:t>
            </w: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Всего</w:t>
            </w:r>
          </w:p>
        </w:tc>
      </w:tr>
      <w:tr w:rsidR="004420B6" w:rsidTr="00976787">
        <w:trPr>
          <w:trHeight w:val="204"/>
        </w:trPr>
        <w:tc>
          <w:tcPr>
            <w:tcW w:w="261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области</w:t>
            </w:r>
          </w:p>
        </w:tc>
        <w:tc>
          <w:tcPr>
            <w:tcW w:w="335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40" w:type="dxa"/>
            <w:tcBorders>
              <w:bottom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dxa"/>
            <w:tcBorders>
              <w:bottom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0B6" w:rsidTr="00976787">
        <w:trPr>
          <w:trHeight w:val="532"/>
        </w:trPr>
        <w:tc>
          <w:tcPr>
            <w:tcW w:w="26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Учебные предметы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I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II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III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IV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0B6" w:rsidTr="00976787">
        <w:trPr>
          <w:trHeight w:val="53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82"/>
                <w:rFonts w:eastAsiaTheme="minorHAnsi"/>
                <w:sz w:val="28"/>
                <w:szCs w:val="28"/>
              </w:rPr>
              <w:t>Обязательная часть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420B6" w:rsidTr="00976787">
        <w:trPr>
          <w:trHeight w:val="37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 xml:space="preserve">1. Язык и </w:t>
            </w:r>
            <w:proofErr w:type="gramStart"/>
            <w:r w:rsidRPr="00E76AA8">
              <w:rPr>
                <w:rStyle w:val="54"/>
                <w:rFonts w:eastAsiaTheme="minorHAnsi"/>
                <w:sz w:val="28"/>
                <w:szCs w:val="28"/>
              </w:rPr>
              <w:t>речевая</w:t>
            </w:r>
            <w:proofErr w:type="gramEnd"/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1.1 .Русский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14</w:t>
            </w:r>
          </w:p>
        </w:tc>
      </w:tr>
      <w:tr w:rsidR="004420B6" w:rsidTr="00976787">
        <w:trPr>
          <w:trHeight w:val="80"/>
        </w:trPr>
        <w:tc>
          <w:tcPr>
            <w:tcW w:w="261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практика</w:t>
            </w:r>
          </w:p>
        </w:tc>
        <w:tc>
          <w:tcPr>
            <w:tcW w:w="3352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1.2.Чтение</w:t>
            </w:r>
          </w:p>
        </w:tc>
        <w:tc>
          <w:tcPr>
            <w:tcW w:w="7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17</w:t>
            </w:r>
          </w:p>
        </w:tc>
      </w:tr>
      <w:tr w:rsidR="004420B6" w:rsidTr="00976787">
        <w:trPr>
          <w:trHeight w:val="261"/>
        </w:trPr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1.3.Речевая практика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11</w:t>
            </w:r>
          </w:p>
        </w:tc>
      </w:tr>
      <w:tr w:rsidR="004420B6" w:rsidTr="00976787">
        <w:trPr>
          <w:trHeight w:val="2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2. Математика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2.1.Математика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18</w:t>
            </w:r>
          </w:p>
        </w:tc>
      </w:tr>
      <w:tr w:rsidR="004420B6" w:rsidTr="00976787">
        <w:trPr>
          <w:trHeight w:val="324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3. Естествознание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3.1. Мир природы и человека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7</w:t>
            </w:r>
          </w:p>
        </w:tc>
      </w:tr>
      <w:tr w:rsidR="004420B6" w:rsidTr="00976787">
        <w:trPr>
          <w:trHeight w:val="37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4. Искусство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4.1. Музыка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7</w:t>
            </w:r>
          </w:p>
        </w:tc>
      </w:tr>
      <w:tr w:rsidR="004420B6" w:rsidTr="00976787">
        <w:trPr>
          <w:trHeight w:val="551"/>
        </w:trPr>
        <w:tc>
          <w:tcPr>
            <w:tcW w:w="2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4.2. Рисование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6</w:t>
            </w:r>
          </w:p>
        </w:tc>
      </w:tr>
      <w:tr w:rsidR="004420B6" w:rsidTr="00976787">
        <w:trPr>
          <w:trHeight w:val="613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5. Физическая культура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5.1. 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15</w:t>
            </w:r>
          </w:p>
        </w:tc>
      </w:tr>
      <w:tr w:rsidR="004420B6" w:rsidTr="00976787">
        <w:trPr>
          <w:trHeight w:val="285"/>
        </w:trPr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6. Технологии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6.1. Ручной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7</w:t>
            </w:r>
          </w:p>
        </w:tc>
      </w:tr>
      <w:tr w:rsidR="004420B6" w:rsidTr="00976787">
        <w:trPr>
          <w:trHeight w:val="29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20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102</w:t>
            </w:r>
          </w:p>
        </w:tc>
      </w:tr>
      <w:tr w:rsidR="004420B6" w:rsidTr="00976787">
        <w:trPr>
          <w:trHeight w:val="334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82"/>
                <w:rFonts w:eastAsiaTheme="minorHAnsi"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4"/>
                <w:rFonts w:eastAsiaTheme="minorHAnsi"/>
                <w:sz w:val="28"/>
                <w:szCs w:val="28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91230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91230">
              <w:rPr>
                <w:rStyle w:val="54"/>
                <w:rFonts w:eastAsiaTheme="minorHAnsi"/>
                <w:b/>
                <w:sz w:val="28"/>
                <w:szCs w:val="28"/>
              </w:rPr>
              <w:t>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91230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91230">
              <w:rPr>
                <w:rStyle w:val="54"/>
                <w:rFonts w:eastAsiaTheme="minorHAnsi"/>
                <w:b/>
                <w:sz w:val="28"/>
                <w:szCs w:val="28"/>
              </w:rPr>
              <w:t>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91230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91230">
              <w:rPr>
                <w:rStyle w:val="54"/>
                <w:rFonts w:eastAsiaTheme="minorHAnsi"/>
                <w:b/>
                <w:sz w:val="28"/>
                <w:szCs w:val="28"/>
              </w:rPr>
              <w:t>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91230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C91230">
              <w:rPr>
                <w:rStyle w:val="54"/>
                <w:rFonts w:eastAsiaTheme="minorHAnsi"/>
                <w:b/>
                <w:sz w:val="28"/>
                <w:szCs w:val="28"/>
              </w:rPr>
              <w:t>9</w:t>
            </w:r>
          </w:p>
        </w:tc>
      </w:tr>
      <w:tr w:rsidR="004420B6" w:rsidTr="00976787">
        <w:trPr>
          <w:trHeight w:val="385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82"/>
                <w:rFonts w:eastAsiaTheme="minorHAnsi"/>
                <w:sz w:val="28"/>
                <w:szCs w:val="28"/>
              </w:rPr>
            </w:pPr>
            <w:r>
              <w:rPr>
                <w:rStyle w:val="82"/>
                <w:rFonts w:eastAsiaTheme="minorHAnsi"/>
                <w:sz w:val="28"/>
                <w:szCs w:val="28"/>
              </w:rPr>
              <w:t>Занимательный труд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54"/>
                <w:rFonts w:eastAsiaTheme="minorHAnsi"/>
                <w:sz w:val="28"/>
                <w:szCs w:val="28"/>
              </w:rPr>
            </w:pPr>
            <w:r>
              <w:rPr>
                <w:rStyle w:val="54"/>
                <w:rFonts w:eastAsiaTheme="minorHAnsi"/>
                <w:sz w:val="28"/>
                <w:szCs w:val="28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54"/>
                <w:rFonts w:eastAsiaTheme="minorHAnsi"/>
                <w:sz w:val="28"/>
                <w:szCs w:val="28"/>
              </w:rPr>
            </w:pPr>
            <w:r>
              <w:rPr>
                <w:rStyle w:val="54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54"/>
                <w:rFonts w:eastAsiaTheme="minorHAnsi"/>
                <w:sz w:val="28"/>
                <w:szCs w:val="28"/>
              </w:rPr>
            </w:pPr>
            <w:r>
              <w:rPr>
                <w:rStyle w:val="54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54"/>
                <w:rFonts w:eastAsiaTheme="minorHAnsi"/>
                <w:sz w:val="28"/>
                <w:szCs w:val="28"/>
              </w:rPr>
            </w:pPr>
            <w:r>
              <w:rPr>
                <w:rStyle w:val="54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54"/>
                <w:rFonts w:eastAsiaTheme="minorHAnsi"/>
                <w:sz w:val="28"/>
                <w:szCs w:val="28"/>
              </w:rPr>
            </w:pPr>
            <w:r>
              <w:rPr>
                <w:rStyle w:val="54"/>
                <w:rFonts w:eastAsiaTheme="minorHAnsi"/>
                <w:sz w:val="28"/>
                <w:szCs w:val="28"/>
              </w:rPr>
              <w:t>3</w:t>
            </w:r>
          </w:p>
        </w:tc>
      </w:tr>
      <w:tr w:rsidR="004420B6" w:rsidTr="00976787">
        <w:trPr>
          <w:trHeight w:val="334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82"/>
                <w:rFonts w:eastAsiaTheme="minorHAnsi"/>
                <w:sz w:val="28"/>
                <w:szCs w:val="28"/>
              </w:rPr>
            </w:pPr>
            <w:r>
              <w:rPr>
                <w:rStyle w:val="82"/>
                <w:rFonts w:eastAsiaTheme="minorHAnsi"/>
                <w:sz w:val="28"/>
                <w:szCs w:val="28"/>
              </w:rPr>
              <w:t>Занимательная грамматика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54"/>
                <w:rFonts w:eastAsiaTheme="minorHAnsi"/>
                <w:sz w:val="28"/>
                <w:szCs w:val="28"/>
              </w:rPr>
            </w:pPr>
            <w:r>
              <w:rPr>
                <w:rStyle w:val="54"/>
                <w:rFonts w:eastAsiaTheme="minorHAnsi"/>
                <w:sz w:val="28"/>
                <w:szCs w:val="28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54"/>
                <w:rFonts w:eastAsiaTheme="minorHAnsi"/>
                <w:sz w:val="28"/>
                <w:szCs w:val="28"/>
              </w:rPr>
            </w:pPr>
            <w:r>
              <w:rPr>
                <w:rStyle w:val="54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54"/>
                <w:rFonts w:eastAsiaTheme="minorHAnsi"/>
                <w:sz w:val="28"/>
                <w:szCs w:val="28"/>
              </w:rPr>
            </w:pPr>
            <w:r>
              <w:rPr>
                <w:rStyle w:val="54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54"/>
                <w:rFonts w:eastAsiaTheme="minorHAnsi"/>
                <w:sz w:val="28"/>
                <w:szCs w:val="28"/>
              </w:rPr>
            </w:pPr>
            <w:r>
              <w:rPr>
                <w:rStyle w:val="54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54"/>
                <w:rFonts w:eastAsiaTheme="minorHAnsi"/>
                <w:sz w:val="28"/>
                <w:szCs w:val="28"/>
              </w:rPr>
            </w:pPr>
            <w:r>
              <w:rPr>
                <w:rStyle w:val="54"/>
                <w:rFonts w:eastAsiaTheme="minorHAnsi"/>
                <w:sz w:val="28"/>
                <w:szCs w:val="28"/>
              </w:rPr>
              <w:t>3</w:t>
            </w:r>
          </w:p>
        </w:tc>
      </w:tr>
      <w:tr w:rsidR="004420B6" w:rsidTr="00976787">
        <w:trPr>
          <w:trHeight w:val="334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82"/>
                <w:rFonts w:eastAsiaTheme="minorHAnsi"/>
                <w:sz w:val="28"/>
                <w:szCs w:val="28"/>
              </w:rPr>
            </w:pPr>
            <w:r>
              <w:rPr>
                <w:rStyle w:val="82"/>
                <w:rFonts w:eastAsiaTheme="minorHAnsi"/>
                <w:sz w:val="28"/>
                <w:szCs w:val="28"/>
              </w:rPr>
              <w:t>Занимательная математика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54"/>
                <w:rFonts w:eastAsiaTheme="minorHAnsi"/>
                <w:sz w:val="28"/>
                <w:szCs w:val="28"/>
              </w:rPr>
            </w:pPr>
            <w:r>
              <w:rPr>
                <w:rStyle w:val="54"/>
                <w:rFonts w:eastAsiaTheme="minorHAnsi"/>
                <w:sz w:val="28"/>
                <w:szCs w:val="28"/>
              </w:rPr>
              <w:t>-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54"/>
                <w:rFonts w:eastAsiaTheme="minorHAnsi"/>
                <w:sz w:val="28"/>
                <w:szCs w:val="28"/>
              </w:rPr>
            </w:pPr>
            <w:r>
              <w:rPr>
                <w:rStyle w:val="54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54"/>
                <w:rFonts w:eastAsiaTheme="minorHAnsi"/>
                <w:sz w:val="28"/>
                <w:szCs w:val="28"/>
              </w:rPr>
            </w:pPr>
            <w:r>
              <w:rPr>
                <w:rStyle w:val="54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54"/>
                <w:rFonts w:eastAsiaTheme="minorHAnsi"/>
                <w:sz w:val="28"/>
                <w:szCs w:val="28"/>
              </w:rPr>
            </w:pPr>
            <w:r>
              <w:rPr>
                <w:rStyle w:val="54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54"/>
                <w:rFonts w:eastAsiaTheme="minorHAnsi"/>
                <w:sz w:val="28"/>
                <w:szCs w:val="28"/>
              </w:rPr>
            </w:pPr>
            <w:r>
              <w:rPr>
                <w:rStyle w:val="54"/>
                <w:rFonts w:eastAsiaTheme="minorHAnsi"/>
                <w:sz w:val="28"/>
                <w:szCs w:val="28"/>
              </w:rPr>
              <w:t>3</w:t>
            </w:r>
          </w:p>
        </w:tc>
      </w:tr>
      <w:tr w:rsidR="004420B6" w:rsidTr="00976787">
        <w:trPr>
          <w:trHeight w:val="304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Default="004420B6" w:rsidP="00976787">
            <w:pPr>
              <w:spacing w:line="240" w:lineRule="auto"/>
              <w:ind w:left="119"/>
              <w:rPr>
                <w:rStyle w:val="55"/>
                <w:rFonts w:eastAsiaTheme="minorHAnsi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Максимально допустимая недельная</w:t>
            </w:r>
            <w:r w:rsidRPr="00E76AA8">
              <w:rPr>
                <w:rStyle w:val="55"/>
                <w:rFonts w:eastAsiaTheme="minorHAnsi"/>
                <w:sz w:val="28"/>
                <w:szCs w:val="28"/>
              </w:rPr>
              <w:t xml:space="preserve"> </w:t>
            </w:r>
          </w:p>
          <w:p w:rsidR="004420B6" w:rsidRPr="00E76AA8" w:rsidRDefault="004420B6" w:rsidP="00976787">
            <w:pPr>
              <w:spacing w:line="240" w:lineRule="auto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55"/>
                <w:rFonts w:eastAsiaTheme="minorHAnsi"/>
                <w:sz w:val="28"/>
                <w:szCs w:val="28"/>
              </w:rPr>
              <w:t>нагрузка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23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23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111</w:t>
            </w:r>
          </w:p>
        </w:tc>
      </w:tr>
      <w:tr w:rsidR="004420B6" w:rsidTr="00976787">
        <w:trPr>
          <w:trHeight w:val="309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8E4953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Коррекционно-развивающая область</w:t>
            </w:r>
            <w:r w:rsidRPr="008E4953">
              <w:rPr>
                <w:rStyle w:val="92"/>
                <w:rFonts w:eastAsiaTheme="minorHAnsi"/>
                <w:sz w:val="28"/>
                <w:szCs w:val="28"/>
              </w:rPr>
              <w:t xml:space="preserve"> </w:t>
            </w:r>
            <w:r w:rsidRPr="00E76AA8">
              <w:rPr>
                <w:rStyle w:val="54"/>
                <w:rFonts w:eastAsiaTheme="minorHAnsi"/>
                <w:sz w:val="28"/>
                <w:szCs w:val="28"/>
              </w:rPr>
              <w:t>(коррекционные занятия и ритмика):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8E4953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953">
              <w:rPr>
                <w:rStyle w:val="92"/>
                <w:rFonts w:eastAsiaTheme="minorHAnsi"/>
                <w:b/>
                <w:sz w:val="28"/>
                <w:szCs w:val="28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8E4953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953">
              <w:rPr>
                <w:rStyle w:val="92"/>
                <w:rFonts w:eastAsiaTheme="minorHAnsi"/>
                <w:b/>
                <w:sz w:val="28"/>
                <w:szCs w:val="28"/>
              </w:rPr>
              <w:t>6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8E4953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953">
              <w:rPr>
                <w:rStyle w:val="92"/>
                <w:rFonts w:eastAsiaTheme="minorHAnsi"/>
                <w:b/>
                <w:sz w:val="28"/>
                <w:szCs w:val="28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8E4953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953">
              <w:rPr>
                <w:rStyle w:val="92"/>
                <w:rFonts w:eastAsiaTheme="minorHAnsi"/>
                <w:b/>
                <w:sz w:val="28"/>
                <w:szCs w:val="28"/>
              </w:rPr>
              <w:t>6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8E4953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b/>
                <w:sz w:val="28"/>
                <w:szCs w:val="28"/>
              </w:rPr>
            </w:pPr>
            <w:r w:rsidRPr="008E4953">
              <w:rPr>
                <w:rStyle w:val="92"/>
                <w:rFonts w:eastAsiaTheme="minorHAnsi"/>
                <w:b/>
                <w:sz w:val="28"/>
                <w:szCs w:val="28"/>
              </w:rPr>
              <w:t>30</w:t>
            </w:r>
          </w:p>
        </w:tc>
      </w:tr>
      <w:tr w:rsidR="004420B6" w:rsidTr="00976787">
        <w:trPr>
          <w:trHeight w:val="309"/>
        </w:trPr>
        <w:tc>
          <w:tcPr>
            <w:tcW w:w="59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8E4953" w:rsidRDefault="004420B6" w:rsidP="00976787">
            <w:pPr>
              <w:spacing w:line="240" w:lineRule="auto"/>
              <w:rPr>
                <w:rStyle w:val="92"/>
                <w:rFonts w:eastAsiaTheme="minorHAnsi"/>
                <w:sz w:val="28"/>
                <w:szCs w:val="28"/>
              </w:rPr>
            </w:pPr>
            <w:r w:rsidRPr="00B33F9F">
              <w:rPr>
                <w:rFonts w:ascii="Times New Roman" w:hAnsi="Times New Roman"/>
                <w:sz w:val="28"/>
                <w:szCs w:val="28"/>
              </w:rPr>
              <w:t>1. Ритмика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4</w:t>
            </w:r>
          </w:p>
        </w:tc>
      </w:tr>
      <w:tr w:rsidR="004420B6" w:rsidTr="00976787">
        <w:trPr>
          <w:trHeight w:val="651"/>
        </w:trPr>
        <w:tc>
          <w:tcPr>
            <w:tcW w:w="59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8E4953" w:rsidRDefault="004420B6" w:rsidP="00976787">
            <w:pPr>
              <w:spacing w:line="240" w:lineRule="auto"/>
              <w:rPr>
                <w:rStyle w:val="92"/>
                <w:rFonts w:eastAsiaTheme="minorHAnsi"/>
                <w:sz w:val="28"/>
                <w:szCs w:val="28"/>
              </w:rPr>
            </w:pPr>
            <w:r w:rsidRPr="00B33F9F"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/>
                <w:sz w:val="28"/>
                <w:szCs w:val="28"/>
              </w:rPr>
              <w:t>Развитие психомоторики и сенсорных процессов</w:t>
            </w:r>
            <w:r w:rsidRPr="00B33F9F"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8</w:t>
            </w:r>
          </w:p>
        </w:tc>
      </w:tr>
      <w:tr w:rsidR="004420B6" w:rsidTr="00976787">
        <w:trPr>
          <w:trHeight w:val="309"/>
        </w:trPr>
        <w:tc>
          <w:tcPr>
            <w:tcW w:w="59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8E4953" w:rsidRDefault="004420B6" w:rsidP="00976787">
            <w:pPr>
              <w:spacing w:line="240" w:lineRule="auto"/>
              <w:rPr>
                <w:rStyle w:val="92"/>
                <w:rFonts w:eastAsiaTheme="minorHAnsi"/>
                <w:sz w:val="28"/>
                <w:szCs w:val="28"/>
              </w:rPr>
            </w:pPr>
            <w:r w:rsidRPr="00B33F9F">
              <w:rPr>
                <w:rFonts w:ascii="Times New Roman" w:hAnsi="Times New Roman"/>
                <w:sz w:val="28"/>
                <w:szCs w:val="28"/>
              </w:rPr>
              <w:lastRenderedPageBreak/>
              <w:t>3. Логопедическая коррекци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7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6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0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8</w:t>
            </w:r>
          </w:p>
        </w:tc>
      </w:tr>
      <w:tr w:rsidR="004420B6" w:rsidTr="00976787">
        <w:trPr>
          <w:trHeight w:val="495"/>
        </w:trPr>
        <w:tc>
          <w:tcPr>
            <w:tcW w:w="5964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rPr>
                <w:rStyle w:val="92"/>
                <w:rFonts w:eastAsiaTheme="minorHAnsi"/>
                <w:sz w:val="28"/>
                <w:szCs w:val="28"/>
              </w:rPr>
            </w:pPr>
            <w:r w:rsidRPr="00B33F9F">
              <w:rPr>
                <w:rFonts w:ascii="Times New Roman" w:hAnsi="Times New Roman"/>
                <w:sz w:val="28"/>
                <w:szCs w:val="28"/>
              </w:rPr>
              <w:t>4. ЛФК</w:t>
            </w:r>
          </w:p>
        </w:tc>
        <w:tc>
          <w:tcPr>
            <w:tcW w:w="7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Style w:val="92"/>
                <w:rFonts w:eastAsiaTheme="minorHAnsi"/>
                <w:sz w:val="28"/>
                <w:szCs w:val="28"/>
              </w:rPr>
            </w:pPr>
            <w:r>
              <w:rPr>
                <w:rStyle w:val="92"/>
                <w:rFonts w:eastAsiaTheme="minorHAnsi"/>
                <w:sz w:val="28"/>
                <w:szCs w:val="28"/>
              </w:rPr>
              <w:t>4</w:t>
            </w:r>
          </w:p>
        </w:tc>
      </w:tr>
      <w:tr w:rsidR="004420B6" w:rsidTr="00976787">
        <w:trPr>
          <w:trHeight w:val="53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E4953" w:rsidRDefault="004420B6" w:rsidP="00976787">
            <w:pPr>
              <w:spacing w:line="240" w:lineRule="auto"/>
              <w:ind w:left="119"/>
              <w:rPr>
                <w:rFonts w:ascii="Times New Roman" w:hAnsi="Times New Roman"/>
                <w:b/>
                <w:sz w:val="28"/>
                <w:szCs w:val="28"/>
              </w:rPr>
            </w:pPr>
            <w:r w:rsidRPr="008E4953">
              <w:rPr>
                <w:rStyle w:val="92"/>
                <w:rFonts w:eastAsiaTheme="minorHAnsi"/>
                <w:b/>
                <w:sz w:val="28"/>
                <w:szCs w:val="28"/>
              </w:rPr>
              <w:t>Внеурочная деятельность: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20</w:t>
            </w:r>
          </w:p>
        </w:tc>
      </w:tr>
      <w:tr w:rsidR="004420B6" w:rsidTr="00976787">
        <w:trPr>
          <w:trHeight w:val="53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19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Художественн</w:t>
            </w:r>
            <w:proofErr w:type="gramStart"/>
            <w:r w:rsidRPr="00CD6ECE">
              <w:rPr>
                <w:rStyle w:val="92"/>
                <w:rFonts w:eastAsiaTheme="minorHAnsi"/>
                <w:sz w:val="28"/>
                <w:szCs w:val="28"/>
              </w:rPr>
              <w:t>о-</w:t>
            </w:r>
            <w:proofErr w:type="gramEnd"/>
            <w:r w:rsidRPr="00CD6ECE">
              <w:rPr>
                <w:rStyle w:val="92"/>
                <w:rFonts w:eastAsiaTheme="minorHAnsi"/>
                <w:sz w:val="28"/>
                <w:szCs w:val="28"/>
              </w:rPr>
              <w:t xml:space="preserve"> эстетическое направление: школьный театр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4</w:t>
            </w:r>
          </w:p>
        </w:tc>
      </w:tr>
      <w:tr w:rsidR="004420B6" w:rsidTr="00976787">
        <w:trPr>
          <w:trHeight w:val="53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19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Спортивн</w:t>
            </w:r>
            <w:proofErr w:type="gramStart"/>
            <w:r w:rsidRPr="00CD6ECE">
              <w:rPr>
                <w:rStyle w:val="92"/>
                <w:rFonts w:eastAsiaTheme="minorHAnsi"/>
                <w:sz w:val="28"/>
                <w:szCs w:val="28"/>
              </w:rPr>
              <w:t>о-</w:t>
            </w:r>
            <w:proofErr w:type="gramEnd"/>
            <w:r w:rsidRPr="00CD6ECE">
              <w:rPr>
                <w:rStyle w:val="92"/>
                <w:rFonts w:eastAsiaTheme="minorHAnsi"/>
                <w:sz w:val="28"/>
                <w:szCs w:val="28"/>
              </w:rPr>
              <w:t xml:space="preserve"> оздоровительное 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4</w:t>
            </w:r>
          </w:p>
        </w:tc>
      </w:tr>
      <w:tr w:rsidR="004420B6" w:rsidTr="00976787">
        <w:trPr>
          <w:trHeight w:val="53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19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Духовно- нравственное 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4</w:t>
            </w:r>
          </w:p>
        </w:tc>
      </w:tr>
      <w:tr w:rsidR="004420B6" w:rsidTr="00976787">
        <w:trPr>
          <w:trHeight w:val="532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19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Социальн</w:t>
            </w:r>
            <w:proofErr w:type="gramStart"/>
            <w:r w:rsidRPr="00CD6ECE">
              <w:rPr>
                <w:rStyle w:val="92"/>
                <w:rFonts w:eastAsiaTheme="minorHAnsi"/>
                <w:sz w:val="28"/>
                <w:szCs w:val="28"/>
              </w:rPr>
              <w:t>о-</w:t>
            </w:r>
            <w:proofErr w:type="gramEnd"/>
            <w:r w:rsidRPr="00CD6ECE">
              <w:rPr>
                <w:rStyle w:val="92"/>
                <w:rFonts w:eastAsiaTheme="minorHAnsi"/>
                <w:sz w:val="28"/>
                <w:szCs w:val="28"/>
              </w:rPr>
              <w:t xml:space="preserve"> педагогическое направление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CD6ECE" w:rsidRDefault="004420B6" w:rsidP="00976787">
            <w:pPr>
              <w:spacing w:line="240" w:lineRule="auto"/>
              <w:ind w:left="120"/>
              <w:jc w:val="center"/>
              <w:rPr>
                <w:rStyle w:val="92"/>
                <w:rFonts w:eastAsiaTheme="minorHAnsi"/>
                <w:sz w:val="28"/>
                <w:szCs w:val="28"/>
              </w:rPr>
            </w:pPr>
            <w:r w:rsidRPr="00CD6ECE">
              <w:rPr>
                <w:rStyle w:val="92"/>
                <w:rFonts w:eastAsiaTheme="minorHAnsi"/>
                <w:sz w:val="28"/>
                <w:szCs w:val="28"/>
              </w:rPr>
              <w:t>4</w:t>
            </w:r>
          </w:p>
        </w:tc>
      </w:tr>
      <w:tr w:rsidR="004420B6" w:rsidTr="00976787">
        <w:trPr>
          <w:trHeight w:val="300"/>
        </w:trPr>
        <w:tc>
          <w:tcPr>
            <w:tcW w:w="5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19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Всего к финансированию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31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33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33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33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E76AA8" w:rsidRDefault="004420B6" w:rsidP="00976787">
            <w:pPr>
              <w:spacing w:line="240" w:lineRule="auto"/>
              <w:ind w:left="120"/>
              <w:rPr>
                <w:rFonts w:ascii="Times New Roman" w:hAnsi="Times New Roman"/>
                <w:sz w:val="28"/>
                <w:szCs w:val="28"/>
              </w:rPr>
            </w:pPr>
            <w:r w:rsidRPr="00E76AA8">
              <w:rPr>
                <w:rStyle w:val="92"/>
                <w:rFonts w:eastAsiaTheme="minorHAnsi"/>
                <w:sz w:val="28"/>
                <w:szCs w:val="28"/>
              </w:rPr>
              <w:t>161</w:t>
            </w:r>
          </w:p>
        </w:tc>
      </w:tr>
    </w:tbl>
    <w:p w:rsidR="004420B6" w:rsidRPr="004E310B" w:rsidRDefault="004420B6" w:rsidP="004420B6">
      <w:pPr>
        <w:rPr>
          <w:rFonts w:ascii="Times New Roman" w:hAnsi="Times New Roman"/>
          <w:b/>
          <w:sz w:val="28"/>
          <w:szCs w:val="28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</w:p>
    <w:p w:rsidR="004420B6" w:rsidRPr="00A5654D" w:rsidRDefault="004420B6" w:rsidP="004420B6">
      <w:pPr>
        <w:pStyle w:val="1f"/>
        <w:shd w:val="clear" w:color="auto" w:fill="auto"/>
        <w:tabs>
          <w:tab w:val="left" w:leader="underscore" w:pos="2218"/>
          <w:tab w:val="left" w:leader="underscore" w:pos="7963"/>
          <w:tab w:val="left" w:leader="underscore" w:pos="8674"/>
        </w:tabs>
        <w:jc w:val="center"/>
        <w:rPr>
          <w:sz w:val="28"/>
          <w:szCs w:val="28"/>
          <w:lang w:val="ru-RU"/>
        </w:rPr>
      </w:pPr>
      <w:r w:rsidRPr="004E310B">
        <w:rPr>
          <w:sz w:val="28"/>
          <w:szCs w:val="28"/>
          <w:lang w:val="ru-RU"/>
        </w:rPr>
        <w:lastRenderedPageBreak/>
        <w:t xml:space="preserve">Учебный план ГКОУ СО «Красноуфимская школа-интернат, реализующая адаптированные основные общеобразовательные программы», образования </w:t>
      </w:r>
      <w:proofErr w:type="gramStart"/>
      <w:r w:rsidRPr="004E310B">
        <w:rPr>
          <w:sz w:val="28"/>
          <w:szCs w:val="28"/>
          <w:lang w:val="ru-RU"/>
        </w:rPr>
        <w:t>обучающихся</w:t>
      </w:r>
      <w:proofErr w:type="gramEnd"/>
      <w:r w:rsidRPr="004E310B">
        <w:rPr>
          <w:sz w:val="28"/>
          <w:szCs w:val="28"/>
          <w:lang w:val="ru-RU"/>
        </w:rPr>
        <w:t xml:space="preserve"> с легкой  </w:t>
      </w:r>
      <w:r w:rsidRPr="004E310B">
        <w:rPr>
          <w:rStyle w:val="afff2"/>
          <w:sz w:val="28"/>
          <w:szCs w:val="28"/>
          <w:lang w:val="ru-RU"/>
        </w:rPr>
        <w:t xml:space="preserve">умственной отсталостью </w:t>
      </w:r>
      <w:r>
        <w:rPr>
          <w:rStyle w:val="afff2"/>
          <w:sz w:val="28"/>
          <w:szCs w:val="28"/>
          <w:lang w:val="ru-RU"/>
        </w:rPr>
        <w:t>(</w:t>
      </w:r>
      <w:r w:rsidRPr="004E310B">
        <w:rPr>
          <w:rStyle w:val="afff2"/>
          <w:sz w:val="28"/>
          <w:szCs w:val="28"/>
          <w:lang w:val="ru-RU"/>
        </w:rPr>
        <w:t>5-9 классы</w:t>
      </w:r>
      <w:r>
        <w:rPr>
          <w:rStyle w:val="afff2"/>
          <w:sz w:val="28"/>
          <w:szCs w:val="28"/>
          <w:lang w:val="ru-RU"/>
        </w:rPr>
        <w:t>)</w:t>
      </w:r>
    </w:p>
    <w:tbl>
      <w:tblPr>
        <w:tblW w:w="10237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062"/>
        <w:gridCol w:w="2995"/>
        <w:gridCol w:w="960"/>
        <w:gridCol w:w="907"/>
        <w:gridCol w:w="883"/>
        <w:gridCol w:w="710"/>
        <w:gridCol w:w="720"/>
      </w:tblGrid>
      <w:tr w:rsidR="004420B6" w:rsidRPr="00B64B82" w:rsidTr="00976787">
        <w:trPr>
          <w:trHeight w:val="50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Предметные области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73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Классы</w:t>
            </w:r>
          </w:p>
          <w:p w:rsidR="004420B6" w:rsidRPr="00B64B82" w:rsidRDefault="004420B6" w:rsidP="00976787">
            <w:pPr>
              <w:pStyle w:val="73"/>
              <w:framePr w:wrap="notBeside" w:vAnchor="text" w:hAnchor="text" w:xAlign="center" w:y="1"/>
              <w:shd w:val="clear" w:color="auto" w:fill="auto"/>
              <w:spacing w:before="60" w:after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(учебные предметы)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7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9</w:t>
            </w:r>
          </w:p>
        </w:tc>
      </w:tr>
      <w:tr w:rsidR="004420B6" w:rsidRPr="00B64B82" w:rsidTr="00976787">
        <w:trPr>
          <w:trHeight w:val="485"/>
          <w:jc w:val="center"/>
        </w:trPr>
        <w:tc>
          <w:tcPr>
            <w:tcW w:w="9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4420B6" w:rsidRPr="00B64B82" w:rsidTr="00976787">
        <w:trPr>
          <w:trHeight w:val="494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1. Язык и речевая практика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1.1 Русский язык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</w:t>
            </w:r>
          </w:p>
        </w:tc>
      </w:tr>
      <w:tr w:rsidR="004420B6" w:rsidRPr="00B64B82" w:rsidTr="00976787">
        <w:trPr>
          <w:trHeight w:val="494"/>
          <w:jc w:val="center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 w:rsidRPr="00B64B82">
              <w:rPr>
                <w:sz w:val="28"/>
                <w:szCs w:val="28"/>
              </w:rPr>
              <w:t>1.2 Чтение</w:t>
            </w:r>
            <w:r>
              <w:rPr>
                <w:sz w:val="28"/>
                <w:szCs w:val="28"/>
                <w:lang w:val="ru-RU"/>
              </w:rPr>
              <w:t xml:space="preserve"> (литературное чтение)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4420B6" w:rsidRPr="00B64B82" w:rsidTr="00976787">
        <w:trPr>
          <w:trHeight w:val="61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2. Математика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2.1 Математика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4420B6" w:rsidRPr="00B64B82" w:rsidTr="00976787">
        <w:trPr>
          <w:trHeight w:val="494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3. Естествознание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3.1 Природоведение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4420B6" w:rsidRPr="00B64B82" w:rsidTr="00976787">
        <w:trPr>
          <w:trHeight w:val="499"/>
          <w:jc w:val="center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3.2 Биология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</w:tr>
      <w:tr w:rsidR="004420B6" w:rsidRPr="00B64B82" w:rsidTr="00976787">
        <w:trPr>
          <w:trHeight w:val="494"/>
          <w:jc w:val="center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3.3 география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</w:tr>
      <w:tr w:rsidR="004420B6" w:rsidRPr="00B64B82" w:rsidTr="00976787">
        <w:trPr>
          <w:trHeight w:val="494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4.Человек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4.1 Мир истории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4420B6" w:rsidRPr="00B64B82" w:rsidTr="00976787">
        <w:trPr>
          <w:trHeight w:val="614"/>
          <w:jc w:val="center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312" w:lineRule="exact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4.2 Основы социальной жизни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</w:tr>
      <w:tr w:rsidR="004420B6" w:rsidRPr="00B64B82" w:rsidTr="00976787">
        <w:trPr>
          <w:trHeight w:val="494"/>
          <w:jc w:val="center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4.3 История Отечества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</w:tr>
      <w:tr w:rsidR="004420B6" w:rsidRPr="00B64B82" w:rsidTr="00976787">
        <w:trPr>
          <w:trHeight w:val="494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5. Искусство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5.1 Рисование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20B6" w:rsidRPr="00B64B82" w:rsidTr="00976787">
        <w:trPr>
          <w:trHeight w:val="494"/>
          <w:jc w:val="center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5.2 Музыка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420B6" w:rsidRPr="00B64B82" w:rsidTr="00976787">
        <w:trPr>
          <w:trHeight w:val="499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6. Физическая культура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6.1Физическая 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4420B6" w:rsidRPr="00B64B82" w:rsidTr="00976787">
        <w:trPr>
          <w:trHeight w:val="494"/>
          <w:jc w:val="center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322" w:lineRule="exact"/>
              <w:ind w:left="1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7. Технологии Профильный труд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b/>
                <w:sz w:val="28"/>
                <w:szCs w:val="28"/>
              </w:rPr>
            </w:pPr>
            <w:r w:rsidRPr="0084796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b/>
                <w:sz w:val="28"/>
                <w:szCs w:val="28"/>
              </w:rPr>
            </w:pPr>
            <w:r w:rsidRPr="0084796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b/>
                <w:sz w:val="28"/>
                <w:szCs w:val="28"/>
              </w:rPr>
            </w:pPr>
            <w:r w:rsidRPr="0084796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b/>
                <w:sz w:val="28"/>
                <w:szCs w:val="28"/>
              </w:rPr>
            </w:pPr>
            <w:r w:rsidRPr="0084796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b/>
                <w:sz w:val="28"/>
                <w:szCs w:val="28"/>
              </w:rPr>
            </w:pPr>
            <w:r w:rsidRPr="00847961">
              <w:rPr>
                <w:b/>
                <w:sz w:val="28"/>
                <w:szCs w:val="28"/>
              </w:rPr>
              <w:t>8</w:t>
            </w:r>
          </w:p>
        </w:tc>
      </w:tr>
      <w:tr w:rsidR="004420B6" w:rsidRPr="00B64B82" w:rsidTr="00976787">
        <w:trPr>
          <w:trHeight w:val="931"/>
          <w:jc w:val="center"/>
        </w:trPr>
        <w:tc>
          <w:tcPr>
            <w:tcW w:w="30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  <w:lang w:val="ru-RU"/>
              </w:rPr>
              <w:t>1</w:t>
            </w:r>
            <w:r w:rsidRPr="00B64B8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Швейное дело</w:t>
            </w:r>
          </w:p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A5654D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</w:p>
        </w:tc>
      </w:tr>
      <w:tr w:rsidR="004420B6" w:rsidRPr="00B64B82" w:rsidTr="00976787">
        <w:trPr>
          <w:trHeight w:val="931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7.2Сельск</w:t>
            </w:r>
            <w:proofErr w:type="gramStart"/>
            <w:r>
              <w:rPr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хозяйственный труд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4420B6" w:rsidRPr="00B64B82" w:rsidTr="00976787">
        <w:trPr>
          <w:trHeight w:val="931"/>
          <w:jc w:val="center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>
              <w:rPr>
                <w:sz w:val="28"/>
                <w:szCs w:val="28"/>
                <w:lang w:val="ru-RU"/>
              </w:rPr>
              <w:t>3.Штукатурно- малярное дело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847961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4420B6" w:rsidRPr="00B64B82" w:rsidTr="00976787">
        <w:trPr>
          <w:trHeight w:val="49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Итого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317" w:lineRule="exact"/>
              <w:ind w:left="12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29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29</w:t>
            </w:r>
          </w:p>
        </w:tc>
      </w:tr>
      <w:tr w:rsidR="004420B6" w:rsidRPr="00B64B82" w:rsidTr="00976787">
        <w:trPr>
          <w:trHeight w:val="494"/>
          <w:jc w:val="center"/>
        </w:trPr>
        <w:tc>
          <w:tcPr>
            <w:tcW w:w="9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43134A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  <w:lang w:val="ru-RU"/>
              </w:rPr>
            </w:pPr>
            <w:r w:rsidRPr="0043134A">
              <w:rPr>
                <w:sz w:val="28"/>
                <w:szCs w:val="28"/>
                <w:lang w:val="ru-RU"/>
              </w:rPr>
              <w:t>Часть, формируемая участниками образовательных отношений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4420B6" w:rsidRPr="00B64B82" w:rsidTr="00976787">
        <w:trPr>
          <w:trHeight w:val="494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Человек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B64B82">
              <w:rPr>
                <w:sz w:val="28"/>
                <w:szCs w:val="28"/>
              </w:rPr>
              <w:t>БЖ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</w:tr>
    </w:tbl>
    <w:p w:rsidR="004420B6" w:rsidRPr="00B64B82" w:rsidRDefault="004420B6" w:rsidP="004420B6">
      <w:pPr>
        <w:rPr>
          <w:sz w:val="28"/>
          <w:szCs w:val="28"/>
        </w:rPr>
      </w:pPr>
    </w:p>
    <w:tbl>
      <w:tblPr>
        <w:tblW w:w="10233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6053"/>
        <w:gridCol w:w="960"/>
        <w:gridCol w:w="907"/>
        <w:gridCol w:w="883"/>
        <w:gridCol w:w="710"/>
        <w:gridCol w:w="720"/>
      </w:tblGrid>
      <w:tr w:rsidR="004420B6" w:rsidRPr="00B64B82" w:rsidTr="00976787">
        <w:trPr>
          <w:trHeight w:val="49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300"/>
              <w:rPr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rPr>
                <w:sz w:val="28"/>
                <w:szCs w:val="28"/>
              </w:rPr>
            </w:pPr>
          </w:p>
        </w:tc>
      </w:tr>
      <w:tr w:rsidR="004420B6" w:rsidRPr="00B64B82" w:rsidTr="00976787">
        <w:trPr>
          <w:trHeight w:val="485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Технология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A5654D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</w:tr>
      <w:tr w:rsidR="004420B6" w:rsidRPr="00B64B82" w:rsidTr="00976787">
        <w:trPr>
          <w:trHeight w:val="49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A5654D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A5654D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4420B6" w:rsidRPr="00B64B82" w:rsidTr="00976787">
        <w:trPr>
          <w:trHeight w:val="60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Количество часов в неделю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29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33</w:t>
            </w:r>
          </w:p>
        </w:tc>
      </w:tr>
      <w:tr w:rsidR="004420B6" w:rsidRPr="00B64B82" w:rsidTr="00976787">
        <w:trPr>
          <w:trHeight w:val="49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Коррекционно-развивающая область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6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framePr w:wrap="notBeside" w:vAnchor="text" w:hAnchor="text" w:xAlign="center" w:y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420B6" w:rsidRPr="00B64B82" w:rsidTr="00976787">
        <w:trPr>
          <w:trHeight w:val="485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A5654D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Лечебная физкультура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A5654D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A5654D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A5654D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</w:tr>
      <w:tr w:rsidR="004420B6" w:rsidRPr="00B64B82" w:rsidTr="00976787">
        <w:trPr>
          <w:trHeight w:val="485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Логопедические занятия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A5654D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A5654D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A5654D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A5654D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A5654D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4420B6" w:rsidRPr="00B64B82" w:rsidTr="00976787">
        <w:trPr>
          <w:trHeight w:val="485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Психокоррекционные занятия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A5654D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A5654D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</w:tr>
      <w:tr w:rsidR="004420B6" w:rsidRPr="00B64B82" w:rsidTr="00976787">
        <w:trPr>
          <w:trHeight w:val="485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ИТОГО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</w:t>
            </w:r>
          </w:p>
        </w:tc>
      </w:tr>
      <w:tr w:rsidR="004420B6" w:rsidRPr="00B64B82" w:rsidTr="00976787">
        <w:trPr>
          <w:trHeight w:val="49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Внеурочная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</w:t>
            </w:r>
          </w:p>
        </w:tc>
      </w:tr>
      <w:tr w:rsidR="004420B6" w:rsidRPr="00B64B82" w:rsidTr="00976787">
        <w:trPr>
          <w:trHeight w:val="485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A5654D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Туристк</w:t>
            </w:r>
            <w:proofErr w:type="gramStart"/>
            <w:r>
              <w:rPr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краеведческое направление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</w:tr>
      <w:tr w:rsidR="004420B6" w:rsidRPr="00B64B82" w:rsidTr="00976787">
        <w:trPr>
          <w:trHeight w:val="485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A5654D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Проектная деятельность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</w:tr>
      <w:tr w:rsidR="004420B6" w:rsidRPr="00B64B82" w:rsidTr="00976787">
        <w:trPr>
          <w:trHeight w:val="374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A5654D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Художественн</w:t>
            </w:r>
            <w:proofErr w:type="gramStart"/>
            <w:r>
              <w:rPr>
                <w:sz w:val="28"/>
                <w:szCs w:val="28"/>
                <w:lang w:val="ru-RU"/>
              </w:rPr>
              <w:t>о-</w:t>
            </w:r>
            <w:proofErr w:type="gramEnd"/>
            <w:r>
              <w:rPr>
                <w:sz w:val="28"/>
                <w:szCs w:val="28"/>
                <w:lang w:val="ru-RU"/>
              </w:rPr>
              <w:t xml:space="preserve"> эстетическое направление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</w:tr>
      <w:tr w:rsidR="004420B6" w:rsidRPr="00B64B82" w:rsidTr="00976787">
        <w:trPr>
          <w:trHeight w:val="490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A5654D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Духовно- нравственное направление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4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4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8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30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1</w:t>
            </w:r>
          </w:p>
        </w:tc>
      </w:tr>
      <w:tr w:rsidR="004420B6" w:rsidRPr="00B64B82" w:rsidTr="00976787">
        <w:trPr>
          <w:trHeight w:val="494"/>
          <w:jc w:val="center"/>
        </w:trPr>
        <w:tc>
          <w:tcPr>
            <w:tcW w:w="6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Всего к финансированию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44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39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41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38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28"/>
              <w:framePr w:wrap="notBeside" w:vAnchor="text" w:hAnchor="text" w:xAlign="center" w:y="1"/>
              <w:shd w:val="clear" w:color="auto" w:fill="auto"/>
              <w:spacing w:line="240" w:lineRule="auto"/>
              <w:ind w:left="300"/>
              <w:jc w:val="left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420B6" w:rsidRPr="00B64B82" w:rsidRDefault="004420B6" w:rsidP="00976787">
            <w:pPr>
              <w:pStyle w:val="43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/>
              <w:rPr>
                <w:sz w:val="28"/>
                <w:szCs w:val="28"/>
              </w:rPr>
            </w:pPr>
            <w:r w:rsidRPr="00B64B82">
              <w:rPr>
                <w:sz w:val="28"/>
                <w:szCs w:val="28"/>
              </w:rPr>
              <w:t>40</w:t>
            </w:r>
          </w:p>
        </w:tc>
      </w:tr>
    </w:tbl>
    <w:p w:rsidR="004420B6" w:rsidRDefault="004420B6" w:rsidP="004420B6">
      <w:pPr>
        <w:rPr>
          <w:sz w:val="28"/>
          <w:szCs w:val="28"/>
        </w:rPr>
      </w:pPr>
    </w:p>
    <w:p w:rsidR="004E7093" w:rsidRPr="00CB5CC6" w:rsidRDefault="00CB5CC6" w:rsidP="004420B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3.2.</w:t>
      </w:r>
      <w:r w:rsidRPr="00CB5CC6">
        <w:rPr>
          <w:rFonts w:ascii="Times New Roman" w:hAnsi="Times New Roman"/>
          <w:b/>
          <w:sz w:val="28"/>
          <w:szCs w:val="28"/>
        </w:rPr>
        <w:t>Календарный учебный график</w:t>
      </w:r>
    </w:p>
    <w:p w:rsidR="004E7093" w:rsidRPr="003F75C9" w:rsidRDefault="004E7093" w:rsidP="00CB5CC6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F75C9">
        <w:rPr>
          <w:rFonts w:ascii="Times New Roman" w:hAnsi="Times New Roman"/>
          <w:sz w:val="28"/>
          <w:szCs w:val="28"/>
        </w:rPr>
        <w:t>Начало учебного года – 01.09.201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3F75C9">
        <w:rPr>
          <w:rFonts w:ascii="Times New Roman" w:hAnsi="Times New Roman"/>
          <w:sz w:val="28"/>
          <w:szCs w:val="28"/>
        </w:rPr>
        <w:t>года</w:t>
      </w:r>
    </w:p>
    <w:p w:rsidR="004E7093" w:rsidRPr="003F75C9" w:rsidRDefault="004E7093" w:rsidP="00CB5CC6">
      <w:pPr>
        <w:spacing w:line="240" w:lineRule="auto"/>
        <w:ind w:firstLine="142"/>
        <w:rPr>
          <w:rFonts w:ascii="Times New Roman" w:hAnsi="Times New Roman"/>
          <w:sz w:val="28"/>
          <w:szCs w:val="28"/>
        </w:rPr>
      </w:pPr>
      <w:r w:rsidRPr="003F75C9">
        <w:rPr>
          <w:rFonts w:ascii="Times New Roman" w:hAnsi="Times New Roman"/>
          <w:sz w:val="28"/>
          <w:szCs w:val="28"/>
        </w:rPr>
        <w:t>Продолжительность учебного года – 34 недели</w:t>
      </w:r>
    </w:p>
    <w:p w:rsidR="004E7093" w:rsidRPr="003F75C9" w:rsidRDefault="004E7093" w:rsidP="00CB5CC6">
      <w:pPr>
        <w:spacing w:line="240" w:lineRule="auto"/>
        <w:ind w:firstLine="142"/>
        <w:rPr>
          <w:rFonts w:ascii="Times New Roman" w:hAnsi="Times New Roman"/>
          <w:sz w:val="28"/>
          <w:szCs w:val="28"/>
        </w:rPr>
      </w:pPr>
      <w:r w:rsidRPr="003F75C9">
        <w:rPr>
          <w:rFonts w:ascii="Times New Roman" w:hAnsi="Times New Roman"/>
          <w:sz w:val="28"/>
          <w:szCs w:val="28"/>
        </w:rPr>
        <w:t>Продолжительность учебного года для 1 класса  33 недели</w:t>
      </w:r>
    </w:p>
    <w:p w:rsidR="004E7093" w:rsidRPr="003F75C9" w:rsidRDefault="004E7093" w:rsidP="00CB5CC6">
      <w:pPr>
        <w:spacing w:line="240" w:lineRule="auto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Каникулы – 35</w:t>
      </w:r>
      <w:r w:rsidRPr="003F75C9">
        <w:rPr>
          <w:rFonts w:ascii="Times New Roman" w:hAnsi="Times New Roman"/>
          <w:sz w:val="28"/>
          <w:szCs w:val="28"/>
        </w:rPr>
        <w:t xml:space="preserve"> дней </w:t>
      </w:r>
    </w:p>
    <w:p w:rsidR="004E7093" w:rsidRPr="003F75C9" w:rsidRDefault="004E7093" w:rsidP="00CB5CC6">
      <w:pPr>
        <w:spacing w:line="240" w:lineRule="auto"/>
        <w:ind w:firstLine="142"/>
        <w:rPr>
          <w:rFonts w:ascii="Times New Roman" w:hAnsi="Times New Roman"/>
          <w:sz w:val="28"/>
          <w:szCs w:val="28"/>
        </w:rPr>
      </w:pPr>
      <w:r w:rsidRPr="003F75C9">
        <w:rPr>
          <w:rFonts w:ascii="Times New Roman" w:hAnsi="Times New Roman"/>
          <w:sz w:val="28"/>
          <w:szCs w:val="28"/>
        </w:rPr>
        <w:t>Продолжите</w:t>
      </w:r>
      <w:r>
        <w:rPr>
          <w:rFonts w:ascii="Times New Roman" w:hAnsi="Times New Roman"/>
          <w:sz w:val="28"/>
          <w:szCs w:val="28"/>
        </w:rPr>
        <w:t>льность каникул  для 1 класса 42</w:t>
      </w:r>
      <w:r w:rsidRPr="003F75C9">
        <w:rPr>
          <w:rFonts w:ascii="Times New Roman" w:hAnsi="Times New Roman"/>
          <w:sz w:val="28"/>
          <w:szCs w:val="28"/>
        </w:rPr>
        <w:t>дн</w:t>
      </w:r>
      <w:r>
        <w:rPr>
          <w:rFonts w:ascii="Times New Roman" w:hAnsi="Times New Roman"/>
          <w:sz w:val="28"/>
          <w:szCs w:val="28"/>
        </w:rPr>
        <w:t>я</w:t>
      </w:r>
    </w:p>
    <w:p w:rsidR="004E7093" w:rsidRPr="003F75C9" w:rsidRDefault="004E7093" w:rsidP="00CB5CC6">
      <w:pPr>
        <w:spacing w:line="240" w:lineRule="auto"/>
        <w:ind w:firstLine="142"/>
        <w:rPr>
          <w:rFonts w:ascii="Times New Roman" w:hAnsi="Times New Roman"/>
          <w:sz w:val="28"/>
          <w:szCs w:val="28"/>
        </w:rPr>
      </w:pPr>
      <w:r w:rsidRPr="003F75C9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>учение осуществляется в режиме 5</w:t>
      </w:r>
      <w:r w:rsidRPr="003F75C9">
        <w:rPr>
          <w:rFonts w:ascii="Times New Roman" w:hAnsi="Times New Roman"/>
          <w:sz w:val="28"/>
          <w:szCs w:val="28"/>
        </w:rPr>
        <w:t xml:space="preserve">-дневной </w:t>
      </w:r>
      <w:r>
        <w:rPr>
          <w:rFonts w:ascii="Times New Roman" w:hAnsi="Times New Roman"/>
          <w:sz w:val="28"/>
          <w:szCs w:val="28"/>
        </w:rPr>
        <w:t xml:space="preserve">учебной </w:t>
      </w:r>
      <w:r w:rsidRPr="003F75C9">
        <w:rPr>
          <w:rFonts w:ascii="Times New Roman" w:hAnsi="Times New Roman"/>
          <w:sz w:val="28"/>
          <w:szCs w:val="28"/>
        </w:rPr>
        <w:t xml:space="preserve"> недели</w:t>
      </w:r>
    </w:p>
    <w:p w:rsidR="004E7093" w:rsidRDefault="004E7093" w:rsidP="00CB5C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7093" w:rsidRPr="003F75C9" w:rsidRDefault="004E7093" w:rsidP="00CB5CC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</w:t>
      </w:r>
      <w:r w:rsidRPr="003F75C9">
        <w:rPr>
          <w:rFonts w:ascii="Times New Roman" w:hAnsi="Times New Roman"/>
          <w:b/>
          <w:sz w:val="28"/>
          <w:szCs w:val="28"/>
        </w:rPr>
        <w:t>жим учебных занятий:</w:t>
      </w:r>
    </w:p>
    <w:tbl>
      <w:tblPr>
        <w:tblStyle w:val="afe"/>
        <w:tblW w:w="0" w:type="auto"/>
        <w:tblInd w:w="108" w:type="dxa"/>
        <w:tblLook w:val="04A0"/>
      </w:tblPr>
      <w:tblGrid>
        <w:gridCol w:w="1054"/>
        <w:gridCol w:w="2833"/>
        <w:gridCol w:w="2207"/>
        <w:gridCol w:w="3536"/>
      </w:tblGrid>
      <w:tr w:rsidR="004E7093" w:rsidRPr="003F75C9" w:rsidTr="00976787">
        <w:trPr>
          <w:trHeight w:val="383"/>
        </w:trPr>
        <w:tc>
          <w:tcPr>
            <w:tcW w:w="1054" w:type="dxa"/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F75C9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  <w:proofErr w:type="gramStart"/>
            <w:r w:rsidRPr="003F75C9">
              <w:rPr>
                <w:rFonts w:ascii="Times New Roman" w:hAnsi="Times New Roman"/>
                <w:i/>
                <w:sz w:val="28"/>
                <w:szCs w:val="28"/>
              </w:rPr>
              <w:t>п</w:t>
            </w:r>
            <w:proofErr w:type="gramEnd"/>
            <w:r w:rsidRPr="003F75C9">
              <w:rPr>
                <w:rFonts w:ascii="Times New Roman" w:hAnsi="Times New Roman"/>
                <w:i/>
                <w:sz w:val="28"/>
                <w:szCs w:val="28"/>
              </w:rPr>
              <w:t>/п</w:t>
            </w:r>
          </w:p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F75C9">
              <w:rPr>
                <w:rFonts w:ascii="Times New Roman" w:hAnsi="Times New Roman"/>
                <w:i/>
                <w:sz w:val="28"/>
                <w:szCs w:val="28"/>
              </w:rPr>
              <w:t>Содержание графика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F75C9">
              <w:rPr>
                <w:rFonts w:ascii="Times New Roman" w:hAnsi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F75C9">
              <w:rPr>
                <w:rFonts w:ascii="Times New Roman" w:hAnsi="Times New Roman"/>
                <w:i/>
                <w:sz w:val="28"/>
                <w:szCs w:val="28"/>
              </w:rPr>
              <w:t>Продолжительность</w:t>
            </w:r>
          </w:p>
        </w:tc>
      </w:tr>
      <w:tr w:rsidR="004E7093" w:rsidRPr="003F75C9" w:rsidTr="00976787">
        <w:trPr>
          <w:trHeight w:val="383"/>
        </w:trPr>
        <w:tc>
          <w:tcPr>
            <w:tcW w:w="1054" w:type="dxa"/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5C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5C9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5C9">
              <w:rPr>
                <w:rFonts w:ascii="Times New Roman" w:hAnsi="Times New Roman"/>
                <w:sz w:val="28"/>
                <w:szCs w:val="28"/>
              </w:rPr>
              <w:t>01.09.201</w:t>
            </w:r>
            <w:r>
              <w:rPr>
                <w:rFonts w:ascii="Times New Roman" w:hAnsi="Times New Roman"/>
                <w:sz w:val="28"/>
                <w:szCs w:val="28"/>
              </w:rPr>
              <w:t>6г – 30.10.2016</w:t>
            </w:r>
            <w:r w:rsidRPr="003F75C9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3F75C9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4E7093" w:rsidRPr="003F75C9" w:rsidTr="00976787">
        <w:trPr>
          <w:trHeight w:val="383"/>
        </w:trPr>
        <w:tc>
          <w:tcPr>
            <w:tcW w:w="1054" w:type="dxa"/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5C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5C9">
              <w:rPr>
                <w:rFonts w:ascii="Times New Roman" w:hAnsi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Pr="003F75C9">
              <w:rPr>
                <w:rFonts w:ascii="Times New Roman" w:hAnsi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3F75C9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6г.-06</w:t>
            </w:r>
            <w:r w:rsidRPr="003F75C9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F75C9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3F75C9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4E7093" w:rsidRPr="003F75C9" w:rsidTr="00976787">
        <w:trPr>
          <w:trHeight w:val="383"/>
        </w:trPr>
        <w:tc>
          <w:tcPr>
            <w:tcW w:w="1054" w:type="dxa"/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5C9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5C9">
              <w:rPr>
                <w:rFonts w:ascii="Times New Roman" w:hAnsi="Times New Roman"/>
                <w:sz w:val="28"/>
                <w:szCs w:val="28"/>
              </w:rPr>
              <w:t>II четверть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</w:t>
            </w:r>
            <w:r w:rsidRPr="003F75C9">
              <w:rPr>
                <w:rFonts w:ascii="Times New Roman" w:hAnsi="Times New Roman"/>
                <w:sz w:val="28"/>
                <w:szCs w:val="28"/>
              </w:rPr>
              <w:t>.11.201</w:t>
            </w:r>
            <w:r>
              <w:rPr>
                <w:rFonts w:ascii="Times New Roman" w:hAnsi="Times New Roman"/>
                <w:sz w:val="28"/>
                <w:szCs w:val="28"/>
              </w:rPr>
              <w:t>6г.- 30</w:t>
            </w:r>
            <w:r w:rsidRPr="003F75C9">
              <w:rPr>
                <w:rFonts w:ascii="Times New Roman" w:hAnsi="Times New Roman"/>
                <w:sz w:val="28"/>
                <w:szCs w:val="28"/>
              </w:rPr>
              <w:t>.12.201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3F75C9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3F75C9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4E7093" w:rsidRPr="003F75C9" w:rsidTr="00976787">
        <w:trPr>
          <w:trHeight w:val="383"/>
        </w:trPr>
        <w:tc>
          <w:tcPr>
            <w:tcW w:w="1054" w:type="dxa"/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5C9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5C9"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02.01.2017г. – 15.01.2017</w:t>
            </w:r>
            <w:r w:rsidRPr="003F75C9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5C9">
              <w:rPr>
                <w:rFonts w:ascii="Times New Roman" w:hAnsi="Times New Roman"/>
                <w:sz w:val="28"/>
                <w:szCs w:val="28"/>
              </w:rPr>
              <w:t>14 дней</w:t>
            </w:r>
          </w:p>
        </w:tc>
      </w:tr>
      <w:tr w:rsidR="004E7093" w:rsidRPr="003F75C9" w:rsidTr="00976787">
        <w:trPr>
          <w:trHeight w:val="383"/>
        </w:trPr>
        <w:tc>
          <w:tcPr>
            <w:tcW w:w="1054" w:type="dxa"/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5C9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5C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III</w:t>
            </w:r>
            <w:r w:rsidRPr="003F75C9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16.01.2017г.-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19.03.2017</w:t>
            </w:r>
            <w:r w:rsidRPr="003F75C9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  <w:r w:rsidRPr="003F75C9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</w:p>
        </w:tc>
      </w:tr>
      <w:tr w:rsidR="004E7093" w:rsidRPr="003F75C9" w:rsidTr="00976787">
        <w:trPr>
          <w:trHeight w:val="383"/>
        </w:trPr>
        <w:tc>
          <w:tcPr>
            <w:tcW w:w="1054" w:type="dxa"/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5C9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5C9">
              <w:rPr>
                <w:rFonts w:ascii="Times New Roman" w:hAnsi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20.03.2017г – 02.04.2017</w:t>
            </w:r>
            <w:r w:rsidRPr="003F75C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Pr="003F75C9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4E7093" w:rsidRPr="003F75C9" w:rsidTr="00976787">
        <w:trPr>
          <w:trHeight w:val="783"/>
        </w:trPr>
        <w:tc>
          <w:tcPr>
            <w:tcW w:w="1054" w:type="dxa"/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5C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833" w:type="dxa"/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5C9">
              <w:rPr>
                <w:rFonts w:ascii="Times New Roman" w:hAnsi="Times New Roman"/>
                <w:sz w:val="28"/>
                <w:szCs w:val="28"/>
              </w:rPr>
              <w:t>Дополнительные каникулы</w:t>
            </w:r>
          </w:p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5C9">
              <w:rPr>
                <w:rFonts w:ascii="Times New Roman" w:hAnsi="Times New Roman"/>
                <w:sz w:val="28"/>
                <w:szCs w:val="28"/>
              </w:rPr>
              <w:t>1 класса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06.02.2017г.-12.02.2017</w:t>
            </w:r>
            <w:r w:rsidRPr="003F75C9">
              <w:rPr>
                <w:rFonts w:ascii="Times New Roman" w:hAnsi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5C9">
              <w:rPr>
                <w:rFonts w:ascii="Times New Roman" w:hAnsi="Times New Roman"/>
                <w:sz w:val="28"/>
                <w:szCs w:val="28"/>
              </w:rPr>
              <w:t>7 дней</w:t>
            </w:r>
          </w:p>
        </w:tc>
      </w:tr>
      <w:tr w:rsidR="004E7093" w:rsidRPr="003F75C9" w:rsidTr="00976787">
        <w:trPr>
          <w:trHeight w:val="383"/>
        </w:trPr>
        <w:tc>
          <w:tcPr>
            <w:tcW w:w="1054" w:type="dxa"/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5C9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75C9">
              <w:rPr>
                <w:rFonts w:ascii="Times New Roman" w:hAnsi="Times New Roman"/>
                <w:sz w:val="28"/>
                <w:szCs w:val="28"/>
              </w:rPr>
              <w:t>IV четверть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4E7093" w:rsidRPr="003F75C9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03.04.2017г-26.05.2017</w:t>
            </w:r>
            <w:r w:rsidRPr="003F75C9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4E7093" w:rsidRPr="00963C4F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3C4F">
              <w:rPr>
                <w:rFonts w:ascii="Times New Roman" w:hAnsi="Times New Roman"/>
                <w:sz w:val="28"/>
                <w:szCs w:val="28"/>
              </w:rPr>
              <w:t>8 недель</w:t>
            </w:r>
          </w:p>
        </w:tc>
      </w:tr>
      <w:tr w:rsidR="004E7093" w:rsidTr="00976787">
        <w:trPr>
          <w:trHeight w:val="783"/>
        </w:trPr>
        <w:tc>
          <w:tcPr>
            <w:tcW w:w="1054" w:type="dxa"/>
            <w:vAlign w:val="center"/>
          </w:tcPr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833" w:type="dxa"/>
            <w:vAlign w:val="center"/>
          </w:tcPr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Завершение</w:t>
            </w:r>
          </w:p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учебного года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31.05.2017г.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E7093" w:rsidTr="00976787">
        <w:trPr>
          <w:trHeight w:val="783"/>
        </w:trPr>
        <w:tc>
          <w:tcPr>
            <w:tcW w:w="1054" w:type="dxa"/>
            <w:vAlign w:val="center"/>
          </w:tcPr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833" w:type="dxa"/>
            <w:vAlign w:val="center"/>
          </w:tcPr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Трудовая практика</w:t>
            </w:r>
          </w:p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классов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03.05.2017г. 31.05.2017г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дней</w:t>
            </w:r>
          </w:p>
        </w:tc>
      </w:tr>
      <w:tr w:rsidR="004E7093" w:rsidTr="00976787">
        <w:trPr>
          <w:trHeight w:val="783"/>
        </w:trPr>
        <w:tc>
          <w:tcPr>
            <w:tcW w:w="1054" w:type="dxa"/>
            <w:vAlign w:val="center"/>
          </w:tcPr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833" w:type="dxa"/>
            <w:vAlign w:val="center"/>
          </w:tcPr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Трудовая практика</w:t>
            </w:r>
          </w:p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классов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03.05.2017г. 31.05.2017г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дней</w:t>
            </w:r>
          </w:p>
        </w:tc>
      </w:tr>
      <w:tr w:rsidR="004E7093" w:rsidTr="00976787">
        <w:trPr>
          <w:trHeight w:val="783"/>
        </w:trPr>
        <w:tc>
          <w:tcPr>
            <w:tcW w:w="1054" w:type="dxa"/>
            <w:vAlign w:val="center"/>
          </w:tcPr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833" w:type="dxa"/>
            <w:vAlign w:val="center"/>
          </w:tcPr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Трудовая практика</w:t>
            </w:r>
          </w:p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8- 9классов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03.05.2017г. 31.05.2017г.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дней</w:t>
            </w:r>
          </w:p>
        </w:tc>
      </w:tr>
      <w:tr w:rsidR="004E7093" w:rsidTr="00976787">
        <w:trPr>
          <w:trHeight w:val="401"/>
        </w:trPr>
        <w:tc>
          <w:tcPr>
            <w:tcW w:w="1054" w:type="dxa"/>
            <w:vAlign w:val="center"/>
          </w:tcPr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3" w:type="dxa"/>
            <w:vAlign w:val="center"/>
          </w:tcPr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2207" w:type="dxa"/>
            <w:tcBorders>
              <w:right w:val="single" w:sz="4" w:space="0" w:color="auto"/>
            </w:tcBorders>
            <w:vAlign w:val="center"/>
          </w:tcPr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02.06.2017г.</w:t>
            </w:r>
          </w:p>
          <w:p w:rsidR="004E7093" w:rsidRDefault="004E7093" w:rsidP="00CB5CC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03.06.2017г.</w:t>
            </w:r>
          </w:p>
        </w:tc>
        <w:tc>
          <w:tcPr>
            <w:tcW w:w="3536" w:type="dxa"/>
            <w:tcBorders>
              <w:left w:val="single" w:sz="4" w:space="0" w:color="auto"/>
            </w:tcBorders>
            <w:vAlign w:val="center"/>
          </w:tcPr>
          <w:p w:rsidR="004E7093" w:rsidRPr="00B64EB3" w:rsidRDefault="004E7093" w:rsidP="00B64EB3">
            <w:pPr>
              <w:pStyle w:val="ac"/>
              <w:numPr>
                <w:ilvl w:val="0"/>
                <w:numId w:val="44"/>
              </w:num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EB3">
              <w:rPr>
                <w:rFonts w:ascii="Times New Roman" w:hAnsi="Times New Roman"/>
                <w:sz w:val="28"/>
                <w:szCs w:val="28"/>
              </w:rPr>
              <w:t>дня</w:t>
            </w:r>
          </w:p>
        </w:tc>
      </w:tr>
    </w:tbl>
    <w:p w:rsidR="004E7093" w:rsidRPr="00AB36B0" w:rsidRDefault="004E7093" w:rsidP="00CB5CC6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4E7093" w:rsidRPr="00B64EB3" w:rsidRDefault="00B64EB3" w:rsidP="00B64EB3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3.3.</w:t>
      </w:r>
      <w:r w:rsidR="001F3AE8" w:rsidRPr="00B64EB3">
        <w:rPr>
          <w:rFonts w:ascii="Times New Roman" w:hAnsi="Times New Roman"/>
          <w:b/>
          <w:bCs/>
          <w:sz w:val="28"/>
          <w:szCs w:val="28"/>
        </w:rPr>
        <w:t>Материально-технические у</w:t>
      </w:r>
      <w:r w:rsidR="004E7093" w:rsidRPr="00B64EB3">
        <w:rPr>
          <w:rFonts w:ascii="Times New Roman" w:hAnsi="Times New Roman"/>
          <w:b/>
          <w:bCs/>
          <w:sz w:val="28"/>
          <w:szCs w:val="28"/>
        </w:rPr>
        <w:t xml:space="preserve">словия реализации адаптированной основной образовательной программы </w:t>
      </w:r>
    </w:p>
    <w:p w:rsidR="001F3AE8" w:rsidRPr="00B7139D" w:rsidRDefault="001F3AE8" w:rsidP="00CB5CC6">
      <w:pPr>
        <w:spacing w:line="240" w:lineRule="auto"/>
        <w:ind w:firstLine="851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1F3AE8" w:rsidRPr="003A4624" w:rsidRDefault="004E7093" w:rsidP="00CB5CC6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3A4624">
        <w:rPr>
          <w:rFonts w:ascii="Times New Roman" w:hAnsi="Times New Roman"/>
          <w:bCs/>
          <w:sz w:val="28"/>
          <w:szCs w:val="28"/>
        </w:rPr>
        <w:t xml:space="preserve">Общеобразовательные программы для умственно отсталых  детей, программы воспитательной работы реализуются на базе учебно-воспитательных зданий </w:t>
      </w:r>
      <w:r w:rsidR="00976787">
        <w:rPr>
          <w:rFonts w:ascii="Times New Roman" w:hAnsi="Times New Roman"/>
          <w:bCs/>
          <w:sz w:val="28"/>
          <w:szCs w:val="28"/>
        </w:rPr>
        <w:t xml:space="preserve"> школы, расположенных в трёх</w:t>
      </w:r>
      <w:r w:rsidRPr="003A4624">
        <w:rPr>
          <w:rFonts w:ascii="Times New Roman" w:hAnsi="Times New Roman"/>
          <w:bCs/>
          <w:sz w:val="28"/>
          <w:szCs w:val="28"/>
        </w:rPr>
        <w:t xml:space="preserve"> зданиях </w:t>
      </w:r>
      <w:r w:rsidRPr="003A4624">
        <w:rPr>
          <w:rFonts w:ascii="Times New Roman" w:hAnsi="Times New Roman"/>
          <w:sz w:val="28"/>
          <w:szCs w:val="28"/>
        </w:rPr>
        <w:t>Здания школы находятся в удовлетворительном состоянии, имеется система отопления и водоснабжения, имеется наличие энергетического паспорта, наличие приборов учета тепла, воды и электроэнергии,  имеется пожарная декларация.</w:t>
      </w:r>
    </w:p>
    <w:p w:rsidR="004E7093" w:rsidRPr="003A4624" w:rsidRDefault="004E7093" w:rsidP="00CB5CC6">
      <w:pPr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A4624">
        <w:rPr>
          <w:rFonts w:ascii="Times New Roman" w:hAnsi="Times New Roman"/>
          <w:bCs/>
          <w:sz w:val="28"/>
          <w:szCs w:val="28"/>
        </w:rPr>
        <w:t xml:space="preserve">Для реализации данных программ созданы следующие условия: все учебные кабинеты оборудованы  учебной мебелью </w:t>
      </w:r>
    </w:p>
    <w:p w:rsidR="003A4624" w:rsidRDefault="004E7093" w:rsidP="004E7093">
      <w:pPr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A4624">
        <w:rPr>
          <w:rFonts w:ascii="Times New Roman" w:hAnsi="Times New Roman"/>
          <w:sz w:val="28"/>
          <w:szCs w:val="28"/>
          <w:lang w:eastAsia="ar-SA"/>
        </w:rPr>
        <w:t>В образовательном учреждении созданы необходимые условия для трудового об</w:t>
      </w:r>
      <w:r w:rsidR="00976787">
        <w:rPr>
          <w:rFonts w:ascii="Times New Roman" w:hAnsi="Times New Roman"/>
          <w:sz w:val="28"/>
          <w:szCs w:val="28"/>
          <w:lang w:eastAsia="ar-SA"/>
        </w:rPr>
        <w:t>учения и воспитания учащихся. О</w:t>
      </w:r>
      <w:r w:rsidRPr="003A4624">
        <w:rPr>
          <w:rFonts w:ascii="Times New Roman" w:hAnsi="Times New Roman"/>
          <w:sz w:val="28"/>
          <w:szCs w:val="28"/>
          <w:lang w:eastAsia="ar-SA"/>
        </w:rPr>
        <w:t xml:space="preserve">бразовательный процесс осуществляется по следующим трудовым профилям: </w:t>
      </w:r>
      <w:r w:rsidR="003A4624" w:rsidRPr="003A4624">
        <w:rPr>
          <w:rFonts w:ascii="Times New Roman" w:hAnsi="Times New Roman"/>
          <w:sz w:val="28"/>
          <w:szCs w:val="28"/>
          <w:lang w:eastAsia="ar-SA"/>
        </w:rPr>
        <w:t>сельско-хозяйственному труду, штукатурн</w:t>
      </w:r>
      <w:proofErr w:type="gramStart"/>
      <w:r w:rsidR="003A4624" w:rsidRPr="003A4624">
        <w:rPr>
          <w:rFonts w:ascii="Times New Roman" w:hAnsi="Times New Roman"/>
          <w:sz w:val="28"/>
          <w:szCs w:val="28"/>
          <w:lang w:eastAsia="ar-SA"/>
        </w:rPr>
        <w:t>о-</w:t>
      </w:r>
      <w:proofErr w:type="gramEnd"/>
      <w:r w:rsidR="003A4624" w:rsidRPr="003A4624">
        <w:rPr>
          <w:rFonts w:ascii="Times New Roman" w:hAnsi="Times New Roman"/>
          <w:sz w:val="28"/>
          <w:szCs w:val="28"/>
          <w:lang w:eastAsia="ar-SA"/>
        </w:rPr>
        <w:t xml:space="preserve"> малярному делу,</w:t>
      </w:r>
      <w:r w:rsidR="00976787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A4624" w:rsidRPr="003A4624">
        <w:rPr>
          <w:rFonts w:ascii="Times New Roman" w:hAnsi="Times New Roman"/>
          <w:sz w:val="28"/>
          <w:szCs w:val="28"/>
          <w:lang w:eastAsia="ar-SA"/>
        </w:rPr>
        <w:t>швейному делу, младшему обслуживающему персоналу.</w:t>
      </w:r>
      <w:r w:rsidR="003A4624" w:rsidRPr="003A4624">
        <w:rPr>
          <w:rFonts w:ascii="Times New Roman" w:hAnsi="Times New Roman"/>
          <w:bCs/>
          <w:sz w:val="28"/>
          <w:szCs w:val="28"/>
        </w:rPr>
        <w:t xml:space="preserve"> Имеется пришкольный участок для занятий </w:t>
      </w:r>
      <w:proofErr w:type="gramStart"/>
      <w:r w:rsidR="003A4624" w:rsidRPr="003A4624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3A4624" w:rsidRPr="003A4624">
        <w:rPr>
          <w:rFonts w:ascii="Times New Roman" w:hAnsi="Times New Roman"/>
          <w:bCs/>
          <w:sz w:val="28"/>
          <w:szCs w:val="28"/>
        </w:rPr>
        <w:t>/</w:t>
      </w:r>
      <w:proofErr w:type="gramStart"/>
      <w:r w:rsidR="003A4624" w:rsidRPr="003A4624">
        <w:rPr>
          <w:rFonts w:ascii="Times New Roman" w:hAnsi="Times New Roman"/>
          <w:bCs/>
          <w:sz w:val="28"/>
          <w:szCs w:val="28"/>
        </w:rPr>
        <w:t>х</w:t>
      </w:r>
      <w:proofErr w:type="gramEnd"/>
      <w:r w:rsidR="003A4624" w:rsidRPr="003A4624">
        <w:rPr>
          <w:rFonts w:ascii="Times New Roman" w:hAnsi="Times New Roman"/>
          <w:bCs/>
          <w:sz w:val="28"/>
          <w:szCs w:val="28"/>
        </w:rPr>
        <w:t xml:space="preserve"> труду, 2 теплицы</w:t>
      </w:r>
      <w:r w:rsidR="00976787">
        <w:rPr>
          <w:rFonts w:ascii="Times New Roman" w:hAnsi="Times New Roman"/>
          <w:bCs/>
          <w:sz w:val="28"/>
          <w:szCs w:val="28"/>
        </w:rPr>
        <w:t>, мастерские по ШМД,</w:t>
      </w:r>
      <w:r w:rsidR="000C7E71">
        <w:rPr>
          <w:rFonts w:ascii="Times New Roman" w:hAnsi="Times New Roman"/>
          <w:bCs/>
          <w:sz w:val="28"/>
          <w:szCs w:val="28"/>
        </w:rPr>
        <w:t xml:space="preserve"> спортзал, спортивная площадка, мастерская ШМД.</w:t>
      </w:r>
    </w:p>
    <w:p w:rsidR="003A4624" w:rsidRDefault="00976787" w:rsidP="004E7093">
      <w:pPr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Для введения и реализации ФГОС обучающихся с умственной отсталостью (интеллектуальными нарушениями) в ГКОУ СО «Красноуфимская школ</w:t>
      </w:r>
      <w:proofErr w:type="gramStart"/>
      <w:r>
        <w:rPr>
          <w:rFonts w:ascii="Times New Roman" w:hAnsi="Times New Roman"/>
          <w:bCs/>
          <w:sz w:val="28"/>
          <w:szCs w:val="28"/>
        </w:rPr>
        <w:t>а-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интернат» </w:t>
      </w:r>
      <w:r w:rsidR="00B64EB3">
        <w:rPr>
          <w:rFonts w:ascii="Times New Roman" w:hAnsi="Times New Roman"/>
          <w:bCs/>
          <w:sz w:val="28"/>
          <w:szCs w:val="28"/>
        </w:rPr>
        <w:t>в 2013-2016гг проведена следующая работа:</w:t>
      </w:r>
    </w:p>
    <w:p w:rsidR="00976787" w:rsidRPr="00B64EB3" w:rsidRDefault="00976787" w:rsidP="00B64E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EB3">
        <w:rPr>
          <w:rFonts w:ascii="Times New Roman" w:hAnsi="Times New Roman"/>
          <w:b/>
          <w:sz w:val="28"/>
          <w:szCs w:val="28"/>
        </w:rPr>
        <w:t>2013г</w:t>
      </w:r>
    </w:p>
    <w:p w:rsidR="00976787" w:rsidRPr="00B64EB3" w:rsidRDefault="00976787" w:rsidP="00B64EB3">
      <w:pPr>
        <w:spacing w:line="240" w:lineRule="auto"/>
        <w:rPr>
          <w:rFonts w:ascii="Times New Roman" w:hAnsi="Times New Roman"/>
          <w:sz w:val="28"/>
          <w:szCs w:val="28"/>
        </w:rPr>
      </w:pPr>
      <w:r w:rsidRPr="00B64EB3">
        <w:rPr>
          <w:rFonts w:ascii="Times New Roman" w:hAnsi="Times New Roman"/>
          <w:sz w:val="28"/>
          <w:szCs w:val="28"/>
        </w:rPr>
        <w:t>1. Приобретен производственный и хозяйственный инвентар</w:t>
      </w:r>
      <w:proofErr w:type="gramStart"/>
      <w:r w:rsidRPr="00B64EB3">
        <w:rPr>
          <w:rFonts w:ascii="Times New Roman" w:hAnsi="Times New Roman"/>
          <w:sz w:val="28"/>
          <w:szCs w:val="28"/>
        </w:rPr>
        <w:t>ь(</w:t>
      </w:r>
      <w:proofErr w:type="gramEnd"/>
      <w:r w:rsidRPr="00B64EB3">
        <w:rPr>
          <w:rFonts w:ascii="Times New Roman" w:hAnsi="Times New Roman"/>
          <w:sz w:val="28"/>
          <w:szCs w:val="28"/>
        </w:rPr>
        <w:t xml:space="preserve"> стулья, магнитола, столы производственные, шкаф, тахограф) на сумму 124299,00 рублей</w:t>
      </w:r>
    </w:p>
    <w:p w:rsidR="00976787" w:rsidRPr="00B64EB3" w:rsidRDefault="00976787" w:rsidP="00B64EB3">
      <w:pPr>
        <w:spacing w:line="240" w:lineRule="auto"/>
        <w:rPr>
          <w:rFonts w:ascii="Times New Roman" w:hAnsi="Times New Roman"/>
          <w:sz w:val="28"/>
          <w:szCs w:val="28"/>
        </w:rPr>
      </w:pPr>
      <w:r w:rsidRPr="00B64EB3">
        <w:rPr>
          <w:rFonts w:ascii="Times New Roman" w:hAnsi="Times New Roman"/>
          <w:sz w:val="28"/>
          <w:szCs w:val="28"/>
        </w:rPr>
        <w:t>2. Учебники – 154120,00 рублей.</w:t>
      </w:r>
    </w:p>
    <w:p w:rsidR="00976787" w:rsidRPr="00B64EB3" w:rsidRDefault="00976787" w:rsidP="00B64EB3">
      <w:pPr>
        <w:spacing w:line="240" w:lineRule="auto"/>
        <w:rPr>
          <w:rFonts w:ascii="Times New Roman" w:hAnsi="Times New Roman"/>
          <w:sz w:val="28"/>
          <w:szCs w:val="28"/>
        </w:rPr>
      </w:pPr>
      <w:r w:rsidRPr="00B64EB3">
        <w:rPr>
          <w:rFonts w:ascii="Times New Roman" w:hAnsi="Times New Roman"/>
          <w:sz w:val="28"/>
          <w:szCs w:val="28"/>
        </w:rPr>
        <w:lastRenderedPageBreak/>
        <w:t>3. Приобретено оборудования (холодильник Бирюса 1шт -17030,00 рублей, подставка под пароконвектомат – 15000,00 рублей, сухой бассейн -7000,00 рублей, микроскопы 2шт – 6400,00 рублей, брошюратор – 4000,00 рублей, синтезатор -14600,00 рублей, Центр воды и песка 2шт – 7200,00 рублей).</w:t>
      </w:r>
    </w:p>
    <w:p w:rsidR="00976787" w:rsidRPr="00B64EB3" w:rsidRDefault="00976787" w:rsidP="00B64EB3">
      <w:pPr>
        <w:spacing w:line="240" w:lineRule="auto"/>
        <w:rPr>
          <w:rFonts w:ascii="Times New Roman" w:hAnsi="Times New Roman"/>
          <w:sz w:val="28"/>
          <w:szCs w:val="28"/>
        </w:rPr>
      </w:pPr>
      <w:r w:rsidRPr="00B64EB3">
        <w:rPr>
          <w:rFonts w:ascii="Times New Roman" w:hAnsi="Times New Roman"/>
          <w:sz w:val="28"/>
          <w:szCs w:val="28"/>
        </w:rPr>
        <w:t xml:space="preserve">4.Капитальный ремонт учебного корпуса 1 и 2 этажа, ремонт системы вентиляции, отопления, спортивного зала 4154142,37 рублей, установка пластиковых окон – 162580,00 рублей, ремонт пола в спортзале 587212,40 рублей, ремонт горячего и холодного водоснабжения 388622,00 рублей, ремонт </w:t>
      </w:r>
      <w:proofErr w:type="gramStart"/>
      <w:r w:rsidRPr="00B64EB3">
        <w:rPr>
          <w:rFonts w:ascii="Times New Roman" w:hAnsi="Times New Roman"/>
          <w:sz w:val="28"/>
          <w:szCs w:val="28"/>
        </w:rPr>
        <w:t>электро сетей</w:t>
      </w:r>
      <w:proofErr w:type="gramEnd"/>
      <w:r w:rsidRPr="00B64EB3">
        <w:rPr>
          <w:rFonts w:ascii="Times New Roman" w:hAnsi="Times New Roman"/>
          <w:sz w:val="28"/>
          <w:szCs w:val="28"/>
        </w:rPr>
        <w:t xml:space="preserve"> 386799,00 рублей, ремонт пищеблока 320644,23 рублей, </w:t>
      </w:r>
    </w:p>
    <w:p w:rsidR="00976787" w:rsidRPr="00B64EB3" w:rsidRDefault="00976787" w:rsidP="00B64E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EB3">
        <w:rPr>
          <w:rFonts w:ascii="Times New Roman" w:hAnsi="Times New Roman"/>
          <w:b/>
          <w:sz w:val="28"/>
          <w:szCs w:val="28"/>
        </w:rPr>
        <w:t>2014г</w:t>
      </w:r>
    </w:p>
    <w:p w:rsidR="00976787" w:rsidRPr="00B64EB3" w:rsidRDefault="00976787" w:rsidP="00B64EB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64EB3">
        <w:rPr>
          <w:rFonts w:ascii="Times New Roman" w:hAnsi="Times New Roman"/>
          <w:sz w:val="28"/>
          <w:szCs w:val="28"/>
        </w:rPr>
        <w:t>О  реализации подмероприятия «Проведение ремонта, приведение в соответствие с требованиями пожарной безопасности, санитарного законодательства, антитеррористической защищенности зданий и сооружений, монтаж, ремонт инженерных (коммуникационных) сетей, благоустройство территории, приобретение оборудования, мебели для государственных образовательных организаций Свердловской области, подведомственных Министерству общего и профессионального образования Свердловской области государственной программы Свердловской области</w:t>
      </w:r>
      <w:r w:rsidRPr="00B64EB3">
        <w:rPr>
          <w:rFonts w:ascii="Times New Roman" w:hAnsi="Times New Roman"/>
          <w:sz w:val="28"/>
          <w:szCs w:val="28"/>
        </w:rPr>
        <w:tab/>
        <w:t xml:space="preserve"> « Развитие системы образования в Свердловской области до 20 года» в 2014 году.</w:t>
      </w:r>
      <w:proofErr w:type="gramEnd"/>
    </w:p>
    <w:p w:rsidR="00976787" w:rsidRPr="00B64EB3" w:rsidRDefault="00976787" w:rsidP="00B64EB3">
      <w:pPr>
        <w:spacing w:line="240" w:lineRule="auto"/>
        <w:rPr>
          <w:rFonts w:ascii="Times New Roman" w:hAnsi="Times New Roman"/>
          <w:sz w:val="28"/>
          <w:szCs w:val="28"/>
        </w:rPr>
      </w:pPr>
      <w:r w:rsidRPr="00B64EB3">
        <w:rPr>
          <w:rFonts w:ascii="Times New Roman" w:hAnsi="Times New Roman"/>
          <w:sz w:val="28"/>
          <w:szCs w:val="28"/>
        </w:rPr>
        <w:t xml:space="preserve">1.Капитальный ремонт спортивного зала - 200 000 ,00 рублей </w:t>
      </w:r>
    </w:p>
    <w:p w:rsidR="00976787" w:rsidRPr="00B64EB3" w:rsidRDefault="00976787" w:rsidP="00B64EB3">
      <w:pPr>
        <w:spacing w:line="240" w:lineRule="auto"/>
        <w:rPr>
          <w:rFonts w:ascii="Times New Roman" w:hAnsi="Times New Roman"/>
          <w:sz w:val="28"/>
          <w:szCs w:val="28"/>
        </w:rPr>
      </w:pPr>
      <w:r w:rsidRPr="00B64EB3">
        <w:rPr>
          <w:rFonts w:ascii="Times New Roman" w:hAnsi="Times New Roman"/>
          <w:sz w:val="28"/>
          <w:szCs w:val="28"/>
        </w:rPr>
        <w:t xml:space="preserve">2.Приобретение спортивного оборудования - 1 528 460,00 рублей </w:t>
      </w:r>
    </w:p>
    <w:p w:rsidR="00976787" w:rsidRPr="00B64EB3" w:rsidRDefault="00976787" w:rsidP="00B64EB3">
      <w:pPr>
        <w:spacing w:line="240" w:lineRule="auto"/>
        <w:rPr>
          <w:rFonts w:ascii="Times New Roman" w:hAnsi="Times New Roman"/>
          <w:sz w:val="28"/>
          <w:szCs w:val="28"/>
        </w:rPr>
      </w:pPr>
      <w:r w:rsidRPr="00B64EB3">
        <w:rPr>
          <w:rFonts w:ascii="Times New Roman" w:hAnsi="Times New Roman"/>
          <w:sz w:val="28"/>
          <w:szCs w:val="28"/>
        </w:rPr>
        <w:t xml:space="preserve">3.Подводка электричества, установка пожарной сигнализации, ремонт изоляции наружной теплотрассы 1099101,96 рублей. </w:t>
      </w:r>
      <w:r w:rsidRPr="00B64EB3">
        <w:rPr>
          <w:rFonts w:ascii="Times New Roman" w:hAnsi="Times New Roman"/>
          <w:sz w:val="28"/>
          <w:szCs w:val="28"/>
        </w:rPr>
        <w:tab/>
        <w:t>В том числе:</w:t>
      </w:r>
      <w:r w:rsidRPr="00B64EB3">
        <w:rPr>
          <w:rFonts w:ascii="Times New Roman" w:hAnsi="Times New Roman"/>
          <w:sz w:val="28"/>
          <w:szCs w:val="28"/>
        </w:rPr>
        <w:tab/>
      </w:r>
      <w:r w:rsidRPr="00B64EB3">
        <w:rPr>
          <w:rFonts w:ascii="Times New Roman" w:hAnsi="Times New Roman"/>
          <w:sz w:val="28"/>
          <w:szCs w:val="28"/>
        </w:rPr>
        <w:tab/>
      </w:r>
      <w:r w:rsidRPr="00B64EB3">
        <w:rPr>
          <w:rFonts w:ascii="Times New Roman" w:hAnsi="Times New Roman"/>
          <w:sz w:val="28"/>
          <w:szCs w:val="28"/>
        </w:rPr>
        <w:tab/>
      </w:r>
      <w:r w:rsidRPr="00B64EB3">
        <w:rPr>
          <w:rFonts w:ascii="Times New Roman" w:hAnsi="Times New Roman"/>
          <w:sz w:val="28"/>
          <w:szCs w:val="28"/>
        </w:rPr>
        <w:tab/>
      </w:r>
      <w:r w:rsidRPr="00B64EB3">
        <w:rPr>
          <w:rFonts w:ascii="Times New Roman" w:hAnsi="Times New Roman"/>
          <w:sz w:val="28"/>
          <w:szCs w:val="28"/>
        </w:rPr>
        <w:tab/>
      </w:r>
      <w:r w:rsidRPr="00B64EB3">
        <w:rPr>
          <w:rFonts w:ascii="Times New Roman" w:hAnsi="Times New Roman"/>
          <w:sz w:val="28"/>
          <w:szCs w:val="28"/>
        </w:rPr>
        <w:tab/>
        <w:t>1.Монтаж пожарной сигнализации в здании общеобразовательной  школы в д. Озерки - 350 106,30 рублей</w:t>
      </w:r>
      <w:r w:rsidRPr="00B64EB3">
        <w:rPr>
          <w:rFonts w:ascii="Times New Roman" w:hAnsi="Times New Roman"/>
          <w:sz w:val="28"/>
          <w:szCs w:val="28"/>
        </w:rPr>
        <w:tab/>
        <w:t xml:space="preserve"> (Дог № 597 ООО "Современные системы безопасности")</w:t>
      </w:r>
    </w:p>
    <w:p w:rsidR="00976787" w:rsidRPr="00B64EB3" w:rsidRDefault="00976787" w:rsidP="00B64EB3">
      <w:pPr>
        <w:spacing w:line="240" w:lineRule="auto"/>
        <w:rPr>
          <w:rFonts w:ascii="Times New Roman" w:hAnsi="Times New Roman"/>
          <w:sz w:val="28"/>
          <w:szCs w:val="28"/>
        </w:rPr>
      </w:pPr>
      <w:r w:rsidRPr="00B64EB3">
        <w:rPr>
          <w:rFonts w:ascii="Times New Roman" w:hAnsi="Times New Roman"/>
          <w:sz w:val="28"/>
          <w:szCs w:val="28"/>
        </w:rPr>
        <w:t xml:space="preserve">            2.Монтаж электросетей в здании общеобразовательной школы в д. Озерки - 568 834,47 рублей ООО Лани</w:t>
      </w:r>
      <w:proofErr w:type="gramStart"/>
      <w:r w:rsidRPr="00B64EB3">
        <w:rPr>
          <w:rFonts w:ascii="Times New Roman" w:hAnsi="Times New Roman"/>
          <w:sz w:val="28"/>
          <w:szCs w:val="28"/>
        </w:rPr>
        <w:t>т-</w:t>
      </w:r>
      <w:proofErr w:type="gramEnd"/>
      <w:r w:rsidRPr="00B64EB3">
        <w:rPr>
          <w:rFonts w:ascii="Times New Roman" w:hAnsi="Times New Roman"/>
          <w:sz w:val="28"/>
          <w:szCs w:val="28"/>
        </w:rPr>
        <w:t xml:space="preserve"> Урал;</w:t>
      </w:r>
      <w:r w:rsidRPr="00B64EB3">
        <w:rPr>
          <w:rFonts w:ascii="Times New Roman" w:hAnsi="Times New Roman"/>
          <w:sz w:val="28"/>
          <w:szCs w:val="28"/>
        </w:rPr>
        <w:tab/>
      </w:r>
    </w:p>
    <w:p w:rsidR="00976787" w:rsidRPr="00B64EB3" w:rsidRDefault="00976787" w:rsidP="00B64EB3">
      <w:pPr>
        <w:spacing w:line="240" w:lineRule="auto"/>
        <w:rPr>
          <w:rFonts w:ascii="Times New Roman" w:hAnsi="Times New Roman"/>
          <w:sz w:val="28"/>
          <w:szCs w:val="28"/>
        </w:rPr>
      </w:pPr>
      <w:r w:rsidRPr="00B64EB3">
        <w:rPr>
          <w:rFonts w:ascii="Times New Roman" w:hAnsi="Times New Roman"/>
          <w:sz w:val="28"/>
          <w:szCs w:val="28"/>
        </w:rPr>
        <w:t xml:space="preserve">            3.Монтаж автоматической радиосистемы ОКО - 105 361,19 рублей (ООО ФОРЭС)</w:t>
      </w:r>
      <w:r w:rsidRPr="00B64EB3">
        <w:rPr>
          <w:rFonts w:ascii="Times New Roman" w:hAnsi="Times New Roman"/>
          <w:sz w:val="28"/>
          <w:szCs w:val="28"/>
        </w:rPr>
        <w:tab/>
        <w:t>;</w:t>
      </w:r>
    </w:p>
    <w:p w:rsidR="00976787" w:rsidRPr="00B64EB3" w:rsidRDefault="00976787" w:rsidP="00B64EB3">
      <w:pPr>
        <w:spacing w:line="240" w:lineRule="auto"/>
        <w:rPr>
          <w:rFonts w:ascii="Times New Roman" w:hAnsi="Times New Roman"/>
          <w:sz w:val="28"/>
          <w:szCs w:val="28"/>
        </w:rPr>
      </w:pPr>
      <w:r w:rsidRPr="00B64EB3">
        <w:rPr>
          <w:rFonts w:ascii="Times New Roman" w:hAnsi="Times New Roman"/>
          <w:sz w:val="28"/>
          <w:szCs w:val="28"/>
        </w:rPr>
        <w:t xml:space="preserve">            4.Ремонт наружной теплотрассы - 74800,00 рублей, ООО "Современные системы безопасности"</w:t>
      </w:r>
    </w:p>
    <w:p w:rsidR="00976787" w:rsidRPr="00B64EB3" w:rsidRDefault="00976787" w:rsidP="00B64EB3">
      <w:pPr>
        <w:spacing w:line="240" w:lineRule="auto"/>
        <w:rPr>
          <w:rFonts w:ascii="Times New Roman" w:hAnsi="Times New Roman"/>
          <w:sz w:val="28"/>
          <w:szCs w:val="28"/>
        </w:rPr>
      </w:pPr>
      <w:r w:rsidRPr="00B64EB3">
        <w:rPr>
          <w:rFonts w:ascii="Times New Roman" w:hAnsi="Times New Roman"/>
          <w:sz w:val="28"/>
          <w:szCs w:val="28"/>
        </w:rPr>
        <w:t xml:space="preserve">4. Приобретено оборудование: маршрутизатор 1шт -2889,00 рублей, Стулья ученические 30 </w:t>
      </w:r>
      <w:proofErr w:type="gramStart"/>
      <w:r w:rsidRPr="00B64EB3">
        <w:rPr>
          <w:rFonts w:ascii="Times New Roman" w:hAnsi="Times New Roman"/>
          <w:sz w:val="28"/>
          <w:szCs w:val="28"/>
        </w:rPr>
        <w:t>шт</w:t>
      </w:r>
      <w:proofErr w:type="gramEnd"/>
      <w:r w:rsidRPr="00B64EB3">
        <w:rPr>
          <w:rFonts w:ascii="Times New Roman" w:hAnsi="Times New Roman"/>
          <w:sz w:val="28"/>
          <w:szCs w:val="28"/>
        </w:rPr>
        <w:t xml:space="preserve"> – 33000,00 рублей, беговая дорожка механическая складная 1шт – 10300,00 рублей, велотренажёр магнитный 1шт – 7100,00 рублей, ковры для спальных комнат 3шт – 9900,00 рублей, сенсорная дорожка 1шт- 4200,00 рублей, малый комплект игрушек речевое дыхание 1шт – 4200,00 рублей, логопедический тренажёр 1шт – 34000,00 рублей.</w:t>
      </w:r>
    </w:p>
    <w:p w:rsidR="00976787" w:rsidRPr="00B64EB3" w:rsidRDefault="00976787" w:rsidP="00B64EB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64EB3">
        <w:rPr>
          <w:rFonts w:ascii="Times New Roman" w:hAnsi="Times New Roman"/>
          <w:b/>
          <w:sz w:val="28"/>
          <w:szCs w:val="28"/>
        </w:rPr>
        <w:t>2015г</w:t>
      </w:r>
    </w:p>
    <w:p w:rsidR="00976787" w:rsidRPr="00B64EB3" w:rsidRDefault="00976787" w:rsidP="00B64EB3">
      <w:pPr>
        <w:spacing w:line="240" w:lineRule="auto"/>
        <w:rPr>
          <w:rFonts w:ascii="Times New Roman" w:hAnsi="Times New Roman"/>
          <w:sz w:val="28"/>
          <w:szCs w:val="28"/>
        </w:rPr>
      </w:pPr>
      <w:r w:rsidRPr="00B64EB3">
        <w:rPr>
          <w:rFonts w:ascii="Times New Roman" w:hAnsi="Times New Roman"/>
          <w:sz w:val="28"/>
          <w:szCs w:val="28"/>
        </w:rPr>
        <w:t>«Организация мероприятий по укреплению и развитию материально-технической базы государственных образовательных организаций Свердловской области» государственной программы Свердловской области «Развитие системы образования в Свердловской области до 2020 года» в 2015году». Выделено целевых средств, в сумме 3356100,00 рублей. Произведены следующие расходы: в том числе 3320100 рублей:</w:t>
      </w:r>
    </w:p>
    <w:p w:rsidR="00976787" w:rsidRPr="00B64EB3" w:rsidRDefault="00976787" w:rsidP="00B64EB3">
      <w:pPr>
        <w:spacing w:line="240" w:lineRule="auto"/>
        <w:rPr>
          <w:rFonts w:ascii="Times New Roman" w:hAnsi="Times New Roman"/>
          <w:sz w:val="28"/>
          <w:szCs w:val="28"/>
        </w:rPr>
      </w:pPr>
      <w:r w:rsidRPr="00B64EB3">
        <w:rPr>
          <w:rFonts w:ascii="Times New Roman" w:hAnsi="Times New Roman"/>
          <w:sz w:val="28"/>
          <w:szCs w:val="28"/>
        </w:rPr>
        <w:t>1.Капитальный ремонт мягкой и скатной кровли деревня Озерки ул. Новая, д.1</w:t>
      </w:r>
    </w:p>
    <w:p w:rsidR="00976787" w:rsidRPr="00B64EB3" w:rsidRDefault="00976787" w:rsidP="00B64EB3">
      <w:pPr>
        <w:spacing w:line="240" w:lineRule="auto"/>
        <w:rPr>
          <w:rFonts w:ascii="Times New Roman" w:hAnsi="Times New Roman"/>
          <w:sz w:val="28"/>
          <w:szCs w:val="28"/>
        </w:rPr>
      </w:pPr>
      <w:r w:rsidRPr="00B64EB3">
        <w:rPr>
          <w:rFonts w:ascii="Times New Roman" w:hAnsi="Times New Roman"/>
          <w:sz w:val="28"/>
          <w:szCs w:val="28"/>
        </w:rPr>
        <w:lastRenderedPageBreak/>
        <w:t>2. Капитальный ремонт пристроя мастерских деревня Озерки ул. Новая, д.1</w:t>
      </w:r>
    </w:p>
    <w:p w:rsidR="00976787" w:rsidRPr="00B64EB3" w:rsidRDefault="00976787" w:rsidP="00B64EB3">
      <w:pPr>
        <w:spacing w:line="240" w:lineRule="auto"/>
        <w:rPr>
          <w:rFonts w:ascii="Times New Roman" w:hAnsi="Times New Roman"/>
          <w:sz w:val="28"/>
          <w:szCs w:val="28"/>
        </w:rPr>
      </w:pPr>
      <w:r w:rsidRPr="00B64EB3">
        <w:rPr>
          <w:rFonts w:ascii="Times New Roman" w:hAnsi="Times New Roman"/>
          <w:sz w:val="28"/>
          <w:szCs w:val="28"/>
        </w:rPr>
        <w:t>3. Монтаж системы вывода сигнала о пожаре на территориальное подразделение противопожарной службы по адресу с. Криулино, ул. Совхозная д.19 и монтаж пожарной сигнализации д. Озерки ул</w:t>
      </w:r>
      <w:proofErr w:type="gramStart"/>
      <w:r w:rsidRPr="00B64EB3">
        <w:rPr>
          <w:rFonts w:ascii="Times New Roman" w:hAnsi="Times New Roman"/>
          <w:sz w:val="28"/>
          <w:szCs w:val="28"/>
        </w:rPr>
        <w:t>.Н</w:t>
      </w:r>
      <w:proofErr w:type="gramEnd"/>
      <w:r w:rsidRPr="00B64EB3">
        <w:rPr>
          <w:rFonts w:ascii="Times New Roman" w:hAnsi="Times New Roman"/>
          <w:sz w:val="28"/>
          <w:szCs w:val="28"/>
        </w:rPr>
        <w:t>овая,1 подрядчик ООО «ФОРЭС».</w:t>
      </w:r>
    </w:p>
    <w:p w:rsidR="00976787" w:rsidRPr="00B64EB3" w:rsidRDefault="00976787" w:rsidP="00B64EB3">
      <w:pPr>
        <w:spacing w:line="240" w:lineRule="auto"/>
        <w:rPr>
          <w:rFonts w:ascii="Times New Roman" w:hAnsi="Times New Roman"/>
          <w:sz w:val="28"/>
          <w:szCs w:val="28"/>
        </w:rPr>
      </w:pPr>
      <w:r w:rsidRPr="00B64EB3">
        <w:rPr>
          <w:rFonts w:ascii="Times New Roman" w:hAnsi="Times New Roman"/>
          <w:sz w:val="28"/>
          <w:szCs w:val="28"/>
        </w:rPr>
        <w:t>4. Приобретение резервного циркулярного насоса для системы отопления 20200,00 рублей</w:t>
      </w:r>
      <w:proofErr w:type="gramStart"/>
      <w:r w:rsidRPr="00B64EB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B64EB3">
        <w:rPr>
          <w:rFonts w:ascii="Times New Roman" w:hAnsi="Times New Roman"/>
          <w:sz w:val="28"/>
          <w:szCs w:val="28"/>
        </w:rPr>
        <w:t xml:space="preserve"> поставщик ООО «Центр связи».</w:t>
      </w:r>
    </w:p>
    <w:p w:rsidR="00976787" w:rsidRPr="00B64EB3" w:rsidRDefault="00976787" w:rsidP="00B64EB3">
      <w:pPr>
        <w:spacing w:line="240" w:lineRule="auto"/>
        <w:rPr>
          <w:rFonts w:ascii="Times New Roman" w:hAnsi="Times New Roman"/>
          <w:sz w:val="28"/>
          <w:szCs w:val="28"/>
        </w:rPr>
      </w:pPr>
      <w:r w:rsidRPr="00B64EB3">
        <w:rPr>
          <w:rFonts w:ascii="Times New Roman" w:hAnsi="Times New Roman"/>
          <w:sz w:val="28"/>
          <w:szCs w:val="28"/>
        </w:rPr>
        <w:t>36000,00 рублей: 1. Разработка проекта сметной документации на установку видеонаблюдения в сумме 36000,00 рублей, исполнитель ООО "Современные системы безопасности".</w:t>
      </w:r>
    </w:p>
    <w:p w:rsidR="00976787" w:rsidRPr="00B64EB3" w:rsidRDefault="00976787" w:rsidP="00B64EB3">
      <w:pPr>
        <w:spacing w:line="240" w:lineRule="auto"/>
        <w:rPr>
          <w:rFonts w:ascii="Times New Roman" w:hAnsi="Times New Roman"/>
          <w:sz w:val="28"/>
          <w:szCs w:val="28"/>
        </w:rPr>
      </w:pPr>
      <w:proofErr w:type="gramStart"/>
      <w:r w:rsidRPr="00B64EB3">
        <w:rPr>
          <w:rFonts w:ascii="Times New Roman" w:hAnsi="Times New Roman"/>
          <w:sz w:val="28"/>
          <w:szCs w:val="28"/>
        </w:rPr>
        <w:t xml:space="preserve">5 Приобретено оборудование: утюг 2шт -1340,00 рублей, доска гладильная 2шт – 1780,00 рублей, сканер </w:t>
      </w:r>
      <w:r w:rsidRPr="00B64EB3">
        <w:rPr>
          <w:rFonts w:ascii="Times New Roman" w:hAnsi="Times New Roman"/>
          <w:sz w:val="28"/>
          <w:szCs w:val="28"/>
          <w:lang w:val="en-US"/>
        </w:rPr>
        <w:t>Canon</w:t>
      </w:r>
      <w:r w:rsidRPr="00B64EB3">
        <w:rPr>
          <w:rFonts w:ascii="Times New Roman" w:hAnsi="Times New Roman"/>
          <w:sz w:val="28"/>
          <w:szCs w:val="28"/>
        </w:rPr>
        <w:t xml:space="preserve"> – 5273,00 рублей, огнетушители 7шт – 6277,31 рублей, принтер </w:t>
      </w:r>
      <w:r w:rsidRPr="00B64EB3">
        <w:rPr>
          <w:rFonts w:ascii="Times New Roman" w:hAnsi="Times New Roman"/>
          <w:sz w:val="28"/>
          <w:szCs w:val="28"/>
          <w:lang w:val="en-US"/>
        </w:rPr>
        <w:t>Epson</w:t>
      </w:r>
      <w:r w:rsidRPr="00B64EB3">
        <w:rPr>
          <w:rFonts w:ascii="Times New Roman" w:hAnsi="Times New Roman"/>
          <w:sz w:val="28"/>
          <w:szCs w:val="28"/>
        </w:rPr>
        <w:t xml:space="preserve"> 1шт – 9955,00 рублей, котёл ЭВАН – 1шт 77000,00 рублей, насос циркулярный 1шт -48000,00 рублей, динамометр кистевой 2шт- 7500,00 рублей, спирометр сухой портативный 2шт – 8800,00 рублей, тонометр 1шт 2270,00 рублей, стол массажный 1шт 9200,00 рублей, весы напольные медицинские 1шт -6800,00</w:t>
      </w:r>
      <w:proofErr w:type="gramEnd"/>
      <w:r w:rsidRPr="00B64EB3">
        <w:rPr>
          <w:rFonts w:ascii="Times New Roman" w:hAnsi="Times New Roman"/>
          <w:sz w:val="28"/>
          <w:szCs w:val="28"/>
        </w:rPr>
        <w:t xml:space="preserve"> рублей, термоконтейнер </w:t>
      </w:r>
      <w:proofErr w:type="gramStart"/>
      <w:r w:rsidRPr="00B64EB3">
        <w:rPr>
          <w:rFonts w:ascii="Times New Roman" w:hAnsi="Times New Roman"/>
          <w:sz w:val="28"/>
          <w:szCs w:val="28"/>
        </w:rPr>
        <w:t>медицинский</w:t>
      </w:r>
      <w:proofErr w:type="gramEnd"/>
      <w:r w:rsidRPr="00B64EB3">
        <w:rPr>
          <w:rFonts w:ascii="Times New Roman" w:hAnsi="Times New Roman"/>
          <w:sz w:val="28"/>
          <w:szCs w:val="28"/>
        </w:rPr>
        <w:t xml:space="preserve"> 1шт – 1350,00 рублей.</w:t>
      </w:r>
    </w:p>
    <w:p w:rsidR="00976787" w:rsidRPr="00B64EB3" w:rsidRDefault="00976787" w:rsidP="00B64EB3">
      <w:pPr>
        <w:spacing w:line="240" w:lineRule="auto"/>
        <w:rPr>
          <w:rFonts w:ascii="Times New Roman" w:hAnsi="Times New Roman"/>
          <w:sz w:val="28"/>
          <w:szCs w:val="28"/>
        </w:rPr>
      </w:pPr>
      <w:r w:rsidRPr="00B64EB3">
        <w:rPr>
          <w:rFonts w:ascii="Times New Roman" w:hAnsi="Times New Roman"/>
          <w:sz w:val="28"/>
          <w:szCs w:val="28"/>
        </w:rPr>
        <w:tab/>
      </w:r>
    </w:p>
    <w:p w:rsidR="00976787" w:rsidRPr="00B64EB3" w:rsidRDefault="00976787" w:rsidP="00B64EB3">
      <w:pPr>
        <w:spacing w:line="240" w:lineRule="auto"/>
        <w:rPr>
          <w:sz w:val="28"/>
          <w:szCs w:val="28"/>
        </w:rPr>
      </w:pPr>
    </w:p>
    <w:p w:rsidR="00976787" w:rsidRPr="00B64EB3" w:rsidRDefault="00976787" w:rsidP="00B64EB3">
      <w:pPr>
        <w:spacing w:line="240" w:lineRule="auto"/>
        <w:ind w:firstLine="709"/>
        <w:rPr>
          <w:rFonts w:ascii="Times New Roman" w:hAnsi="Times New Roman"/>
          <w:bCs/>
          <w:sz w:val="28"/>
          <w:szCs w:val="28"/>
        </w:rPr>
      </w:pPr>
    </w:p>
    <w:sectPr w:rsidR="00976787" w:rsidRPr="00B64EB3" w:rsidSect="00762ED1">
      <w:footerReference w:type="default" r:id="rId34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4B" w:rsidRDefault="0098084B" w:rsidP="009A087F">
      <w:pPr>
        <w:spacing w:line="240" w:lineRule="auto"/>
      </w:pPr>
      <w:r>
        <w:separator/>
      </w:r>
    </w:p>
  </w:endnote>
  <w:endnote w:type="continuationSeparator" w:id="0">
    <w:p w:rsidR="0098084B" w:rsidRDefault="0098084B" w:rsidP="009A087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HiddenHorzOCR">
    <w:altName w:val="MS Mincho"/>
    <w:charset w:val="CC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37766"/>
      <w:docPartObj>
        <w:docPartGallery w:val="Page Numbers (Bottom of Page)"/>
        <w:docPartUnique/>
      </w:docPartObj>
    </w:sdtPr>
    <w:sdtContent>
      <w:p w:rsidR="000C7E71" w:rsidRDefault="00BB41D9">
        <w:pPr>
          <w:pStyle w:val="aff1"/>
          <w:jc w:val="center"/>
        </w:pPr>
        <w:fldSimple w:instr=" PAGE   \* MERGEFORMAT ">
          <w:r w:rsidR="00EB7DB1">
            <w:rPr>
              <w:noProof/>
            </w:rPr>
            <w:t>5</w:t>
          </w:r>
        </w:fldSimple>
      </w:p>
    </w:sdtContent>
  </w:sdt>
  <w:p w:rsidR="000C7E71" w:rsidRDefault="000C7E71">
    <w:pPr>
      <w:pStyle w:val="af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407"/>
      <w:docPartObj>
        <w:docPartGallery w:val="Page Numbers (Bottom of Page)"/>
        <w:docPartUnique/>
      </w:docPartObj>
    </w:sdtPr>
    <w:sdtContent>
      <w:p w:rsidR="000C7E71" w:rsidRDefault="00BB41D9">
        <w:pPr>
          <w:pStyle w:val="aff1"/>
          <w:jc w:val="center"/>
        </w:pPr>
        <w:fldSimple w:instr=" PAGE   \* MERGEFORMAT ">
          <w:r w:rsidR="00EB7DB1">
            <w:rPr>
              <w:noProof/>
            </w:rPr>
            <w:t>7</w:t>
          </w:r>
        </w:fldSimple>
      </w:p>
    </w:sdtContent>
  </w:sdt>
  <w:p w:rsidR="000C7E71" w:rsidRDefault="000C7E71">
    <w:pPr>
      <w:pStyle w:val="af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704"/>
      <w:docPartObj>
        <w:docPartGallery w:val="Page Numbers (Bottom of Page)"/>
        <w:docPartUnique/>
      </w:docPartObj>
    </w:sdtPr>
    <w:sdtContent>
      <w:p w:rsidR="000C7E71" w:rsidRDefault="00BB41D9">
        <w:pPr>
          <w:pStyle w:val="aff1"/>
          <w:jc w:val="center"/>
        </w:pPr>
        <w:fldSimple w:instr=" PAGE   \* MERGEFORMAT ">
          <w:r w:rsidR="00EB7DB1">
            <w:rPr>
              <w:noProof/>
            </w:rPr>
            <w:t>160</w:t>
          </w:r>
        </w:fldSimple>
      </w:p>
    </w:sdtContent>
  </w:sdt>
  <w:p w:rsidR="000C7E71" w:rsidRDefault="000C7E71">
    <w:pPr>
      <w:pStyle w:val="af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4B" w:rsidRDefault="0098084B" w:rsidP="009A087F">
      <w:pPr>
        <w:spacing w:line="240" w:lineRule="auto"/>
      </w:pPr>
      <w:r>
        <w:separator/>
      </w:r>
    </w:p>
  </w:footnote>
  <w:footnote w:type="continuationSeparator" w:id="0">
    <w:p w:rsidR="0098084B" w:rsidRDefault="0098084B" w:rsidP="009A08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7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4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>
    <w:nsid w:val="0000000B"/>
    <w:multiLevelType w:val="multilevel"/>
    <w:tmpl w:val="0000000A"/>
    <w:lvl w:ilvl="0">
      <w:start w:val="1"/>
      <w:numFmt w:val="bullet"/>
      <w:lvlText w:val="►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7">
    <w:nsid w:val="0000003B"/>
    <w:multiLevelType w:val="multilevel"/>
    <w:tmpl w:val="0000003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8">
    <w:nsid w:val="03F86FC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1EE7D14"/>
    <w:multiLevelType w:val="hybridMultilevel"/>
    <w:tmpl w:val="2C7E6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63DFE"/>
    <w:multiLevelType w:val="hybridMultilevel"/>
    <w:tmpl w:val="F030F55C"/>
    <w:lvl w:ilvl="0" w:tplc="11AAFFB4">
      <w:start w:val="1"/>
      <w:numFmt w:val="bullet"/>
      <w:lvlText w:val=""/>
      <w:lvlJc w:val="left"/>
      <w:pPr>
        <w:ind w:left="7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1">
    <w:nsid w:val="138A3CC4"/>
    <w:multiLevelType w:val="hybridMultilevel"/>
    <w:tmpl w:val="EFC26DFC"/>
    <w:lvl w:ilvl="0" w:tplc="11AAFFB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4052C35"/>
    <w:multiLevelType w:val="multilevel"/>
    <w:tmpl w:val="31EC7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5F176B"/>
    <w:multiLevelType w:val="hybridMultilevel"/>
    <w:tmpl w:val="207A5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61732F5"/>
    <w:multiLevelType w:val="hybridMultilevel"/>
    <w:tmpl w:val="3DBA5912"/>
    <w:lvl w:ilvl="0" w:tplc="11AAFFB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16F3225A"/>
    <w:multiLevelType w:val="hybridMultilevel"/>
    <w:tmpl w:val="01CC5B0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FD1BF2"/>
    <w:multiLevelType w:val="hybridMultilevel"/>
    <w:tmpl w:val="73A27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711E7"/>
    <w:multiLevelType w:val="hybridMultilevel"/>
    <w:tmpl w:val="6BAACC56"/>
    <w:lvl w:ilvl="0" w:tplc="0419000D">
      <w:start w:val="1"/>
      <w:numFmt w:val="bullet"/>
      <w:lvlText w:val=""/>
      <w:lvlJc w:val="left"/>
      <w:pPr>
        <w:ind w:left="105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50273B"/>
    <w:multiLevelType w:val="hybridMultilevel"/>
    <w:tmpl w:val="E4FC2254"/>
    <w:lvl w:ilvl="0" w:tplc="4D68F8D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B8B3476"/>
    <w:multiLevelType w:val="hybridMultilevel"/>
    <w:tmpl w:val="ADD20638"/>
    <w:lvl w:ilvl="0" w:tplc="96E086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E72173"/>
    <w:multiLevelType w:val="multilevel"/>
    <w:tmpl w:val="50C033C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9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21">
    <w:nsid w:val="3BFB4BA0"/>
    <w:multiLevelType w:val="hybridMultilevel"/>
    <w:tmpl w:val="AFA0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97CB8"/>
    <w:multiLevelType w:val="hybridMultilevel"/>
    <w:tmpl w:val="37924E2E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3">
    <w:nsid w:val="49E93745"/>
    <w:multiLevelType w:val="hybridMultilevel"/>
    <w:tmpl w:val="4EFCA480"/>
    <w:lvl w:ilvl="0" w:tplc="9708956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A794FF9"/>
    <w:multiLevelType w:val="hybridMultilevel"/>
    <w:tmpl w:val="D1621F64"/>
    <w:lvl w:ilvl="0" w:tplc="54103CBE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9D3F14"/>
    <w:multiLevelType w:val="hybridMultilevel"/>
    <w:tmpl w:val="352E7D8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15A2A3D"/>
    <w:multiLevelType w:val="multilevel"/>
    <w:tmpl w:val="56B6DFB4"/>
    <w:lvl w:ilvl="0">
      <w:start w:val="5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56123212"/>
    <w:multiLevelType w:val="hybridMultilevel"/>
    <w:tmpl w:val="A80C8044"/>
    <w:lvl w:ilvl="0" w:tplc="E1B478E0">
      <w:start w:val="1"/>
      <w:numFmt w:val="upperRoman"/>
      <w:lvlText w:val="%1."/>
      <w:lvlJc w:val="left"/>
      <w:pPr>
        <w:ind w:left="1287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C72AD4"/>
    <w:multiLevelType w:val="hybridMultilevel"/>
    <w:tmpl w:val="8744C954"/>
    <w:lvl w:ilvl="0" w:tplc="11AAFFB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5EE4216C"/>
    <w:multiLevelType w:val="multilevel"/>
    <w:tmpl w:val="50C033C4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495" w:hanging="49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0">
    <w:nsid w:val="62B17A1D"/>
    <w:multiLevelType w:val="hybridMultilevel"/>
    <w:tmpl w:val="0E007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BA53DF"/>
    <w:multiLevelType w:val="hybridMultilevel"/>
    <w:tmpl w:val="8D30FE08"/>
    <w:lvl w:ilvl="0" w:tplc="BD18B328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766613"/>
    <w:multiLevelType w:val="hybridMultilevel"/>
    <w:tmpl w:val="E8665242"/>
    <w:lvl w:ilvl="0" w:tplc="BEF2C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796372"/>
    <w:multiLevelType w:val="multilevel"/>
    <w:tmpl w:val="95929E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7B3DFD"/>
    <w:multiLevelType w:val="hybridMultilevel"/>
    <w:tmpl w:val="31E2F37A"/>
    <w:lvl w:ilvl="0" w:tplc="C7301A2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82687"/>
    <w:multiLevelType w:val="multilevel"/>
    <w:tmpl w:val="F8044B9E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3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6">
    <w:nsid w:val="67493486"/>
    <w:multiLevelType w:val="hybridMultilevel"/>
    <w:tmpl w:val="694E2F90"/>
    <w:lvl w:ilvl="0" w:tplc="4D68F8D6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84655A"/>
    <w:multiLevelType w:val="hybridMultilevel"/>
    <w:tmpl w:val="35CAF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3E4FE9"/>
    <w:multiLevelType w:val="hybridMultilevel"/>
    <w:tmpl w:val="751C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DD4BED"/>
    <w:multiLevelType w:val="hybridMultilevel"/>
    <w:tmpl w:val="AFA03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B3F3D"/>
    <w:multiLevelType w:val="hybridMultilevel"/>
    <w:tmpl w:val="C178C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446A34"/>
    <w:multiLevelType w:val="hybridMultilevel"/>
    <w:tmpl w:val="C86683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2">
    <w:nsid w:val="7DA04757"/>
    <w:multiLevelType w:val="hybridMultilevel"/>
    <w:tmpl w:val="212C0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CD7CE8"/>
    <w:multiLevelType w:val="hybridMultilevel"/>
    <w:tmpl w:val="65142544"/>
    <w:lvl w:ilvl="0" w:tplc="31E8F22E">
      <w:start w:val="1"/>
      <w:numFmt w:val="bullet"/>
      <w:lvlText w:val=""/>
      <w:lvlJc w:val="left"/>
      <w:pPr>
        <w:ind w:left="43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44">
    <w:nsid w:val="7F484ACE"/>
    <w:multiLevelType w:val="hybridMultilevel"/>
    <w:tmpl w:val="173246B0"/>
    <w:lvl w:ilvl="0" w:tplc="11AAFFB4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0"/>
  </w:num>
  <w:num w:numId="3">
    <w:abstractNumId w:val="35"/>
  </w:num>
  <w:num w:numId="4">
    <w:abstractNumId w:val="22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0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6"/>
  </w:num>
  <w:num w:numId="16">
    <w:abstractNumId w:val="16"/>
  </w:num>
  <w:num w:numId="17">
    <w:abstractNumId w:val="39"/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</w:num>
  <w:num w:numId="24">
    <w:abstractNumId w:val="9"/>
  </w:num>
  <w:num w:numId="25">
    <w:abstractNumId w:val="19"/>
  </w:num>
  <w:num w:numId="26">
    <w:abstractNumId w:val="14"/>
  </w:num>
  <w:num w:numId="27">
    <w:abstractNumId w:val="11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4"/>
  </w:num>
  <w:num w:numId="32">
    <w:abstractNumId w:val="10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23"/>
  </w:num>
  <w:num w:numId="44">
    <w:abstractNumId w:val="34"/>
  </w:num>
  <w:numIdMacAtCleanup w:val="3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C93"/>
    <w:rsid w:val="00011C66"/>
    <w:rsid w:val="00037D20"/>
    <w:rsid w:val="00056EDB"/>
    <w:rsid w:val="0006541D"/>
    <w:rsid w:val="00082264"/>
    <w:rsid w:val="00093776"/>
    <w:rsid w:val="000945C0"/>
    <w:rsid w:val="000A1DAC"/>
    <w:rsid w:val="000C173C"/>
    <w:rsid w:val="000C7E71"/>
    <w:rsid w:val="000D4CE5"/>
    <w:rsid w:val="000E2B6C"/>
    <w:rsid w:val="000F18E1"/>
    <w:rsid w:val="00106B8E"/>
    <w:rsid w:val="00117206"/>
    <w:rsid w:val="001635F3"/>
    <w:rsid w:val="001639E1"/>
    <w:rsid w:val="001F3AE8"/>
    <w:rsid w:val="00206B7D"/>
    <w:rsid w:val="00220AA5"/>
    <w:rsid w:val="002242A9"/>
    <w:rsid w:val="00275841"/>
    <w:rsid w:val="002758FD"/>
    <w:rsid w:val="002814AE"/>
    <w:rsid w:val="002A53B6"/>
    <w:rsid w:val="002B227C"/>
    <w:rsid w:val="0031375D"/>
    <w:rsid w:val="00343436"/>
    <w:rsid w:val="003A4624"/>
    <w:rsid w:val="003B57A6"/>
    <w:rsid w:val="003E51B3"/>
    <w:rsid w:val="0043134A"/>
    <w:rsid w:val="0043174D"/>
    <w:rsid w:val="004420B6"/>
    <w:rsid w:val="004877BE"/>
    <w:rsid w:val="004919FB"/>
    <w:rsid w:val="00496DD8"/>
    <w:rsid w:val="004C2ABF"/>
    <w:rsid w:val="004E310B"/>
    <w:rsid w:val="004E7093"/>
    <w:rsid w:val="00510513"/>
    <w:rsid w:val="00526C32"/>
    <w:rsid w:val="00574600"/>
    <w:rsid w:val="005A0883"/>
    <w:rsid w:val="005C21DB"/>
    <w:rsid w:val="005D1D96"/>
    <w:rsid w:val="005D5F40"/>
    <w:rsid w:val="005F1C9E"/>
    <w:rsid w:val="0060716A"/>
    <w:rsid w:val="00661C42"/>
    <w:rsid w:val="006B6C93"/>
    <w:rsid w:val="007307BB"/>
    <w:rsid w:val="0074147A"/>
    <w:rsid w:val="00743E2D"/>
    <w:rsid w:val="00762ED1"/>
    <w:rsid w:val="0076712B"/>
    <w:rsid w:val="007E0486"/>
    <w:rsid w:val="007F21BB"/>
    <w:rsid w:val="00833D38"/>
    <w:rsid w:val="00847961"/>
    <w:rsid w:val="00850F9A"/>
    <w:rsid w:val="0085226E"/>
    <w:rsid w:val="00865A10"/>
    <w:rsid w:val="008E0871"/>
    <w:rsid w:val="008F1520"/>
    <w:rsid w:val="00950041"/>
    <w:rsid w:val="0095352D"/>
    <w:rsid w:val="009711F3"/>
    <w:rsid w:val="009747A4"/>
    <w:rsid w:val="00976787"/>
    <w:rsid w:val="0098084B"/>
    <w:rsid w:val="0098481C"/>
    <w:rsid w:val="00993B3D"/>
    <w:rsid w:val="009A087F"/>
    <w:rsid w:val="009B1CF2"/>
    <w:rsid w:val="009F1A53"/>
    <w:rsid w:val="00A4766F"/>
    <w:rsid w:val="00A55250"/>
    <w:rsid w:val="00A5654D"/>
    <w:rsid w:val="00B0178A"/>
    <w:rsid w:val="00B24B49"/>
    <w:rsid w:val="00B355AD"/>
    <w:rsid w:val="00B5581D"/>
    <w:rsid w:val="00B64EB3"/>
    <w:rsid w:val="00B7139D"/>
    <w:rsid w:val="00B761FC"/>
    <w:rsid w:val="00B847A6"/>
    <w:rsid w:val="00B853B3"/>
    <w:rsid w:val="00BB41D9"/>
    <w:rsid w:val="00BD24F5"/>
    <w:rsid w:val="00BD5D93"/>
    <w:rsid w:val="00BE1EE4"/>
    <w:rsid w:val="00BF4BC2"/>
    <w:rsid w:val="00C021F2"/>
    <w:rsid w:val="00C110D1"/>
    <w:rsid w:val="00C11A26"/>
    <w:rsid w:val="00C95CD7"/>
    <w:rsid w:val="00CA0936"/>
    <w:rsid w:val="00CB5CC6"/>
    <w:rsid w:val="00CF01A3"/>
    <w:rsid w:val="00D150B6"/>
    <w:rsid w:val="00D20019"/>
    <w:rsid w:val="00D92DE2"/>
    <w:rsid w:val="00DA34C4"/>
    <w:rsid w:val="00DA65ED"/>
    <w:rsid w:val="00DE6FCC"/>
    <w:rsid w:val="00E33767"/>
    <w:rsid w:val="00E623E1"/>
    <w:rsid w:val="00E75617"/>
    <w:rsid w:val="00EA068A"/>
    <w:rsid w:val="00EB2DAC"/>
    <w:rsid w:val="00EB7DB1"/>
    <w:rsid w:val="00F25CAB"/>
    <w:rsid w:val="00F4053A"/>
    <w:rsid w:val="00F509CF"/>
    <w:rsid w:val="00F85634"/>
    <w:rsid w:val="00FC4D4C"/>
    <w:rsid w:val="00FE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  <o:rules v:ext="edit">
        <o:r id="V:Rule11" type="connector" idref="#_x0000_s1062"/>
        <o:r id="V:Rule12" type="connector" idref="#AutoShape 8"/>
        <o:r id="V:Rule13" type="connector" idref="#AutoShape 22"/>
        <o:r id="V:Rule14" type="connector" idref="#AutoShape 4"/>
        <o:r id="V:Rule15" type="connector" idref="#AutoShape 20"/>
        <o:r id="V:Rule16" type="connector" idref="#AutoShape 9"/>
        <o:r id="V:Rule17" type="connector" idref="#AutoShape 19"/>
        <o:r id="V:Rule18" type="connector" idref="#AutoShape 5"/>
        <o:r id="V:Rule19" type="connector" idref="#AutoShape 7"/>
        <o:r id="V:Rule20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93"/>
    <w:pPr>
      <w:spacing w:line="360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D2001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2001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20019"/>
    <w:pPr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D20019"/>
    <w:pPr>
      <w:spacing w:before="240"/>
      <w:jc w:val="left"/>
      <w:outlineLvl w:val="3"/>
    </w:pPr>
    <w:rPr>
      <w:smallCaps/>
      <w:spacing w:val="10"/>
    </w:rPr>
  </w:style>
  <w:style w:type="paragraph" w:styleId="5">
    <w:name w:val="heading 5"/>
    <w:basedOn w:val="a"/>
    <w:next w:val="a"/>
    <w:link w:val="50"/>
    <w:semiHidden/>
    <w:unhideWhenUsed/>
    <w:qFormat/>
    <w:rsid w:val="00D20019"/>
    <w:pPr>
      <w:spacing w:before="20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20019"/>
    <w:pPr>
      <w:jc w:val="left"/>
      <w:outlineLvl w:val="5"/>
    </w:pPr>
    <w:rPr>
      <w:smallCaps/>
      <w:color w:val="C0504D" w:themeColor="accent2"/>
      <w:spacing w:val="5"/>
    </w:rPr>
  </w:style>
  <w:style w:type="paragraph" w:styleId="7">
    <w:name w:val="heading 7"/>
    <w:basedOn w:val="a"/>
    <w:next w:val="a"/>
    <w:link w:val="70"/>
    <w:semiHidden/>
    <w:unhideWhenUsed/>
    <w:qFormat/>
    <w:rsid w:val="00D20019"/>
    <w:pPr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20019"/>
    <w:pPr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20019"/>
    <w:pPr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019"/>
    <w:rPr>
      <w:smallCaps/>
      <w:spacing w:val="5"/>
      <w:sz w:val="32"/>
      <w:szCs w:val="32"/>
    </w:rPr>
  </w:style>
  <w:style w:type="paragraph" w:styleId="a3">
    <w:name w:val="Title"/>
    <w:basedOn w:val="a"/>
    <w:next w:val="a"/>
    <w:link w:val="a4"/>
    <w:qFormat/>
    <w:rsid w:val="00D20019"/>
    <w:pPr>
      <w:pBdr>
        <w:top w:val="single" w:sz="12" w:space="1" w:color="C0504D" w:themeColor="accent2"/>
      </w:pBdr>
      <w:jc w:val="right"/>
    </w:pPr>
    <w:rPr>
      <w:smallCaps/>
      <w:sz w:val="48"/>
      <w:szCs w:val="48"/>
    </w:rPr>
  </w:style>
  <w:style w:type="character" w:customStyle="1" w:styleId="a4">
    <w:name w:val="Название Знак"/>
    <w:basedOn w:val="a0"/>
    <w:link w:val="a3"/>
    <w:rsid w:val="00D20019"/>
    <w:rPr>
      <w:smallCaps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D20019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rsid w:val="00D20019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rsid w:val="00D20019"/>
    <w:rPr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D20019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20019"/>
    <w:rPr>
      <w:smallCaps/>
      <w:color w:val="C0504D" w:themeColor="accent2"/>
      <w:spacing w:val="5"/>
      <w:sz w:val="22"/>
    </w:rPr>
  </w:style>
  <w:style w:type="character" w:customStyle="1" w:styleId="70">
    <w:name w:val="Заголовок 7 Знак"/>
    <w:basedOn w:val="a0"/>
    <w:link w:val="7"/>
    <w:semiHidden/>
    <w:rsid w:val="00D20019"/>
    <w:rPr>
      <w:b/>
      <w:smallCaps/>
      <w:color w:val="C0504D" w:themeColor="accent2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D20019"/>
    <w:rPr>
      <w:b/>
      <w:i/>
      <w:smallCaps/>
      <w:color w:val="943634" w:themeColor="accent2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D20019"/>
    <w:rPr>
      <w:b/>
      <w:i/>
      <w:smallCaps/>
      <w:color w:val="622423" w:themeColor="accent2" w:themeShade="7F"/>
    </w:rPr>
  </w:style>
  <w:style w:type="paragraph" w:styleId="a5">
    <w:name w:val="caption"/>
    <w:basedOn w:val="a"/>
    <w:next w:val="a"/>
    <w:uiPriority w:val="35"/>
    <w:unhideWhenUsed/>
    <w:qFormat/>
    <w:rsid w:val="00D20019"/>
    <w:rPr>
      <w:b/>
      <w:bCs/>
      <w:caps/>
      <w:sz w:val="16"/>
      <w:szCs w:val="18"/>
    </w:rPr>
  </w:style>
  <w:style w:type="paragraph" w:styleId="a6">
    <w:name w:val="Subtitle"/>
    <w:basedOn w:val="a"/>
    <w:next w:val="a"/>
    <w:link w:val="a7"/>
    <w:qFormat/>
    <w:rsid w:val="00D20019"/>
    <w:pPr>
      <w:spacing w:after="720"/>
      <w:jc w:val="right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D20019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99"/>
    <w:qFormat/>
    <w:rsid w:val="00D20019"/>
    <w:rPr>
      <w:b/>
      <w:color w:val="C0504D" w:themeColor="accent2"/>
    </w:rPr>
  </w:style>
  <w:style w:type="character" w:styleId="a9">
    <w:name w:val="Emphasis"/>
    <w:uiPriority w:val="99"/>
    <w:qFormat/>
    <w:rsid w:val="00D20019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D20019"/>
  </w:style>
  <w:style w:type="character" w:customStyle="1" w:styleId="ab">
    <w:name w:val="Без интервала Знак"/>
    <w:basedOn w:val="a0"/>
    <w:link w:val="aa"/>
    <w:uiPriority w:val="1"/>
    <w:rsid w:val="00D20019"/>
  </w:style>
  <w:style w:type="paragraph" w:styleId="ac">
    <w:name w:val="List Paragraph"/>
    <w:basedOn w:val="a"/>
    <w:uiPriority w:val="99"/>
    <w:qFormat/>
    <w:rsid w:val="00D200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20019"/>
    <w:rPr>
      <w:i/>
    </w:rPr>
  </w:style>
  <w:style w:type="character" w:customStyle="1" w:styleId="22">
    <w:name w:val="Цитата 2 Знак"/>
    <w:basedOn w:val="a0"/>
    <w:link w:val="21"/>
    <w:uiPriority w:val="29"/>
    <w:rsid w:val="00D20019"/>
    <w:rPr>
      <w:i/>
    </w:rPr>
  </w:style>
  <w:style w:type="paragraph" w:styleId="ad">
    <w:name w:val="Intense Quote"/>
    <w:basedOn w:val="a"/>
    <w:next w:val="a"/>
    <w:link w:val="ae"/>
    <w:uiPriority w:val="30"/>
    <w:qFormat/>
    <w:rsid w:val="00D2001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D20019"/>
    <w:rPr>
      <w:b/>
      <w:i/>
      <w:color w:val="FFFFFF" w:themeColor="background1"/>
      <w:shd w:val="clear" w:color="auto" w:fill="C0504D" w:themeFill="accent2"/>
    </w:rPr>
  </w:style>
  <w:style w:type="character" w:styleId="af">
    <w:name w:val="Subtle Emphasis"/>
    <w:uiPriority w:val="19"/>
    <w:qFormat/>
    <w:rsid w:val="00D20019"/>
    <w:rPr>
      <w:i/>
    </w:rPr>
  </w:style>
  <w:style w:type="character" w:styleId="af0">
    <w:name w:val="Intense Emphasis"/>
    <w:uiPriority w:val="21"/>
    <w:qFormat/>
    <w:rsid w:val="00D20019"/>
    <w:rPr>
      <w:b/>
      <w:i/>
      <w:color w:val="C0504D" w:themeColor="accent2"/>
      <w:spacing w:val="10"/>
    </w:rPr>
  </w:style>
  <w:style w:type="character" w:styleId="af1">
    <w:name w:val="Subtle Reference"/>
    <w:uiPriority w:val="31"/>
    <w:qFormat/>
    <w:rsid w:val="00D20019"/>
    <w:rPr>
      <w:b/>
    </w:rPr>
  </w:style>
  <w:style w:type="character" w:styleId="af2">
    <w:name w:val="Intense Reference"/>
    <w:uiPriority w:val="32"/>
    <w:qFormat/>
    <w:rsid w:val="00D20019"/>
    <w:rPr>
      <w:b/>
      <w:bCs/>
      <w:smallCaps/>
      <w:spacing w:val="5"/>
      <w:sz w:val="22"/>
      <w:szCs w:val="22"/>
      <w:u w:val="single"/>
    </w:rPr>
  </w:style>
  <w:style w:type="character" w:styleId="af3">
    <w:name w:val="Book Title"/>
    <w:uiPriority w:val="33"/>
    <w:qFormat/>
    <w:rsid w:val="00D2001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4">
    <w:name w:val="TOC Heading"/>
    <w:basedOn w:val="1"/>
    <w:next w:val="a"/>
    <w:uiPriority w:val="39"/>
    <w:semiHidden/>
    <w:unhideWhenUsed/>
    <w:qFormat/>
    <w:rsid w:val="00D20019"/>
    <w:pPr>
      <w:outlineLvl w:val="9"/>
    </w:pPr>
  </w:style>
  <w:style w:type="paragraph" w:customStyle="1" w:styleId="af5">
    <w:name w:val="Знак Знак Знак Знак"/>
    <w:basedOn w:val="a"/>
    <w:uiPriority w:val="99"/>
    <w:rsid w:val="006B6C93"/>
    <w:pPr>
      <w:pageBreakBefore/>
      <w:spacing w:after="160"/>
    </w:pPr>
    <w:rPr>
      <w:rFonts w:ascii="Times New Roman" w:hAnsi="Times New Roman"/>
      <w:sz w:val="28"/>
      <w:szCs w:val="28"/>
      <w:lang w:val="en-US" w:eastAsia="en-US"/>
    </w:rPr>
  </w:style>
  <w:style w:type="paragraph" w:styleId="af6">
    <w:name w:val="Normal (Web)"/>
    <w:basedOn w:val="a"/>
    <w:rsid w:val="006B6C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7">
    <w:name w:val="footnote text"/>
    <w:aliases w:val="F1"/>
    <w:basedOn w:val="a"/>
    <w:link w:val="af8"/>
    <w:semiHidden/>
    <w:rsid w:val="006B6C93"/>
    <w:pPr>
      <w:spacing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Текст сноски Знак"/>
    <w:aliases w:val="F1 Знак"/>
    <w:basedOn w:val="a0"/>
    <w:link w:val="af7"/>
    <w:semiHidden/>
    <w:rsid w:val="006B6C93"/>
    <w:rPr>
      <w:rFonts w:ascii="Times New Roman" w:eastAsia="Times New Roman" w:hAnsi="Times New Roman" w:cs="Times New Roman"/>
      <w:lang w:val="ru-RU" w:eastAsia="ru-RU" w:bidi="ar-SA"/>
    </w:rPr>
  </w:style>
  <w:style w:type="character" w:styleId="af9">
    <w:name w:val="footnote reference"/>
    <w:uiPriority w:val="99"/>
    <w:semiHidden/>
    <w:rsid w:val="006B6C93"/>
    <w:rPr>
      <w:rFonts w:cs="Times New Roman"/>
      <w:vertAlign w:val="superscript"/>
    </w:rPr>
  </w:style>
  <w:style w:type="paragraph" w:styleId="afa">
    <w:name w:val="header"/>
    <w:basedOn w:val="a"/>
    <w:link w:val="afb"/>
    <w:rsid w:val="006B6C93"/>
    <w:pPr>
      <w:tabs>
        <w:tab w:val="center" w:pos="4677"/>
        <w:tab w:val="right" w:pos="9355"/>
      </w:tabs>
      <w:suppressAutoHyphens/>
      <w:spacing w:line="240" w:lineRule="auto"/>
    </w:pPr>
    <w:rPr>
      <w:rFonts w:ascii="Times New Roman" w:hAnsi="Times New Roman" w:cs="Calibri"/>
      <w:sz w:val="24"/>
      <w:szCs w:val="24"/>
      <w:lang w:eastAsia="ar-SA"/>
    </w:rPr>
  </w:style>
  <w:style w:type="character" w:customStyle="1" w:styleId="afb">
    <w:name w:val="Верхний колонтитул Знак"/>
    <w:basedOn w:val="a0"/>
    <w:link w:val="afa"/>
    <w:rsid w:val="006B6C93"/>
    <w:rPr>
      <w:rFonts w:ascii="Times New Roman" w:eastAsia="Times New Roman" w:hAnsi="Times New Roman" w:cs="Calibri"/>
      <w:sz w:val="24"/>
      <w:szCs w:val="24"/>
      <w:lang w:val="ru-RU" w:eastAsia="ar-SA" w:bidi="ar-SA"/>
    </w:rPr>
  </w:style>
  <w:style w:type="paragraph" w:customStyle="1" w:styleId="afc">
    <w:name w:val="Базовый"/>
    <w:rsid w:val="006B6C93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 w:cs="Times New Roman"/>
      <w:lang w:val="ru-RU" w:eastAsia="ar-SA" w:bidi="ar-SA"/>
    </w:rPr>
  </w:style>
  <w:style w:type="character" w:styleId="afd">
    <w:name w:val="Hyperlink"/>
    <w:unhideWhenUsed/>
    <w:rsid w:val="006B6C93"/>
    <w:rPr>
      <w:color w:val="0000FF"/>
      <w:u w:val="single"/>
    </w:rPr>
  </w:style>
  <w:style w:type="table" w:styleId="afe">
    <w:name w:val="Table Grid"/>
    <w:basedOn w:val="a1"/>
    <w:rsid w:val="006B6C93"/>
    <w:pPr>
      <w:jc w:val="left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6B6C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6B6C93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customStyle="1" w:styleId="11">
    <w:name w:val="Сетка таблицы1"/>
    <w:basedOn w:val="a1"/>
    <w:next w:val="afe"/>
    <w:uiPriority w:val="59"/>
    <w:rsid w:val="006B6C93"/>
    <w:pPr>
      <w:jc w:val="left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e"/>
    <w:uiPriority w:val="59"/>
    <w:rsid w:val="006B6C93"/>
    <w:pPr>
      <w:jc w:val="left"/>
    </w:pPr>
    <w:rPr>
      <w:rFonts w:ascii="Times New Roman" w:eastAsia="Times New Roman" w:hAnsi="Times New Roman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footer"/>
    <w:basedOn w:val="a"/>
    <w:link w:val="aff2"/>
    <w:uiPriority w:val="99"/>
    <w:unhideWhenUsed/>
    <w:rsid w:val="006B6C93"/>
    <w:pPr>
      <w:tabs>
        <w:tab w:val="center" w:pos="4677"/>
        <w:tab w:val="right" w:pos="9355"/>
      </w:tabs>
      <w:spacing w:line="240" w:lineRule="auto"/>
    </w:pPr>
  </w:style>
  <w:style w:type="character" w:customStyle="1" w:styleId="aff2">
    <w:name w:val="Нижний колонтитул Знак"/>
    <w:basedOn w:val="a0"/>
    <w:link w:val="aff1"/>
    <w:uiPriority w:val="99"/>
    <w:rsid w:val="006B6C93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numbering" w:customStyle="1" w:styleId="12">
    <w:name w:val="Нет списка1"/>
    <w:next w:val="a2"/>
    <w:uiPriority w:val="99"/>
    <w:semiHidden/>
    <w:unhideWhenUsed/>
    <w:rsid w:val="006B6C93"/>
  </w:style>
  <w:style w:type="table" w:customStyle="1" w:styleId="31">
    <w:name w:val="Сетка таблицы3"/>
    <w:basedOn w:val="a1"/>
    <w:next w:val="afe"/>
    <w:uiPriority w:val="59"/>
    <w:rsid w:val="006B6C93"/>
    <w:pPr>
      <w:jc w:val="left"/>
    </w:pPr>
    <w:rPr>
      <w:rFonts w:ascii="Calibri" w:eastAsia="Calibri" w:hAnsi="Calibri" w:cs="Times New Roman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3">
    <w:name w:val="А_основной"/>
    <w:basedOn w:val="a"/>
    <w:link w:val="aff4"/>
    <w:qFormat/>
    <w:rsid w:val="006B6C93"/>
    <w:pPr>
      <w:widowControl w:val="0"/>
      <w:autoSpaceDE w:val="0"/>
      <w:autoSpaceDN w:val="0"/>
      <w:adjustRightInd w:val="0"/>
      <w:ind w:firstLine="454"/>
    </w:pPr>
    <w:rPr>
      <w:rFonts w:ascii="Times New Roman" w:hAnsi="Times New Roman" w:cs="Arial"/>
      <w:sz w:val="28"/>
      <w:szCs w:val="20"/>
    </w:rPr>
  </w:style>
  <w:style w:type="character" w:customStyle="1" w:styleId="aff4">
    <w:name w:val="А_основной Знак"/>
    <w:link w:val="aff3"/>
    <w:rsid w:val="006B6C93"/>
    <w:rPr>
      <w:rFonts w:ascii="Times New Roman" w:eastAsia="Times New Roman" w:hAnsi="Times New Roman" w:cs="Arial"/>
      <w:sz w:val="28"/>
      <w:lang w:val="ru-RU" w:eastAsia="ru-RU" w:bidi="ar-SA"/>
    </w:rPr>
  </w:style>
  <w:style w:type="paragraph" w:customStyle="1" w:styleId="msonormalcxspmiddle">
    <w:name w:val="msonormalcxspmiddle"/>
    <w:basedOn w:val="a"/>
    <w:rsid w:val="006B6C9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acxspmiddle">
    <w:name w:val="acxspmiddle"/>
    <w:basedOn w:val="a"/>
    <w:rsid w:val="006B6C9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styleId="aff5">
    <w:name w:val="Body Text"/>
    <w:aliases w:val="body text,Основной текст Знак Знак,Основной текст отчета"/>
    <w:basedOn w:val="a"/>
    <w:link w:val="aff6"/>
    <w:qFormat/>
    <w:rsid w:val="006B6C93"/>
    <w:pPr>
      <w:spacing w:after="120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ff6">
    <w:name w:val="Основной текст Знак"/>
    <w:aliases w:val="body text Знак,Основной текст Знак Знак Знак,Основной текст отчета Знак"/>
    <w:basedOn w:val="a0"/>
    <w:link w:val="aff5"/>
    <w:rsid w:val="006B6C93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24">
    <w:name w:val="Основной текст 2 Знак"/>
    <w:link w:val="25"/>
    <w:locked/>
    <w:rsid w:val="006B6C93"/>
    <w:rPr>
      <w:sz w:val="24"/>
      <w:szCs w:val="24"/>
    </w:rPr>
  </w:style>
  <w:style w:type="paragraph" w:styleId="25">
    <w:name w:val="Body Text 2"/>
    <w:basedOn w:val="a"/>
    <w:link w:val="24"/>
    <w:rsid w:val="006B6C93"/>
    <w:pPr>
      <w:spacing w:after="120" w:line="480" w:lineRule="auto"/>
      <w:jc w:val="left"/>
    </w:pPr>
    <w:rPr>
      <w:rFonts w:asciiTheme="minorHAnsi" w:eastAsiaTheme="minorHAnsi" w:hAnsiTheme="minorHAnsi" w:cstheme="minorBidi"/>
      <w:sz w:val="24"/>
      <w:szCs w:val="24"/>
      <w:lang w:val="en-US" w:eastAsia="en-US" w:bidi="en-US"/>
    </w:rPr>
  </w:style>
  <w:style w:type="character" w:customStyle="1" w:styleId="210">
    <w:name w:val="Основной текст 2 Знак1"/>
    <w:basedOn w:val="a0"/>
    <w:link w:val="25"/>
    <w:uiPriority w:val="99"/>
    <w:semiHidden/>
    <w:rsid w:val="006B6C93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customStyle="1" w:styleId="32">
    <w:name w:val="Основной текст с отступом 3 Знак"/>
    <w:link w:val="33"/>
    <w:locked/>
    <w:rsid w:val="006B6C93"/>
    <w:rPr>
      <w:sz w:val="16"/>
      <w:szCs w:val="16"/>
    </w:rPr>
  </w:style>
  <w:style w:type="paragraph" w:styleId="33">
    <w:name w:val="Body Text Indent 3"/>
    <w:basedOn w:val="a"/>
    <w:link w:val="32"/>
    <w:rsid w:val="006B6C93"/>
    <w:pPr>
      <w:spacing w:after="120" w:line="240" w:lineRule="auto"/>
      <w:ind w:left="283"/>
      <w:jc w:val="left"/>
    </w:pPr>
    <w:rPr>
      <w:rFonts w:asciiTheme="minorHAnsi" w:eastAsiaTheme="minorHAnsi" w:hAnsiTheme="minorHAnsi" w:cstheme="minorBidi"/>
      <w:sz w:val="16"/>
      <w:szCs w:val="16"/>
      <w:lang w:val="en-US" w:eastAsia="en-US" w:bidi="en-US"/>
    </w:rPr>
  </w:style>
  <w:style w:type="character" w:customStyle="1" w:styleId="310">
    <w:name w:val="Основной текст с отступом 3 Знак1"/>
    <w:basedOn w:val="a0"/>
    <w:link w:val="33"/>
    <w:uiPriority w:val="99"/>
    <w:semiHidden/>
    <w:rsid w:val="006B6C93"/>
    <w:rPr>
      <w:rFonts w:ascii="Calibri" w:eastAsia="Times New Roman" w:hAnsi="Calibri" w:cs="Times New Roman"/>
      <w:sz w:val="16"/>
      <w:szCs w:val="16"/>
      <w:lang w:val="ru-RU" w:eastAsia="ru-RU" w:bidi="ar-SA"/>
    </w:rPr>
  </w:style>
  <w:style w:type="paragraph" w:customStyle="1" w:styleId="13">
    <w:name w:val="Номер 1"/>
    <w:basedOn w:val="1"/>
    <w:rsid w:val="006B6C93"/>
    <w:pPr>
      <w:keepNext/>
      <w:suppressAutoHyphens/>
      <w:autoSpaceDE w:val="0"/>
      <w:autoSpaceDN w:val="0"/>
      <w:adjustRightInd w:val="0"/>
      <w:spacing w:before="360" w:after="240"/>
      <w:jc w:val="center"/>
    </w:pPr>
    <w:rPr>
      <w:rFonts w:ascii="Times New Roman" w:hAnsi="Times New Roman"/>
      <w:b/>
      <w:smallCaps w:val="0"/>
      <w:spacing w:val="0"/>
      <w:sz w:val="28"/>
      <w:szCs w:val="20"/>
    </w:rPr>
  </w:style>
  <w:style w:type="paragraph" w:customStyle="1" w:styleId="211">
    <w:name w:val="Основной текст 21"/>
    <w:basedOn w:val="a"/>
    <w:rsid w:val="006B6C93"/>
    <w:pPr>
      <w:overflowPunct w:val="0"/>
      <w:autoSpaceDE w:val="0"/>
      <w:autoSpaceDN w:val="0"/>
      <w:adjustRightInd w:val="0"/>
      <w:ind w:firstLine="709"/>
    </w:pPr>
    <w:rPr>
      <w:rFonts w:ascii="Times New Roman" w:hAnsi="Times New Roman"/>
      <w:sz w:val="28"/>
      <w:szCs w:val="20"/>
      <w:lang w:eastAsia="de-DE"/>
    </w:rPr>
  </w:style>
  <w:style w:type="paragraph" w:customStyle="1" w:styleId="26">
    <w:name w:val="Номер 2"/>
    <w:basedOn w:val="3"/>
    <w:rsid w:val="006B6C93"/>
    <w:pPr>
      <w:keepNext/>
      <w:spacing w:before="120" w:after="120"/>
      <w:jc w:val="center"/>
    </w:pPr>
    <w:rPr>
      <w:rFonts w:ascii="Times New Roman" w:hAnsi="Times New Roman" w:cs="Arial"/>
      <w:b/>
      <w:bCs/>
      <w:smallCaps w:val="0"/>
      <w:spacing w:val="0"/>
      <w:sz w:val="28"/>
      <w:szCs w:val="28"/>
    </w:rPr>
  </w:style>
  <w:style w:type="paragraph" w:customStyle="1" w:styleId="acxsplast">
    <w:name w:val="acxsplast"/>
    <w:basedOn w:val="a"/>
    <w:rsid w:val="006B6C9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6B6C9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7">
    <w:name w:val="Body Text Indent"/>
    <w:basedOn w:val="a"/>
    <w:link w:val="aff8"/>
    <w:unhideWhenUsed/>
    <w:rsid w:val="006B6C93"/>
    <w:pPr>
      <w:spacing w:after="120"/>
      <w:ind w:left="283"/>
    </w:pPr>
  </w:style>
  <w:style w:type="character" w:customStyle="1" w:styleId="aff8">
    <w:name w:val="Основной текст с отступом Знак"/>
    <w:basedOn w:val="a0"/>
    <w:link w:val="aff7"/>
    <w:rsid w:val="006B6C93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character" w:styleId="aff9">
    <w:name w:val="page number"/>
    <w:basedOn w:val="a0"/>
    <w:rsid w:val="006B6C93"/>
  </w:style>
  <w:style w:type="paragraph" w:customStyle="1" w:styleId="ConsPlusNonformat">
    <w:name w:val="ConsPlusNonformat"/>
    <w:uiPriority w:val="99"/>
    <w:rsid w:val="006B6C93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lang w:val="ru-RU" w:eastAsia="ru-RU" w:bidi="ar-SA"/>
    </w:rPr>
  </w:style>
  <w:style w:type="paragraph" w:customStyle="1" w:styleId="ConsPlusCell">
    <w:name w:val="ConsPlusCell"/>
    <w:uiPriority w:val="99"/>
    <w:rsid w:val="006B6C93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6B6C93"/>
    <w:pPr>
      <w:widowControl w:val="0"/>
      <w:jc w:val="left"/>
    </w:pPr>
    <w:rPr>
      <w:rFonts w:ascii="Calibri" w:eastAsia="Calibri" w:hAnsi="Calibri" w:cs="Times New Roman"/>
      <w:sz w:val="22"/>
      <w:szCs w:val="22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B6C93"/>
    <w:pPr>
      <w:widowControl w:val="0"/>
      <w:spacing w:line="240" w:lineRule="auto"/>
      <w:jc w:val="left"/>
    </w:pPr>
    <w:rPr>
      <w:rFonts w:eastAsia="Calibri"/>
      <w:lang w:val="en-US" w:eastAsia="en-US"/>
    </w:rPr>
  </w:style>
  <w:style w:type="paragraph" w:customStyle="1" w:styleId="western">
    <w:name w:val="western"/>
    <w:basedOn w:val="a"/>
    <w:rsid w:val="006B6C9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6B6C93"/>
    <w:pPr>
      <w:widowControl w:val="0"/>
      <w:spacing w:line="240" w:lineRule="auto"/>
      <w:ind w:left="90"/>
      <w:jc w:val="left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212">
    <w:name w:val="Заголовок 21"/>
    <w:basedOn w:val="a"/>
    <w:uiPriority w:val="1"/>
    <w:qFormat/>
    <w:rsid w:val="006B6C93"/>
    <w:pPr>
      <w:widowControl w:val="0"/>
      <w:spacing w:before="12" w:line="240" w:lineRule="auto"/>
      <w:ind w:left="810"/>
      <w:jc w:val="left"/>
      <w:outlineLvl w:val="2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paragraph" w:customStyle="1" w:styleId="120">
    <w:name w:val="Заголовок 12"/>
    <w:basedOn w:val="a"/>
    <w:uiPriority w:val="1"/>
    <w:qFormat/>
    <w:rsid w:val="006B6C93"/>
    <w:pPr>
      <w:widowControl w:val="0"/>
      <w:spacing w:line="240" w:lineRule="auto"/>
      <w:ind w:left="90"/>
      <w:jc w:val="left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220">
    <w:name w:val="Заголовок 22"/>
    <w:basedOn w:val="a"/>
    <w:uiPriority w:val="1"/>
    <w:qFormat/>
    <w:rsid w:val="006B6C93"/>
    <w:pPr>
      <w:widowControl w:val="0"/>
      <w:spacing w:before="12" w:line="240" w:lineRule="auto"/>
      <w:ind w:left="810"/>
      <w:jc w:val="left"/>
      <w:outlineLvl w:val="2"/>
    </w:pPr>
    <w:rPr>
      <w:rFonts w:ascii="Times New Roman" w:hAnsi="Times New Roman"/>
      <w:b/>
      <w:bCs/>
      <w:i/>
      <w:sz w:val="28"/>
      <w:szCs w:val="28"/>
      <w:lang w:val="en-US" w:eastAsia="en-US"/>
    </w:rPr>
  </w:style>
  <w:style w:type="paragraph" w:styleId="affa">
    <w:name w:val="Plain Text"/>
    <w:basedOn w:val="a"/>
    <w:link w:val="affb"/>
    <w:unhideWhenUsed/>
    <w:rsid w:val="008F1520"/>
    <w:pPr>
      <w:spacing w:line="240" w:lineRule="auto"/>
      <w:jc w:val="left"/>
    </w:pPr>
    <w:rPr>
      <w:rFonts w:ascii="Consolas" w:hAnsi="Consolas"/>
      <w:sz w:val="21"/>
      <w:szCs w:val="21"/>
      <w:lang w:eastAsia="en-US"/>
    </w:rPr>
  </w:style>
  <w:style w:type="character" w:customStyle="1" w:styleId="affb">
    <w:name w:val="Текст Знак"/>
    <w:basedOn w:val="a0"/>
    <w:link w:val="affa"/>
    <w:rsid w:val="008F1520"/>
    <w:rPr>
      <w:rFonts w:ascii="Consolas" w:eastAsia="Times New Roman" w:hAnsi="Consolas" w:cs="Times New Roman"/>
      <w:sz w:val="21"/>
      <w:szCs w:val="21"/>
      <w:lang w:val="ru-RU" w:bidi="ar-SA"/>
    </w:rPr>
  </w:style>
  <w:style w:type="paragraph" w:customStyle="1" w:styleId="14">
    <w:name w:val="Абзац списка1"/>
    <w:basedOn w:val="a"/>
    <w:rsid w:val="008F1520"/>
    <w:pPr>
      <w:spacing w:after="200" w:line="276" w:lineRule="auto"/>
      <w:ind w:left="720"/>
      <w:jc w:val="left"/>
    </w:pPr>
    <w:rPr>
      <w:lang w:eastAsia="en-US"/>
    </w:rPr>
  </w:style>
  <w:style w:type="paragraph" w:customStyle="1" w:styleId="15">
    <w:name w:val="Без интервала1"/>
    <w:uiPriority w:val="99"/>
    <w:rsid w:val="008F1520"/>
    <w:pPr>
      <w:jc w:val="left"/>
    </w:pPr>
    <w:rPr>
      <w:rFonts w:ascii="Calibri" w:eastAsia="Calibri" w:hAnsi="Calibri" w:cs="Calibri"/>
      <w:sz w:val="22"/>
      <w:szCs w:val="22"/>
      <w:lang w:val="ru-RU" w:eastAsia="ru-RU" w:bidi="ar-SA"/>
    </w:rPr>
  </w:style>
  <w:style w:type="paragraph" w:customStyle="1" w:styleId="16">
    <w:name w:val="Название объекта1"/>
    <w:basedOn w:val="a"/>
    <w:rsid w:val="008F1520"/>
    <w:pPr>
      <w:widowControl w:val="0"/>
      <w:suppressAutoHyphens/>
      <w:spacing w:before="280" w:after="280" w:line="100" w:lineRule="atLeast"/>
      <w:jc w:val="left"/>
    </w:pPr>
    <w:rPr>
      <w:rFonts w:ascii="Times New Roman" w:hAnsi="Times New Roman"/>
      <w:kern w:val="2"/>
      <w:sz w:val="24"/>
      <w:szCs w:val="24"/>
      <w:lang w:eastAsia="zh-CN" w:bidi="hi-IN"/>
    </w:rPr>
  </w:style>
  <w:style w:type="character" w:customStyle="1" w:styleId="FontStyle102">
    <w:name w:val="Font Style102"/>
    <w:rsid w:val="008F1520"/>
    <w:rPr>
      <w:rFonts w:ascii="Times New Roman" w:hAnsi="Times New Roman" w:cs="Times New Roman" w:hint="default"/>
      <w:sz w:val="20"/>
      <w:szCs w:val="20"/>
    </w:rPr>
  </w:style>
  <w:style w:type="paragraph" w:customStyle="1" w:styleId="Style1">
    <w:name w:val="Style1"/>
    <w:basedOn w:val="a"/>
    <w:uiPriority w:val="99"/>
    <w:rsid w:val="00BE1EE4"/>
    <w:pPr>
      <w:widowControl w:val="0"/>
      <w:autoSpaceDE w:val="0"/>
      <w:autoSpaceDN w:val="0"/>
      <w:adjustRightInd w:val="0"/>
      <w:spacing w:line="317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BE1EE4"/>
    <w:pPr>
      <w:widowControl w:val="0"/>
      <w:autoSpaceDE w:val="0"/>
      <w:autoSpaceDN w:val="0"/>
      <w:adjustRightInd w:val="0"/>
      <w:spacing w:line="300" w:lineRule="exact"/>
      <w:ind w:firstLine="552"/>
    </w:pPr>
    <w:rPr>
      <w:rFonts w:ascii="Times New Roman" w:eastAsiaTheme="minorEastAsia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BE1EE4"/>
    <w:pPr>
      <w:widowControl w:val="0"/>
      <w:autoSpaceDE w:val="0"/>
      <w:autoSpaceDN w:val="0"/>
      <w:adjustRightInd w:val="0"/>
      <w:spacing w:line="298" w:lineRule="exact"/>
      <w:ind w:firstLine="552"/>
    </w:pPr>
    <w:rPr>
      <w:rFonts w:ascii="Times New Roman" w:eastAsiaTheme="minorEastAsia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BE1EE4"/>
    <w:pPr>
      <w:widowControl w:val="0"/>
      <w:autoSpaceDE w:val="0"/>
      <w:autoSpaceDN w:val="0"/>
      <w:adjustRightInd w:val="0"/>
      <w:spacing w:line="586" w:lineRule="exact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BE1EE4"/>
    <w:pPr>
      <w:widowControl w:val="0"/>
      <w:autoSpaceDE w:val="0"/>
      <w:autoSpaceDN w:val="0"/>
      <w:adjustRightInd w:val="0"/>
      <w:spacing w:line="298" w:lineRule="exact"/>
      <w:ind w:firstLine="547"/>
    </w:pPr>
    <w:rPr>
      <w:rFonts w:ascii="Times New Roman" w:eastAsiaTheme="minorEastAsia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E1EE4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BE1EE4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FontStyle13">
    <w:name w:val="Font Style13"/>
    <w:basedOn w:val="a0"/>
    <w:uiPriority w:val="99"/>
    <w:rsid w:val="00BE1EE4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BE1EE4"/>
    <w:rPr>
      <w:rFonts w:ascii="Times New Roman" w:hAnsi="Times New Roman" w:cs="Times New Roman" w:hint="default"/>
      <w:b/>
      <w:bCs/>
      <w:i/>
      <w:iCs/>
      <w:w w:val="40"/>
      <w:sz w:val="12"/>
      <w:szCs w:val="12"/>
    </w:rPr>
  </w:style>
  <w:style w:type="character" w:customStyle="1" w:styleId="FontStyle15">
    <w:name w:val="Font Style15"/>
    <w:basedOn w:val="a0"/>
    <w:uiPriority w:val="99"/>
    <w:rsid w:val="00BE1EE4"/>
    <w:rPr>
      <w:rFonts w:ascii="Times New Roman" w:hAnsi="Times New Roman" w:cs="Times New Roman" w:hint="default"/>
      <w:b/>
      <w:bCs/>
      <w:i/>
      <w:iCs/>
      <w:sz w:val="24"/>
      <w:szCs w:val="24"/>
    </w:rPr>
  </w:style>
  <w:style w:type="character" w:customStyle="1" w:styleId="apple-converted-space">
    <w:name w:val="apple-converted-space"/>
    <w:basedOn w:val="a0"/>
    <w:rsid w:val="00C11A26"/>
  </w:style>
  <w:style w:type="character" w:customStyle="1" w:styleId="17">
    <w:name w:val="Заголовок №1_"/>
    <w:basedOn w:val="a0"/>
    <w:link w:val="18"/>
    <w:uiPriority w:val="99"/>
    <w:rsid w:val="00DE6FC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7">
    <w:name w:val="Основной текст (2)_"/>
    <w:basedOn w:val="a0"/>
    <w:link w:val="28"/>
    <w:uiPriority w:val="99"/>
    <w:rsid w:val="00DE6FC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affc">
    <w:name w:val="Основной текст + Полужирный"/>
    <w:basedOn w:val="a0"/>
    <w:uiPriority w:val="99"/>
    <w:rsid w:val="00DE6FC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00">
    <w:name w:val="Основной текст + Полужирный10"/>
    <w:basedOn w:val="a0"/>
    <w:uiPriority w:val="99"/>
    <w:rsid w:val="00DE6FC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affd">
    <w:name w:val="Основной текст + Курсив"/>
    <w:basedOn w:val="a0"/>
    <w:uiPriority w:val="99"/>
    <w:rsid w:val="00DE6FCC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91">
    <w:name w:val="Основной текст + Полужирный9"/>
    <w:basedOn w:val="a0"/>
    <w:uiPriority w:val="99"/>
    <w:rsid w:val="00DE6FC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81">
    <w:name w:val="Основной текст + Полужирный8"/>
    <w:basedOn w:val="a0"/>
    <w:uiPriority w:val="99"/>
    <w:rsid w:val="00DE6FC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71">
    <w:name w:val="Основной текст + Полужирный7"/>
    <w:basedOn w:val="a0"/>
    <w:uiPriority w:val="99"/>
    <w:rsid w:val="00DE6FC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61">
    <w:name w:val="Основной текст + Полужирный6"/>
    <w:basedOn w:val="a0"/>
    <w:uiPriority w:val="99"/>
    <w:rsid w:val="00DE6FC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51">
    <w:name w:val="Основной текст + Полужирный5"/>
    <w:basedOn w:val="a0"/>
    <w:uiPriority w:val="99"/>
    <w:rsid w:val="00DE6FC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41">
    <w:name w:val="Основной текст + Полужирный4"/>
    <w:basedOn w:val="a0"/>
    <w:uiPriority w:val="99"/>
    <w:rsid w:val="00DE6FC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4">
    <w:name w:val="Основной текст (3)_"/>
    <w:basedOn w:val="a0"/>
    <w:link w:val="35"/>
    <w:uiPriority w:val="99"/>
    <w:rsid w:val="00DE6FCC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сновной текст (3) + Не полужирный"/>
    <w:basedOn w:val="34"/>
    <w:uiPriority w:val="99"/>
    <w:rsid w:val="00DE6FCC"/>
  </w:style>
  <w:style w:type="character" w:customStyle="1" w:styleId="37">
    <w:name w:val="Основной текст + Полужирный3"/>
    <w:basedOn w:val="a0"/>
    <w:uiPriority w:val="99"/>
    <w:rsid w:val="00DE6FC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29">
    <w:name w:val="Основной текст + Полужирный2"/>
    <w:basedOn w:val="a0"/>
    <w:uiPriority w:val="99"/>
    <w:rsid w:val="00DE6FCC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19">
    <w:name w:val="Основной текст + Курсив1"/>
    <w:basedOn w:val="a0"/>
    <w:uiPriority w:val="99"/>
    <w:rsid w:val="00DE6FCC"/>
    <w:rPr>
      <w:rFonts w:ascii="Times New Roman" w:hAnsi="Times New Roman" w:cs="Times New Roman"/>
      <w:i/>
      <w:iCs/>
      <w:spacing w:val="0"/>
      <w:sz w:val="26"/>
      <w:szCs w:val="26"/>
    </w:rPr>
  </w:style>
  <w:style w:type="character" w:customStyle="1" w:styleId="1a">
    <w:name w:val="Основной текст + Полужирный1"/>
    <w:aliases w:val="Курсив"/>
    <w:basedOn w:val="a0"/>
    <w:uiPriority w:val="99"/>
    <w:rsid w:val="00DE6FCC"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paragraph" w:customStyle="1" w:styleId="18">
    <w:name w:val="Заголовок №1"/>
    <w:basedOn w:val="a"/>
    <w:link w:val="17"/>
    <w:uiPriority w:val="99"/>
    <w:rsid w:val="00DE6FCC"/>
    <w:pPr>
      <w:shd w:val="clear" w:color="auto" w:fill="FFFFFF"/>
      <w:spacing w:line="298" w:lineRule="exact"/>
      <w:outlineLvl w:val="0"/>
    </w:pPr>
    <w:rPr>
      <w:rFonts w:ascii="Times New Roman" w:eastAsiaTheme="minorHAnsi" w:hAnsi="Times New Roman"/>
      <w:b/>
      <w:bCs/>
      <w:sz w:val="26"/>
      <w:szCs w:val="26"/>
      <w:lang w:val="en-US" w:eastAsia="en-US" w:bidi="en-US"/>
    </w:rPr>
  </w:style>
  <w:style w:type="paragraph" w:customStyle="1" w:styleId="28">
    <w:name w:val="Основной текст (2)"/>
    <w:basedOn w:val="a"/>
    <w:link w:val="27"/>
    <w:uiPriority w:val="99"/>
    <w:rsid w:val="00DE6FCC"/>
    <w:pPr>
      <w:shd w:val="clear" w:color="auto" w:fill="FFFFFF"/>
      <w:spacing w:line="298" w:lineRule="exact"/>
    </w:pPr>
    <w:rPr>
      <w:rFonts w:ascii="Times New Roman" w:eastAsiaTheme="minorHAnsi" w:hAnsi="Times New Roman"/>
      <w:b/>
      <w:bCs/>
      <w:sz w:val="23"/>
      <w:szCs w:val="23"/>
      <w:lang w:val="en-US" w:eastAsia="en-US" w:bidi="en-US"/>
    </w:rPr>
  </w:style>
  <w:style w:type="paragraph" w:customStyle="1" w:styleId="35">
    <w:name w:val="Основной текст (3)"/>
    <w:basedOn w:val="a"/>
    <w:link w:val="34"/>
    <w:uiPriority w:val="99"/>
    <w:rsid w:val="00DE6FCC"/>
    <w:pPr>
      <w:shd w:val="clear" w:color="auto" w:fill="FFFFFF"/>
      <w:spacing w:line="322" w:lineRule="exact"/>
      <w:jc w:val="left"/>
    </w:pPr>
    <w:rPr>
      <w:rFonts w:ascii="Times New Roman" w:eastAsiaTheme="minorHAnsi" w:hAnsi="Times New Roman"/>
      <w:b/>
      <w:bCs/>
      <w:sz w:val="26"/>
      <w:szCs w:val="26"/>
      <w:lang w:val="en-US" w:eastAsia="en-US" w:bidi="en-US"/>
    </w:rPr>
  </w:style>
  <w:style w:type="character" w:customStyle="1" w:styleId="2a">
    <w:name w:val="Заголовок №2_"/>
    <w:basedOn w:val="a0"/>
    <w:link w:val="213"/>
    <w:uiPriority w:val="99"/>
    <w:rsid w:val="009A087F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21">
    <w:name w:val="Заголовок №22"/>
    <w:basedOn w:val="2a"/>
    <w:uiPriority w:val="99"/>
    <w:rsid w:val="009A087F"/>
    <w:rPr>
      <w:noProof/>
    </w:rPr>
  </w:style>
  <w:style w:type="paragraph" w:customStyle="1" w:styleId="213">
    <w:name w:val="Заголовок №21"/>
    <w:basedOn w:val="a"/>
    <w:link w:val="2a"/>
    <w:uiPriority w:val="99"/>
    <w:rsid w:val="009A087F"/>
    <w:pPr>
      <w:shd w:val="clear" w:color="auto" w:fill="FFFFFF"/>
      <w:spacing w:line="322" w:lineRule="exact"/>
      <w:jc w:val="left"/>
      <w:outlineLvl w:val="1"/>
    </w:pPr>
    <w:rPr>
      <w:rFonts w:ascii="Times New Roman" w:eastAsiaTheme="minorHAnsi" w:hAnsi="Times New Roman"/>
      <w:b/>
      <w:bCs/>
      <w:sz w:val="27"/>
      <w:szCs w:val="27"/>
      <w:lang w:val="en-US" w:eastAsia="en-US" w:bidi="en-US"/>
    </w:rPr>
  </w:style>
  <w:style w:type="character" w:customStyle="1" w:styleId="highlight">
    <w:name w:val="highlight"/>
    <w:basedOn w:val="a0"/>
    <w:rsid w:val="007F21BB"/>
  </w:style>
  <w:style w:type="character" w:customStyle="1" w:styleId="1b">
    <w:name w:val="Основной текст Знак1"/>
    <w:basedOn w:val="a0"/>
    <w:uiPriority w:val="99"/>
    <w:semiHidden/>
    <w:rsid w:val="007F21BB"/>
    <w:rPr>
      <w:sz w:val="22"/>
      <w:szCs w:val="22"/>
      <w:lang w:eastAsia="en-US"/>
    </w:rPr>
  </w:style>
  <w:style w:type="paragraph" w:customStyle="1" w:styleId="c10">
    <w:name w:val="c10"/>
    <w:basedOn w:val="a"/>
    <w:rsid w:val="00B761F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uiPriority w:val="99"/>
    <w:rsid w:val="00B761FC"/>
  </w:style>
  <w:style w:type="character" w:customStyle="1" w:styleId="c1">
    <w:name w:val="c1"/>
    <w:basedOn w:val="a0"/>
    <w:rsid w:val="00B761FC"/>
  </w:style>
  <w:style w:type="paragraph" w:customStyle="1" w:styleId="Style7">
    <w:name w:val="Style7"/>
    <w:basedOn w:val="a"/>
    <w:uiPriority w:val="99"/>
    <w:rsid w:val="00B761F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B761FC"/>
    <w:pPr>
      <w:widowControl w:val="0"/>
      <w:autoSpaceDE w:val="0"/>
      <w:autoSpaceDN w:val="0"/>
      <w:adjustRightInd w:val="0"/>
      <w:spacing w:line="299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B761FC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customStyle="1" w:styleId="1c">
    <w:name w:val="Текст выноски Знак1"/>
    <w:basedOn w:val="a0"/>
    <w:uiPriority w:val="99"/>
    <w:semiHidden/>
    <w:rsid w:val="00B761FC"/>
    <w:rPr>
      <w:rFonts w:ascii="Tahoma" w:hAnsi="Tahoma" w:cs="Tahoma"/>
      <w:sz w:val="16"/>
      <w:szCs w:val="16"/>
      <w:lang w:val="ru-RU" w:bidi="ar-SA"/>
    </w:rPr>
  </w:style>
  <w:style w:type="paragraph" w:customStyle="1" w:styleId="c8">
    <w:name w:val="c8"/>
    <w:basedOn w:val="a"/>
    <w:uiPriority w:val="99"/>
    <w:rsid w:val="00B761F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5">
    <w:name w:val="c5"/>
    <w:basedOn w:val="a"/>
    <w:uiPriority w:val="99"/>
    <w:rsid w:val="00B761F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14">
    <w:name w:val="c14"/>
    <w:basedOn w:val="a"/>
    <w:uiPriority w:val="99"/>
    <w:rsid w:val="00B761F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uiPriority w:val="99"/>
    <w:rsid w:val="00B761F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paragraph" w:customStyle="1" w:styleId="c7">
    <w:name w:val="c7"/>
    <w:basedOn w:val="a"/>
    <w:uiPriority w:val="99"/>
    <w:rsid w:val="00B761F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c2">
    <w:name w:val="c2"/>
    <w:basedOn w:val="a0"/>
    <w:uiPriority w:val="99"/>
    <w:rsid w:val="00B761FC"/>
  </w:style>
  <w:style w:type="character" w:customStyle="1" w:styleId="c6">
    <w:name w:val="c6"/>
    <w:basedOn w:val="a0"/>
    <w:uiPriority w:val="99"/>
    <w:rsid w:val="00B761FC"/>
  </w:style>
  <w:style w:type="character" w:customStyle="1" w:styleId="1d">
    <w:name w:val="Нижний колонтитул Знак1"/>
    <w:basedOn w:val="a0"/>
    <w:uiPriority w:val="99"/>
    <w:semiHidden/>
    <w:rsid w:val="00B761FC"/>
    <w:rPr>
      <w:sz w:val="22"/>
      <w:szCs w:val="22"/>
      <w:lang w:val="ru-RU" w:bidi="ar-SA"/>
    </w:rPr>
  </w:style>
  <w:style w:type="character" w:customStyle="1" w:styleId="1e">
    <w:name w:val="Основной текст с отступом Знак1"/>
    <w:basedOn w:val="a0"/>
    <w:uiPriority w:val="99"/>
    <w:semiHidden/>
    <w:rsid w:val="00B761FC"/>
    <w:rPr>
      <w:sz w:val="22"/>
      <w:szCs w:val="22"/>
      <w:lang w:val="ru-RU" w:bidi="ar-SA"/>
    </w:rPr>
  </w:style>
  <w:style w:type="character" w:customStyle="1" w:styleId="38">
    <w:name w:val="Основной текст 3 Знак"/>
    <w:basedOn w:val="a0"/>
    <w:link w:val="39"/>
    <w:semiHidden/>
    <w:rsid w:val="00B761FC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39">
    <w:name w:val="Body Text 3"/>
    <w:basedOn w:val="a"/>
    <w:link w:val="38"/>
    <w:semiHidden/>
    <w:unhideWhenUsed/>
    <w:rsid w:val="00B761FC"/>
    <w:pPr>
      <w:spacing w:line="240" w:lineRule="auto"/>
      <w:ind w:right="-1050"/>
    </w:pPr>
    <w:rPr>
      <w:rFonts w:ascii="Times New Roman" w:hAnsi="Times New Roman"/>
      <w:sz w:val="28"/>
      <w:szCs w:val="20"/>
    </w:rPr>
  </w:style>
  <w:style w:type="character" w:customStyle="1" w:styleId="311">
    <w:name w:val="Основной текст 3 Знак1"/>
    <w:basedOn w:val="a0"/>
    <w:link w:val="39"/>
    <w:uiPriority w:val="99"/>
    <w:semiHidden/>
    <w:rsid w:val="00B761FC"/>
    <w:rPr>
      <w:rFonts w:ascii="Calibri" w:eastAsia="Times New Roman" w:hAnsi="Calibri" w:cs="Times New Roman"/>
      <w:sz w:val="16"/>
      <w:szCs w:val="16"/>
      <w:lang w:val="ru-RU" w:eastAsia="ru-RU" w:bidi="ar-SA"/>
    </w:rPr>
  </w:style>
  <w:style w:type="character" w:customStyle="1" w:styleId="2b">
    <w:name w:val="Основной текст с отступом 2 Знак"/>
    <w:basedOn w:val="a0"/>
    <w:link w:val="2c"/>
    <w:semiHidden/>
    <w:rsid w:val="00B761FC"/>
    <w:rPr>
      <w:rFonts w:ascii="Times New Roman" w:eastAsia="Times New Roman" w:hAnsi="Times New Roman" w:cs="Times New Roman"/>
      <w:sz w:val="28"/>
      <w:lang w:val="ru-RU" w:eastAsia="ru-RU" w:bidi="ar-SA"/>
    </w:rPr>
  </w:style>
  <w:style w:type="paragraph" w:styleId="2c">
    <w:name w:val="Body Text Indent 2"/>
    <w:basedOn w:val="a"/>
    <w:link w:val="2b"/>
    <w:semiHidden/>
    <w:unhideWhenUsed/>
    <w:rsid w:val="00B761FC"/>
    <w:pPr>
      <w:ind w:left="-851" w:firstLine="851"/>
    </w:pPr>
    <w:rPr>
      <w:rFonts w:ascii="Times New Roman" w:hAnsi="Times New Roman"/>
      <w:sz w:val="28"/>
      <w:szCs w:val="20"/>
    </w:rPr>
  </w:style>
  <w:style w:type="character" w:customStyle="1" w:styleId="214">
    <w:name w:val="Основной текст с отступом 2 Знак1"/>
    <w:basedOn w:val="a0"/>
    <w:link w:val="2c"/>
    <w:uiPriority w:val="99"/>
    <w:semiHidden/>
    <w:rsid w:val="00B761FC"/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affe">
    <w:name w:val="Стиль"/>
    <w:rsid w:val="00B761FC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f">
    <w:name w:val="Колонтитул_"/>
    <w:link w:val="afff0"/>
    <w:uiPriority w:val="99"/>
    <w:locked/>
    <w:rsid w:val="00B761FC"/>
    <w:rPr>
      <w:shd w:val="clear" w:color="auto" w:fill="FFFFFF"/>
    </w:rPr>
  </w:style>
  <w:style w:type="paragraph" w:customStyle="1" w:styleId="afff0">
    <w:name w:val="Колонтитул"/>
    <w:basedOn w:val="a"/>
    <w:link w:val="afff"/>
    <w:uiPriority w:val="99"/>
    <w:rsid w:val="00B761FC"/>
    <w:pPr>
      <w:shd w:val="clear" w:color="auto" w:fill="FFFFFF"/>
      <w:spacing w:line="240" w:lineRule="auto"/>
      <w:jc w:val="left"/>
    </w:pPr>
    <w:rPr>
      <w:rFonts w:asciiTheme="minorHAnsi" w:eastAsiaTheme="minorHAnsi" w:hAnsiTheme="minorHAnsi" w:cstheme="minorBidi"/>
      <w:sz w:val="20"/>
      <w:szCs w:val="20"/>
      <w:lang w:val="en-US" w:eastAsia="en-US" w:bidi="en-US"/>
    </w:rPr>
  </w:style>
  <w:style w:type="paragraph" w:customStyle="1" w:styleId="312">
    <w:name w:val="Основной текст (3)1"/>
    <w:basedOn w:val="a"/>
    <w:uiPriority w:val="99"/>
    <w:rsid w:val="00B761FC"/>
    <w:pPr>
      <w:shd w:val="clear" w:color="auto" w:fill="FFFFFF"/>
      <w:spacing w:before="60" w:line="240" w:lineRule="atLeast"/>
      <w:jc w:val="center"/>
    </w:pPr>
    <w:rPr>
      <w:rFonts w:asciiTheme="minorHAnsi" w:eastAsiaTheme="minorHAnsi" w:hAnsiTheme="minorHAnsi" w:cstheme="minorBidi"/>
      <w:sz w:val="17"/>
      <w:szCs w:val="17"/>
      <w:lang w:val="en-US" w:eastAsia="en-US" w:bidi="en-US"/>
    </w:rPr>
  </w:style>
  <w:style w:type="character" w:customStyle="1" w:styleId="52">
    <w:name w:val="Основной текст (5)_"/>
    <w:link w:val="510"/>
    <w:uiPriority w:val="99"/>
    <w:locked/>
    <w:rsid w:val="00B761FC"/>
    <w:rPr>
      <w:b/>
      <w:bCs/>
      <w:i/>
      <w:iCs/>
      <w:sz w:val="23"/>
      <w:szCs w:val="23"/>
      <w:shd w:val="clear" w:color="auto" w:fill="FFFFFF"/>
    </w:rPr>
  </w:style>
  <w:style w:type="paragraph" w:customStyle="1" w:styleId="510">
    <w:name w:val="Основной текст (5)1"/>
    <w:basedOn w:val="a"/>
    <w:link w:val="52"/>
    <w:uiPriority w:val="99"/>
    <w:rsid w:val="00B761FC"/>
    <w:pPr>
      <w:shd w:val="clear" w:color="auto" w:fill="FFFFFF"/>
      <w:spacing w:line="413" w:lineRule="exact"/>
      <w:jc w:val="left"/>
    </w:pPr>
    <w:rPr>
      <w:rFonts w:asciiTheme="minorHAnsi" w:eastAsiaTheme="minorHAnsi" w:hAnsiTheme="minorHAnsi" w:cstheme="minorBidi"/>
      <w:b/>
      <w:bCs/>
      <w:i/>
      <w:iCs/>
      <w:sz w:val="23"/>
      <w:szCs w:val="23"/>
      <w:lang w:val="en-US" w:eastAsia="en-US" w:bidi="en-US"/>
    </w:rPr>
  </w:style>
  <w:style w:type="character" w:customStyle="1" w:styleId="351">
    <w:name w:val="Основной текст (3)51"/>
    <w:basedOn w:val="34"/>
    <w:uiPriority w:val="99"/>
    <w:rsid w:val="00B761FC"/>
    <w:rPr>
      <w:sz w:val="17"/>
      <w:szCs w:val="17"/>
    </w:rPr>
  </w:style>
  <w:style w:type="character" w:customStyle="1" w:styleId="BookAntiqua2">
    <w:name w:val="Колонтитул + Book Antiqua2"/>
    <w:aliases w:val="9 pt2"/>
    <w:uiPriority w:val="99"/>
    <w:rsid w:val="00B761FC"/>
    <w:rPr>
      <w:rFonts w:ascii="Book Antiqua" w:hAnsi="Book Antiqua" w:cs="Book Antiqua" w:hint="default"/>
      <w:spacing w:val="0"/>
      <w:sz w:val="18"/>
      <w:szCs w:val="18"/>
      <w:shd w:val="clear" w:color="auto" w:fill="FFFFFF"/>
    </w:rPr>
  </w:style>
  <w:style w:type="character" w:customStyle="1" w:styleId="2d">
    <w:name w:val="Основной текст + Курсив2"/>
    <w:uiPriority w:val="99"/>
    <w:rsid w:val="00B761FC"/>
    <w:rPr>
      <w:rFonts w:ascii="Times New Roman" w:hAnsi="Times New Roman" w:cs="Times New Roman" w:hint="default"/>
      <w:i/>
      <w:iCs/>
      <w:sz w:val="23"/>
      <w:szCs w:val="23"/>
      <w:shd w:val="clear" w:color="auto" w:fill="FFFFFF"/>
    </w:rPr>
  </w:style>
  <w:style w:type="character" w:customStyle="1" w:styleId="53">
    <w:name w:val="Основной текст (5)3"/>
    <w:basedOn w:val="52"/>
    <w:uiPriority w:val="99"/>
    <w:rsid w:val="00B761FC"/>
  </w:style>
  <w:style w:type="character" w:customStyle="1" w:styleId="42">
    <w:name w:val="Основной текст (4)_"/>
    <w:basedOn w:val="a0"/>
    <w:link w:val="43"/>
    <w:uiPriority w:val="99"/>
    <w:locked/>
    <w:rsid w:val="0043134A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62">
    <w:name w:val="Основной текст (6)_"/>
    <w:basedOn w:val="a0"/>
    <w:link w:val="63"/>
    <w:uiPriority w:val="99"/>
    <w:locked/>
    <w:rsid w:val="0043134A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afff1">
    <w:name w:val="Подпись к таблице_"/>
    <w:basedOn w:val="a0"/>
    <w:link w:val="1f"/>
    <w:uiPriority w:val="99"/>
    <w:locked/>
    <w:rsid w:val="0043134A"/>
    <w:rPr>
      <w:rFonts w:ascii="Times New Roman" w:hAnsi="Times New Roman"/>
      <w:b/>
      <w:bCs/>
      <w:sz w:val="23"/>
      <w:szCs w:val="23"/>
      <w:shd w:val="clear" w:color="auto" w:fill="FFFFFF"/>
    </w:rPr>
  </w:style>
  <w:style w:type="character" w:customStyle="1" w:styleId="afff2">
    <w:name w:val="Подпись к таблице"/>
    <w:basedOn w:val="afff1"/>
    <w:uiPriority w:val="99"/>
    <w:rsid w:val="0043134A"/>
  </w:style>
  <w:style w:type="character" w:customStyle="1" w:styleId="72">
    <w:name w:val="Основной текст (7)_"/>
    <w:basedOn w:val="a0"/>
    <w:link w:val="73"/>
    <w:uiPriority w:val="99"/>
    <w:locked/>
    <w:rsid w:val="0043134A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43134A"/>
    <w:pPr>
      <w:shd w:val="clear" w:color="auto" w:fill="FFFFFF"/>
      <w:spacing w:before="8040" w:line="547" w:lineRule="exact"/>
      <w:jc w:val="left"/>
    </w:pPr>
    <w:rPr>
      <w:rFonts w:ascii="Times New Roman" w:eastAsiaTheme="minorHAnsi" w:hAnsi="Times New Roman" w:cstheme="minorBidi"/>
      <w:sz w:val="23"/>
      <w:szCs w:val="23"/>
      <w:lang w:val="en-US" w:eastAsia="en-US" w:bidi="en-US"/>
    </w:rPr>
  </w:style>
  <w:style w:type="paragraph" w:customStyle="1" w:styleId="63">
    <w:name w:val="Основной текст (6)"/>
    <w:basedOn w:val="a"/>
    <w:link w:val="62"/>
    <w:uiPriority w:val="99"/>
    <w:rsid w:val="0043134A"/>
    <w:pPr>
      <w:shd w:val="clear" w:color="auto" w:fill="FFFFFF"/>
      <w:spacing w:line="240" w:lineRule="atLeast"/>
      <w:jc w:val="left"/>
    </w:pPr>
    <w:rPr>
      <w:rFonts w:ascii="Times New Roman" w:eastAsiaTheme="minorHAnsi" w:hAnsi="Times New Roman" w:cstheme="minorBidi"/>
      <w:i/>
      <w:iCs/>
      <w:sz w:val="23"/>
      <w:szCs w:val="23"/>
      <w:lang w:val="en-US" w:eastAsia="en-US" w:bidi="en-US"/>
    </w:rPr>
  </w:style>
  <w:style w:type="paragraph" w:customStyle="1" w:styleId="1f">
    <w:name w:val="Подпись к таблице1"/>
    <w:basedOn w:val="a"/>
    <w:link w:val="afff1"/>
    <w:uiPriority w:val="99"/>
    <w:rsid w:val="0043134A"/>
    <w:pPr>
      <w:shd w:val="clear" w:color="auto" w:fill="FFFFFF"/>
      <w:spacing w:line="274" w:lineRule="exact"/>
    </w:pPr>
    <w:rPr>
      <w:rFonts w:ascii="Times New Roman" w:eastAsiaTheme="minorHAnsi" w:hAnsi="Times New Roman" w:cstheme="minorBidi"/>
      <w:b/>
      <w:bCs/>
      <w:sz w:val="23"/>
      <w:szCs w:val="23"/>
      <w:lang w:val="en-US" w:eastAsia="en-US" w:bidi="en-US"/>
    </w:rPr>
  </w:style>
  <w:style w:type="paragraph" w:customStyle="1" w:styleId="73">
    <w:name w:val="Основной текст (7)"/>
    <w:basedOn w:val="a"/>
    <w:link w:val="72"/>
    <w:uiPriority w:val="99"/>
    <w:rsid w:val="0043134A"/>
    <w:pPr>
      <w:shd w:val="clear" w:color="auto" w:fill="FFFFFF"/>
      <w:spacing w:after="60" w:line="240" w:lineRule="atLeast"/>
      <w:jc w:val="left"/>
    </w:pPr>
    <w:rPr>
      <w:rFonts w:ascii="Times New Roman" w:eastAsiaTheme="minorHAnsi" w:hAnsi="Times New Roman" w:cstheme="minorBidi"/>
      <w:sz w:val="19"/>
      <w:szCs w:val="19"/>
      <w:lang w:val="en-US" w:eastAsia="en-US" w:bidi="en-US"/>
    </w:rPr>
  </w:style>
  <w:style w:type="character" w:customStyle="1" w:styleId="92">
    <w:name w:val="Основной текст (9)"/>
    <w:basedOn w:val="a0"/>
    <w:rsid w:val="004E3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82">
    <w:name w:val="Основной текст (8)"/>
    <w:basedOn w:val="a0"/>
    <w:rsid w:val="004E3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54">
    <w:name w:val="Основной текст (5)"/>
    <w:basedOn w:val="52"/>
    <w:rsid w:val="004E31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55">
    <w:name w:val="Основной текст (5) + Полужирный"/>
    <w:basedOn w:val="52"/>
    <w:rsid w:val="004E31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</w:rPr>
  </w:style>
  <w:style w:type="paragraph" w:customStyle="1" w:styleId="2e">
    <w:name w:val="Заг 2"/>
    <w:basedOn w:val="Style1"/>
    <w:link w:val="2f"/>
    <w:qFormat/>
    <w:rsid w:val="00037D20"/>
    <w:pPr>
      <w:widowControl/>
      <w:spacing w:line="240" w:lineRule="auto"/>
      <w:jc w:val="left"/>
    </w:pPr>
    <w:rPr>
      <w:rFonts w:ascii="Bookman Old Style" w:eastAsia="Times New Roman" w:hAnsi="Bookman Old Style"/>
      <w:b/>
      <w:sz w:val="28"/>
      <w:szCs w:val="28"/>
    </w:rPr>
  </w:style>
  <w:style w:type="character" w:customStyle="1" w:styleId="2f">
    <w:name w:val="Заг 2 Знак"/>
    <w:link w:val="2e"/>
    <w:rsid w:val="00037D20"/>
    <w:rPr>
      <w:rFonts w:ascii="Bookman Old Style" w:eastAsia="Times New Roman" w:hAnsi="Bookman Old Style" w:cs="Times New Roman"/>
      <w:b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zulina82@mail.ru" TargetMode="External"/><Relationship Id="rId13" Type="http://schemas.openxmlformats.org/officeDocument/2006/relationships/footer" Target="footer2.xml"/><Relationship Id="rId18" Type="http://schemas.microsoft.com/office/2007/relationships/diagramDrawing" Target="diagrams/drawing1.xml"/><Relationship Id="rId26" Type="http://schemas.openxmlformats.org/officeDocument/2006/relationships/diagramQuickStyle" Target="diagrams/quickStyle3.xml"/><Relationship Id="rId3" Type="http://schemas.openxmlformats.org/officeDocument/2006/relationships/styles" Target="styles.xml"/><Relationship Id="rId21" Type="http://schemas.openxmlformats.org/officeDocument/2006/relationships/diagramQuickStyle" Target="diagrams/quickStyle2.xm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diagramColors" Target="diagrams/colors1.xml"/><Relationship Id="rId25" Type="http://schemas.openxmlformats.org/officeDocument/2006/relationships/diagramLayout" Target="diagrams/layout3.xml"/><Relationship Id="rId33" Type="http://schemas.microsoft.com/office/2007/relationships/diagramDrawing" Target="diagrams/drawing4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1.xml"/><Relationship Id="rId20" Type="http://schemas.openxmlformats.org/officeDocument/2006/relationships/diagramLayout" Target="diagrams/layout2.xml"/><Relationship Id="rId29" Type="http://schemas.openxmlformats.org/officeDocument/2006/relationships/diagramData" Target="diagrams/data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diagramData" Target="diagrams/data3.xml"/><Relationship Id="rId32" Type="http://schemas.openxmlformats.org/officeDocument/2006/relationships/diagramColors" Target="diagrams/colors4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1.xml"/><Relationship Id="rId23" Type="http://schemas.microsoft.com/office/2007/relationships/diagramDrawing" Target="diagrams/drawing2.xml"/><Relationship Id="rId28" Type="http://schemas.microsoft.com/office/2007/relationships/diagramDrawing" Target="diagrams/drawing3.xml"/><Relationship Id="rId36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diagramData" Target="diagrams/data2.xml"/><Relationship Id="rId31" Type="http://schemas.openxmlformats.org/officeDocument/2006/relationships/diagramQuickStyle" Target="diagrams/quickStyle4.xml"/><Relationship Id="rId4" Type="http://schemas.openxmlformats.org/officeDocument/2006/relationships/settings" Target="settings.xml"/><Relationship Id="rId9" Type="http://schemas.openxmlformats.org/officeDocument/2006/relationships/hyperlink" Target="http://www.kriulino-korschool.org.ru/" TargetMode="External"/><Relationship Id="rId14" Type="http://schemas.openxmlformats.org/officeDocument/2006/relationships/diagramData" Target="diagrams/data1.xml"/><Relationship Id="rId22" Type="http://schemas.openxmlformats.org/officeDocument/2006/relationships/diagramColors" Target="diagrams/colors2.xml"/><Relationship Id="rId27" Type="http://schemas.openxmlformats.org/officeDocument/2006/relationships/diagramColors" Target="diagrams/colors3.xml"/><Relationship Id="rId30" Type="http://schemas.openxmlformats.org/officeDocument/2006/relationships/diagramLayout" Target="diagrams/layout4.xml"/><Relationship Id="rId35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User\&#1052;&#1086;&#1080;%20&#1076;&#1086;&#1082;&#1091;&#1084;&#1077;&#1085;&#1090;&#1099;\&#1054;&#1041;&#1056;&#1040;&#1047;&#1054;&#1042;&#1040;&#1053;&#1048;&#1045;\2015-16\&#1059;&#1089;&#1087;&#1077;&#1074;&#1072;&#1077;&#1084;&#1086;&#1089;&#1090;&#1100;\&#1091;&#1089;&#1087;&#1077;&#1074;&#1072;&#1077;&#1084;&#1086;&#1089;&#1090;&#1100;%202013-14,15&#1075;&#1075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X val="30"/>
      <c:perspective val="30"/>
    </c:view3D>
    <c:plotArea>
      <c:layout/>
      <c:pie3DChart>
        <c:varyColors val="1"/>
        <c:ser>
          <c:idx val="0"/>
          <c:order val="0"/>
          <c:explosion val="25"/>
          <c:dPt>
            <c:idx val="3"/>
            <c:spPr>
              <a:solidFill>
                <a:srgbClr val="FF0000"/>
              </a:solidFill>
            </c:spPr>
          </c:dPt>
          <c:dLbls>
            <c:showVal val="1"/>
            <c:showCatName val="1"/>
            <c:showPercent val="1"/>
            <c:showLeaderLines val="1"/>
          </c:dLbls>
          <c:cat>
            <c:strRef>
              <c:f>Лист1!$F$25:$I$25</c:f>
              <c:strCache>
                <c:ptCount val="4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</c:strCache>
            </c:strRef>
          </c:cat>
          <c:val>
            <c:numRef>
              <c:f>Лист1!$F$26:$I$26</c:f>
              <c:numCache>
                <c:formatCode>General</c:formatCode>
                <c:ptCount val="4"/>
                <c:pt idx="0">
                  <c:v>8</c:v>
                </c:pt>
                <c:pt idx="1">
                  <c:v>3</c:v>
                </c:pt>
                <c:pt idx="2">
                  <c:v>5</c:v>
                </c:pt>
                <c:pt idx="3">
                  <c:v>102</c:v>
                </c:pt>
              </c:numCache>
            </c:numRef>
          </c:val>
        </c:ser>
      </c:pie3D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'год15-16'!$T$46</c:f>
              <c:strCache>
                <c:ptCount val="1"/>
                <c:pt idx="0">
                  <c:v>1-4 классы</c:v>
                </c:pt>
              </c:strCache>
            </c:strRef>
          </c:tx>
          <c:dLbls>
            <c:showVal val="1"/>
          </c:dLbls>
          <c:cat>
            <c:strRef>
              <c:f>'год15-16'!$U$45:$W$45</c:f>
              <c:strCache>
                <c:ptCount val="3"/>
                <c:pt idx="0">
                  <c:v>2013-14уч.год</c:v>
                </c:pt>
                <c:pt idx="1">
                  <c:v>2014-15 уч.год</c:v>
                </c:pt>
                <c:pt idx="2">
                  <c:v>2015-16уч.год</c:v>
                </c:pt>
              </c:strCache>
            </c:strRef>
          </c:cat>
          <c:val>
            <c:numRef>
              <c:f>'год15-16'!$U$46:$W$46</c:f>
              <c:numCache>
                <c:formatCode>0%</c:formatCode>
                <c:ptCount val="3"/>
                <c:pt idx="0">
                  <c:v>0.49000000000000032</c:v>
                </c:pt>
                <c:pt idx="1">
                  <c:v>0.5</c:v>
                </c:pt>
                <c:pt idx="2">
                  <c:v>0.56999999999999995</c:v>
                </c:pt>
              </c:numCache>
            </c:numRef>
          </c:val>
        </c:ser>
        <c:ser>
          <c:idx val="1"/>
          <c:order val="1"/>
          <c:tx>
            <c:strRef>
              <c:f>'год15-16'!$T$47</c:f>
              <c:strCache>
                <c:ptCount val="1"/>
                <c:pt idx="0">
                  <c:v>5-9классы</c:v>
                </c:pt>
              </c:strCache>
            </c:strRef>
          </c:tx>
          <c:spPr>
            <a:solidFill>
              <a:srgbClr val="FF0000"/>
            </a:solidFill>
          </c:spPr>
          <c:dLbls>
            <c:showVal val="1"/>
          </c:dLbls>
          <c:cat>
            <c:strRef>
              <c:f>'год15-16'!$U$45:$W$45</c:f>
              <c:strCache>
                <c:ptCount val="3"/>
                <c:pt idx="0">
                  <c:v>2013-14уч.год</c:v>
                </c:pt>
                <c:pt idx="1">
                  <c:v>2014-15 уч.год</c:v>
                </c:pt>
                <c:pt idx="2">
                  <c:v>2015-16уч.год</c:v>
                </c:pt>
              </c:strCache>
            </c:strRef>
          </c:cat>
          <c:val>
            <c:numRef>
              <c:f>'год15-16'!$U$47:$W$47</c:f>
              <c:numCache>
                <c:formatCode>0%</c:formatCode>
                <c:ptCount val="3"/>
                <c:pt idx="0">
                  <c:v>0.48000000000000032</c:v>
                </c:pt>
                <c:pt idx="1">
                  <c:v>0.49000000000000032</c:v>
                </c:pt>
                <c:pt idx="2">
                  <c:v>0.37000000000000038</c:v>
                </c:pt>
              </c:numCache>
            </c:numRef>
          </c:val>
        </c:ser>
        <c:shape val="pyramid"/>
        <c:axId val="120303616"/>
        <c:axId val="120305152"/>
        <c:axId val="0"/>
      </c:bar3DChart>
      <c:catAx>
        <c:axId val="120303616"/>
        <c:scaling>
          <c:orientation val="minMax"/>
        </c:scaling>
        <c:axPos val="b"/>
        <c:tickLblPos val="nextTo"/>
        <c:crossAx val="120305152"/>
        <c:crosses val="autoZero"/>
        <c:auto val="1"/>
        <c:lblAlgn val="ctr"/>
        <c:lblOffset val="100"/>
      </c:catAx>
      <c:valAx>
        <c:axId val="120305152"/>
        <c:scaling>
          <c:orientation val="minMax"/>
        </c:scaling>
        <c:axPos val="l"/>
        <c:majorGridlines/>
        <c:numFmt formatCode="0%" sourceLinked="1"/>
        <c:tickLblPos val="nextTo"/>
        <c:crossAx val="12030361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7FF9882-2D93-4A0A-A881-DC1459B355B1}" type="doc">
      <dgm:prSet loTypeId="urn:microsoft.com/office/officeart/2005/8/layout/radial6" loCatId="cycle" qsTypeId="urn:microsoft.com/office/officeart/2005/8/quickstyle/simple1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54E0AB4D-D8A6-4A6D-8A8C-67BD6604C3E6}">
      <dgm:prSet phldrT="[Текст]"/>
      <dgm:spPr/>
      <dgm:t>
        <a:bodyPr/>
        <a:lstStyle/>
        <a:p>
          <a:r>
            <a:rPr lang="ru-RU"/>
            <a:t>Модуль</a:t>
          </a:r>
        </a:p>
        <a:p>
          <a:r>
            <a:rPr lang="ru-RU"/>
            <a:t>" Я - гражданин"</a:t>
          </a:r>
        </a:p>
      </dgm:t>
    </dgm:pt>
    <dgm:pt modelId="{C7F77C79-D573-4037-8239-1B2D725F8DA6}" type="parTrans" cxnId="{5927CB39-4B1A-4369-9710-1B8282D2CE03}">
      <dgm:prSet/>
      <dgm:spPr/>
      <dgm:t>
        <a:bodyPr/>
        <a:lstStyle/>
        <a:p>
          <a:endParaRPr lang="ru-RU"/>
        </a:p>
      </dgm:t>
    </dgm:pt>
    <dgm:pt modelId="{9E1FED5D-1C0F-4CAC-976A-8BFED70C7CA7}" type="sibTrans" cxnId="{5927CB39-4B1A-4369-9710-1B8282D2CE03}">
      <dgm:prSet/>
      <dgm:spPr/>
      <dgm:t>
        <a:bodyPr/>
        <a:lstStyle/>
        <a:p>
          <a:endParaRPr lang="ru-RU"/>
        </a:p>
      </dgm:t>
    </dgm:pt>
    <dgm:pt modelId="{AC452EF9-4A15-483A-9CE5-CD6719CB3F33}">
      <dgm:prSet phldrT="[Текст]" custT="1"/>
      <dgm:spPr/>
      <dgm:t>
        <a:bodyPr/>
        <a:lstStyle/>
        <a:p>
          <a:r>
            <a:rPr lang="ru-RU" sz="1400"/>
            <a:t>Включение воспитательных задач в урочную деятельность</a:t>
          </a:r>
        </a:p>
      </dgm:t>
    </dgm:pt>
    <dgm:pt modelId="{CCF6D34C-FDCF-41D4-A930-7DBBD9C22B8F}" type="parTrans" cxnId="{47726D6B-2017-460D-AF27-5E44C8AD10F1}">
      <dgm:prSet/>
      <dgm:spPr/>
      <dgm:t>
        <a:bodyPr/>
        <a:lstStyle/>
        <a:p>
          <a:endParaRPr lang="ru-RU"/>
        </a:p>
      </dgm:t>
    </dgm:pt>
    <dgm:pt modelId="{0F9BC7D8-F31E-4E09-8B63-4ED847B2BEBB}" type="sibTrans" cxnId="{47726D6B-2017-460D-AF27-5E44C8AD10F1}">
      <dgm:prSet/>
      <dgm:spPr/>
      <dgm:t>
        <a:bodyPr/>
        <a:lstStyle/>
        <a:p>
          <a:endParaRPr lang="ru-RU"/>
        </a:p>
      </dgm:t>
    </dgm:pt>
    <dgm:pt modelId="{39E94A83-7507-4D35-AE67-A8DC05E4B699}">
      <dgm:prSet phldrT="[Текст]" custT="1"/>
      <dgm:spPr/>
      <dgm:t>
        <a:bodyPr/>
        <a:lstStyle/>
        <a:p>
          <a:r>
            <a:rPr lang="ru-RU" sz="1400"/>
            <a:t>Работа библиотеки школы</a:t>
          </a:r>
        </a:p>
      </dgm:t>
    </dgm:pt>
    <dgm:pt modelId="{78AB3FC0-CABF-4C29-841F-24C399F3777D}" type="parTrans" cxnId="{8A906E0A-D09C-43DD-8726-657D5015D490}">
      <dgm:prSet/>
      <dgm:spPr/>
      <dgm:t>
        <a:bodyPr/>
        <a:lstStyle/>
        <a:p>
          <a:endParaRPr lang="ru-RU"/>
        </a:p>
      </dgm:t>
    </dgm:pt>
    <dgm:pt modelId="{94CB9CA8-B602-4843-B478-D8E7938C83ED}" type="sibTrans" cxnId="{8A906E0A-D09C-43DD-8726-657D5015D490}">
      <dgm:prSet/>
      <dgm:spPr/>
      <dgm:t>
        <a:bodyPr/>
        <a:lstStyle/>
        <a:p>
          <a:endParaRPr lang="ru-RU"/>
        </a:p>
      </dgm:t>
    </dgm:pt>
    <dgm:pt modelId="{67583884-D52E-431E-9BAD-83721DC69E93}">
      <dgm:prSet phldrT="[Текст]" custT="1"/>
      <dgm:spPr/>
      <dgm:t>
        <a:bodyPr/>
        <a:lstStyle/>
        <a:p>
          <a:r>
            <a:rPr lang="ru-RU" sz="1400"/>
            <a:t>Сотрудничество с правохранительными органами</a:t>
          </a:r>
        </a:p>
      </dgm:t>
    </dgm:pt>
    <dgm:pt modelId="{BE033345-9264-4102-897F-8FB7F88775D6}" type="parTrans" cxnId="{ADC8392A-A6E6-4081-8FC2-EB29A13D67F3}">
      <dgm:prSet/>
      <dgm:spPr/>
      <dgm:t>
        <a:bodyPr/>
        <a:lstStyle/>
        <a:p>
          <a:endParaRPr lang="ru-RU"/>
        </a:p>
      </dgm:t>
    </dgm:pt>
    <dgm:pt modelId="{84A68F8A-C945-4AFA-AA58-6F9F14C9B355}" type="sibTrans" cxnId="{ADC8392A-A6E6-4081-8FC2-EB29A13D67F3}">
      <dgm:prSet/>
      <dgm:spPr/>
      <dgm:t>
        <a:bodyPr/>
        <a:lstStyle/>
        <a:p>
          <a:endParaRPr lang="ru-RU"/>
        </a:p>
      </dgm:t>
    </dgm:pt>
    <dgm:pt modelId="{F040B885-5E20-4189-ADA6-8F5742C69320}">
      <dgm:prSet phldrT="[Текст]" custT="1"/>
      <dgm:spPr/>
      <dgm:t>
        <a:bodyPr/>
        <a:lstStyle/>
        <a:p>
          <a:r>
            <a:rPr lang="ru-RU" sz="1400"/>
            <a:t>Сотрудничество с учреждениями культуры</a:t>
          </a:r>
        </a:p>
      </dgm:t>
    </dgm:pt>
    <dgm:pt modelId="{A813B29D-3847-45A7-A6B1-856FDB3222A6}" type="parTrans" cxnId="{AF148A1B-1BC9-4168-B4E6-267BE11EA3BD}">
      <dgm:prSet/>
      <dgm:spPr/>
      <dgm:t>
        <a:bodyPr/>
        <a:lstStyle/>
        <a:p>
          <a:endParaRPr lang="ru-RU"/>
        </a:p>
      </dgm:t>
    </dgm:pt>
    <dgm:pt modelId="{53953D63-A325-48E9-AE03-BC7B98AD92B6}" type="sibTrans" cxnId="{AF148A1B-1BC9-4168-B4E6-267BE11EA3BD}">
      <dgm:prSet/>
      <dgm:spPr/>
      <dgm:t>
        <a:bodyPr/>
        <a:lstStyle/>
        <a:p>
          <a:endParaRPr lang="ru-RU"/>
        </a:p>
      </dgm:t>
    </dgm:pt>
    <dgm:pt modelId="{71ED920B-E283-44E1-B43D-057F84C918C7}" type="pres">
      <dgm:prSet presAssocID="{F7FF9882-2D93-4A0A-A881-DC1459B355B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A859AAB1-098E-4682-9A10-E3C0D04336F5}" type="pres">
      <dgm:prSet presAssocID="{54E0AB4D-D8A6-4A6D-8A8C-67BD6604C3E6}" presName="centerShape" presStyleLbl="node0" presStyleIdx="0" presStyleCnt="1"/>
      <dgm:spPr/>
      <dgm:t>
        <a:bodyPr/>
        <a:lstStyle/>
        <a:p>
          <a:endParaRPr lang="ru-RU"/>
        </a:p>
      </dgm:t>
    </dgm:pt>
    <dgm:pt modelId="{F170E89D-F8D5-456A-A98E-95FAA769E5D7}" type="pres">
      <dgm:prSet presAssocID="{AC452EF9-4A15-483A-9CE5-CD6719CB3F33}" presName="node" presStyleLbl="node1" presStyleIdx="0" presStyleCnt="4" custScaleX="19693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44C7C9D-3D26-4D74-99D4-254B0CF5E3C3}" type="pres">
      <dgm:prSet presAssocID="{AC452EF9-4A15-483A-9CE5-CD6719CB3F33}" presName="dummy" presStyleCnt="0"/>
      <dgm:spPr/>
    </dgm:pt>
    <dgm:pt modelId="{B34D32B6-C518-435F-82E1-BFD949B264ED}" type="pres">
      <dgm:prSet presAssocID="{0F9BC7D8-F31E-4E09-8B63-4ED847B2BEBB}" presName="sibTrans" presStyleLbl="sibTrans2D1" presStyleIdx="0" presStyleCnt="4"/>
      <dgm:spPr/>
      <dgm:t>
        <a:bodyPr/>
        <a:lstStyle/>
        <a:p>
          <a:endParaRPr lang="ru-RU"/>
        </a:p>
      </dgm:t>
    </dgm:pt>
    <dgm:pt modelId="{41D8373D-D958-4F5B-BC00-BBED98F928A5}" type="pres">
      <dgm:prSet presAssocID="{39E94A83-7507-4D35-AE67-A8DC05E4B699}" presName="node" presStyleLbl="node1" presStyleIdx="1" presStyleCnt="4" custScaleX="14585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927FC5-8BB0-4E4B-9FF2-C83C39B681A9}" type="pres">
      <dgm:prSet presAssocID="{39E94A83-7507-4D35-AE67-A8DC05E4B699}" presName="dummy" presStyleCnt="0"/>
      <dgm:spPr/>
    </dgm:pt>
    <dgm:pt modelId="{776C41FC-FBA0-4AA2-99F1-3FDD8E7915DE}" type="pres">
      <dgm:prSet presAssocID="{94CB9CA8-B602-4843-B478-D8E7938C83ED}" presName="sibTrans" presStyleLbl="sibTrans2D1" presStyleIdx="1" presStyleCnt="4"/>
      <dgm:spPr/>
      <dgm:t>
        <a:bodyPr/>
        <a:lstStyle/>
        <a:p>
          <a:endParaRPr lang="ru-RU"/>
        </a:p>
      </dgm:t>
    </dgm:pt>
    <dgm:pt modelId="{D57D9B26-80F6-438E-976F-45C99601EA6E}" type="pres">
      <dgm:prSet presAssocID="{67583884-D52E-431E-9BAD-83721DC69E93}" presName="node" presStyleLbl="node1" presStyleIdx="2" presStyleCnt="4" custScaleX="21199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479143-02A2-44E6-A322-42A6702E42DE}" type="pres">
      <dgm:prSet presAssocID="{67583884-D52E-431E-9BAD-83721DC69E93}" presName="dummy" presStyleCnt="0"/>
      <dgm:spPr/>
    </dgm:pt>
    <dgm:pt modelId="{D7E2280B-CEA9-4FDB-A435-9FB287EE3A04}" type="pres">
      <dgm:prSet presAssocID="{84A68F8A-C945-4AFA-AA58-6F9F14C9B355}" presName="sibTrans" presStyleLbl="sibTrans2D1" presStyleIdx="2" presStyleCnt="4"/>
      <dgm:spPr/>
      <dgm:t>
        <a:bodyPr/>
        <a:lstStyle/>
        <a:p>
          <a:endParaRPr lang="ru-RU"/>
        </a:p>
      </dgm:t>
    </dgm:pt>
    <dgm:pt modelId="{1D398E57-FB12-4552-B1A2-6CAEA1F761C5}" type="pres">
      <dgm:prSet presAssocID="{F040B885-5E20-4189-ADA6-8F5742C69320}" presName="node" presStyleLbl="node1" presStyleIdx="3" presStyleCnt="4" custScaleX="16324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0E5F62-CD57-4ABB-9012-B20B8A38C443}" type="pres">
      <dgm:prSet presAssocID="{F040B885-5E20-4189-ADA6-8F5742C69320}" presName="dummy" presStyleCnt="0"/>
      <dgm:spPr/>
    </dgm:pt>
    <dgm:pt modelId="{476D1D69-0DD0-4925-86EB-658E1C6DA0F0}" type="pres">
      <dgm:prSet presAssocID="{53953D63-A325-48E9-AE03-BC7B98AD92B6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35F810E6-C317-4980-8020-E16E546EA3FE}" type="presOf" srcId="{67583884-D52E-431E-9BAD-83721DC69E93}" destId="{D57D9B26-80F6-438E-976F-45C99601EA6E}" srcOrd="0" destOrd="0" presId="urn:microsoft.com/office/officeart/2005/8/layout/radial6"/>
    <dgm:cxn modelId="{3D4BAB6D-17D2-4E4F-B329-1FFDE2FF131C}" type="presOf" srcId="{F7FF9882-2D93-4A0A-A881-DC1459B355B1}" destId="{71ED920B-E283-44E1-B43D-057F84C918C7}" srcOrd="0" destOrd="0" presId="urn:microsoft.com/office/officeart/2005/8/layout/radial6"/>
    <dgm:cxn modelId="{8A906E0A-D09C-43DD-8726-657D5015D490}" srcId="{54E0AB4D-D8A6-4A6D-8A8C-67BD6604C3E6}" destId="{39E94A83-7507-4D35-AE67-A8DC05E4B699}" srcOrd="1" destOrd="0" parTransId="{78AB3FC0-CABF-4C29-841F-24C399F3777D}" sibTransId="{94CB9CA8-B602-4843-B478-D8E7938C83ED}"/>
    <dgm:cxn modelId="{3F800B72-749A-49A0-ADCC-86547A74FFCC}" type="presOf" srcId="{AC452EF9-4A15-483A-9CE5-CD6719CB3F33}" destId="{F170E89D-F8D5-456A-A98E-95FAA769E5D7}" srcOrd="0" destOrd="0" presId="urn:microsoft.com/office/officeart/2005/8/layout/radial6"/>
    <dgm:cxn modelId="{ADC8392A-A6E6-4081-8FC2-EB29A13D67F3}" srcId="{54E0AB4D-D8A6-4A6D-8A8C-67BD6604C3E6}" destId="{67583884-D52E-431E-9BAD-83721DC69E93}" srcOrd="2" destOrd="0" parTransId="{BE033345-9264-4102-897F-8FB7F88775D6}" sibTransId="{84A68F8A-C945-4AFA-AA58-6F9F14C9B355}"/>
    <dgm:cxn modelId="{0509BD61-329E-4A97-9A93-C93B1124404F}" type="presOf" srcId="{0F9BC7D8-F31E-4E09-8B63-4ED847B2BEBB}" destId="{B34D32B6-C518-435F-82E1-BFD949B264ED}" srcOrd="0" destOrd="0" presId="urn:microsoft.com/office/officeart/2005/8/layout/radial6"/>
    <dgm:cxn modelId="{AF148A1B-1BC9-4168-B4E6-267BE11EA3BD}" srcId="{54E0AB4D-D8A6-4A6D-8A8C-67BD6604C3E6}" destId="{F040B885-5E20-4189-ADA6-8F5742C69320}" srcOrd="3" destOrd="0" parTransId="{A813B29D-3847-45A7-A6B1-856FDB3222A6}" sibTransId="{53953D63-A325-48E9-AE03-BC7B98AD92B6}"/>
    <dgm:cxn modelId="{910165A3-C8A2-4604-89FF-1765FC44520D}" type="presOf" srcId="{53953D63-A325-48E9-AE03-BC7B98AD92B6}" destId="{476D1D69-0DD0-4925-86EB-658E1C6DA0F0}" srcOrd="0" destOrd="0" presId="urn:microsoft.com/office/officeart/2005/8/layout/radial6"/>
    <dgm:cxn modelId="{B2494F79-A428-4BF3-9B37-603434BDEBBD}" type="presOf" srcId="{F040B885-5E20-4189-ADA6-8F5742C69320}" destId="{1D398E57-FB12-4552-B1A2-6CAEA1F761C5}" srcOrd="0" destOrd="0" presId="urn:microsoft.com/office/officeart/2005/8/layout/radial6"/>
    <dgm:cxn modelId="{44947383-3F05-4738-A583-E1ACF71D89EF}" type="presOf" srcId="{54E0AB4D-D8A6-4A6D-8A8C-67BD6604C3E6}" destId="{A859AAB1-098E-4682-9A10-E3C0D04336F5}" srcOrd="0" destOrd="0" presId="urn:microsoft.com/office/officeart/2005/8/layout/radial6"/>
    <dgm:cxn modelId="{5927CB39-4B1A-4369-9710-1B8282D2CE03}" srcId="{F7FF9882-2D93-4A0A-A881-DC1459B355B1}" destId="{54E0AB4D-D8A6-4A6D-8A8C-67BD6604C3E6}" srcOrd="0" destOrd="0" parTransId="{C7F77C79-D573-4037-8239-1B2D725F8DA6}" sibTransId="{9E1FED5D-1C0F-4CAC-976A-8BFED70C7CA7}"/>
    <dgm:cxn modelId="{1B955FC0-3208-4440-A00D-3D5103B64E69}" type="presOf" srcId="{94CB9CA8-B602-4843-B478-D8E7938C83ED}" destId="{776C41FC-FBA0-4AA2-99F1-3FDD8E7915DE}" srcOrd="0" destOrd="0" presId="urn:microsoft.com/office/officeart/2005/8/layout/radial6"/>
    <dgm:cxn modelId="{2B303718-4465-4176-BF31-AC8B392678D3}" type="presOf" srcId="{84A68F8A-C945-4AFA-AA58-6F9F14C9B355}" destId="{D7E2280B-CEA9-4FDB-A435-9FB287EE3A04}" srcOrd="0" destOrd="0" presId="urn:microsoft.com/office/officeart/2005/8/layout/radial6"/>
    <dgm:cxn modelId="{47726D6B-2017-460D-AF27-5E44C8AD10F1}" srcId="{54E0AB4D-D8A6-4A6D-8A8C-67BD6604C3E6}" destId="{AC452EF9-4A15-483A-9CE5-CD6719CB3F33}" srcOrd="0" destOrd="0" parTransId="{CCF6D34C-FDCF-41D4-A930-7DBBD9C22B8F}" sibTransId="{0F9BC7D8-F31E-4E09-8B63-4ED847B2BEBB}"/>
    <dgm:cxn modelId="{501A63D5-7D88-40F3-9E0E-9D1723760456}" type="presOf" srcId="{39E94A83-7507-4D35-AE67-A8DC05E4B699}" destId="{41D8373D-D958-4F5B-BC00-BBED98F928A5}" srcOrd="0" destOrd="0" presId="urn:microsoft.com/office/officeart/2005/8/layout/radial6"/>
    <dgm:cxn modelId="{325C6209-9598-4463-AA82-CB2161CF2430}" type="presParOf" srcId="{71ED920B-E283-44E1-B43D-057F84C918C7}" destId="{A859AAB1-098E-4682-9A10-E3C0D04336F5}" srcOrd="0" destOrd="0" presId="urn:microsoft.com/office/officeart/2005/8/layout/radial6"/>
    <dgm:cxn modelId="{86C4CAD5-6A36-44C6-BA9F-41DF9808439A}" type="presParOf" srcId="{71ED920B-E283-44E1-B43D-057F84C918C7}" destId="{F170E89D-F8D5-456A-A98E-95FAA769E5D7}" srcOrd="1" destOrd="0" presId="urn:microsoft.com/office/officeart/2005/8/layout/radial6"/>
    <dgm:cxn modelId="{5FC7ED77-0867-44B5-9929-2217437E815B}" type="presParOf" srcId="{71ED920B-E283-44E1-B43D-057F84C918C7}" destId="{444C7C9D-3D26-4D74-99D4-254B0CF5E3C3}" srcOrd="2" destOrd="0" presId="urn:microsoft.com/office/officeart/2005/8/layout/radial6"/>
    <dgm:cxn modelId="{CBC552D6-1F13-43B6-BC0B-85677C5D1981}" type="presParOf" srcId="{71ED920B-E283-44E1-B43D-057F84C918C7}" destId="{B34D32B6-C518-435F-82E1-BFD949B264ED}" srcOrd="3" destOrd="0" presId="urn:microsoft.com/office/officeart/2005/8/layout/radial6"/>
    <dgm:cxn modelId="{BDDDE254-D25B-47A8-8040-06A93D97B27A}" type="presParOf" srcId="{71ED920B-E283-44E1-B43D-057F84C918C7}" destId="{41D8373D-D958-4F5B-BC00-BBED98F928A5}" srcOrd="4" destOrd="0" presId="urn:microsoft.com/office/officeart/2005/8/layout/radial6"/>
    <dgm:cxn modelId="{9C61DCF4-8D0A-47E9-85FF-3ECCD62307EF}" type="presParOf" srcId="{71ED920B-E283-44E1-B43D-057F84C918C7}" destId="{4B927FC5-8BB0-4E4B-9FF2-C83C39B681A9}" srcOrd="5" destOrd="0" presId="urn:microsoft.com/office/officeart/2005/8/layout/radial6"/>
    <dgm:cxn modelId="{202CC7A4-67B1-4406-8545-9927766567A8}" type="presParOf" srcId="{71ED920B-E283-44E1-B43D-057F84C918C7}" destId="{776C41FC-FBA0-4AA2-99F1-3FDD8E7915DE}" srcOrd="6" destOrd="0" presId="urn:microsoft.com/office/officeart/2005/8/layout/radial6"/>
    <dgm:cxn modelId="{3C6791C9-98C1-4A8E-A0CA-990532DFFD04}" type="presParOf" srcId="{71ED920B-E283-44E1-B43D-057F84C918C7}" destId="{D57D9B26-80F6-438E-976F-45C99601EA6E}" srcOrd="7" destOrd="0" presId="urn:microsoft.com/office/officeart/2005/8/layout/radial6"/>
    <dgm:cxn modelId="{899ABA33-0DFA-4B5B-8E18-0B95655E27E5}" type="presParOf" srcId="{71ED920B-E283-44E1-B43D-057F84C918C7}" destId="{61479143-02A2-44E6-A322-42A6702E42DE}" srcOrd="8" destOrd="0" presId="urn:microsoft.com/office/officeart/2005/8/layout/radial6"/>
    <dgm:cxn modelId="{84D40AEC-E7E0-4FF0-A1B6-82630ADCFB72}" type="presParOf" srcId="{71ED920B-E283-44E1-B43D-057F84C918C7}" destId="{D7E2280B-CEA9-4FDB-A435-9FB287EE3A04}" srcOrd="9" destOrd="0" presId="urn:microsoft.com/office/officeart/2005/8/layout/radial6"/>
    <dgm:cxn modelId="{238FBD3B-50AE-4D94-8300-1B5FE4F74B49}" type="presParOf" srcId="{71ED920B-E283-44E1-B43D-057F84C918C7}" destId="{1D398E57-FB12-4552-B1A2-6CAEA1F761C5}" srcOrd="10" destOrd="0" presId="urn:microsoft.com/office/officeart/2005/8/layout/radial6"/>
    <dgm:cxn modelId="{96078979-5AB4-4BBE-B06F-5EE4B5FD4FBF}" type="presParOf" srcId="{71ED920B-E283-44E1-B43D-057F84C918C7}" destId="{2F0E5F62-CD57-4ABB-9012-B20B8A38C443}" srcOrd="11" destOrd="0" presId="urn:microsoft.com/office/officeart/2005/8/layout/radial6"/>
    <dgm:cxn modelId="{7A784801-6362-4083-9B46-760EB86BB027}" type="presParOf" srcId="{71ED920B-E283-44E1-B43D-057F84C918C7}" destId="{476D1D69-0DD0-4925-86EB-658E1C6DA0F0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63BCE8F-1B39-4005-9BB8-747C22690443}" type="doc">
      <dgm:prSet loTypeId="urn:microsoft.com/office/officeart/2005/8/layout/radial6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ru-RU"/>
        </a:p>
      </dgm:t>
    </dgm:pt>
    <dgm:pt modelId="{01F18CE9-428A-4E12-A5C5-A1BD40935E19}">
      <dgm:prSet phldrT="[Текст]" custT="1"/>
      <dgm:spPr/>
      <dgm:t>
        <a:bodyPr/>
        <a:lstStyle/>
        <a:p>
          <a:r>
            <a:rPr lang="ru-RU" sz="1200"/>
            <a:t>Модуль</a:t>
          </a:r>
        </a:p>
        <a:p>
          <a:r>
            <a:rPr lang="ru-RU" sz="1200"/>
            <a:t>" Я - человек"</a:t>
          </a:r>
        </a:p>
      </dgm:t>
    </dgm:pt>
    <dgm:pt modelId="{7800EE3D-9F03-4605-BD96-F8BB12800DB1}" type="parTrans" cxnId="{3F773BD9-1BF8-416C-9B49-8A820FA8A698}">
      <dgm:prSet/>
      <dgm:spPr/>
      <dgm:t>
        <a:bodyPr/>
        <a:lstStyle/>
        <a:p>
          <a:endParaRPr lang="ru-RU"/>
        </a:p>
      </dgm:t>
    </dgm:pt>
    <dgm:pt modelId="{1F337710-CC78-418E-9760-4DD8AD3EEF63}" type="sibTrans" cxnId="{3F773BD9-1BF8-416C-9B49-8A820FA8A698}">
      <dgm:prSet/>
      <dgm:spPr/>
      <dgm:t>
        <a:bodyPr/>
        <a:lstStyle/>
        <a:p>
          <a:endParaRPr lang="ru-RU"/>
        </a:p>
      </dgm:t>
    </dgm:pt>
    <dgm:pt modelId="{2A4659A5-F64F-4A8C-A08C-EB19EE998FFC}">
      <dgm:prSet phldrT="[Текст]"/>
      <dgm:spPr/>
      <dgm:t>
        <a:bodyPr/>
        <a:lstStyle/>
        <a:p>
          <a:r>
            <a:rPr lang="ru-RU"/>
            <a:t>работа детских объеденений</a:t>
          </a:r>
        </a:p>
      </dgm:t>
    </dgm:pt>
    <dgm:pt modelId="{C6441933-955C-41D7-8275-B3840082DDF5}" type="parTrans" cxnId="{60CDD1AF-B72E-4013-B4A5-D69B66C6428D}">
      <dgm:prSet/>
      <dgm:spPr/>
      <dgm:t>
        <a:bodyPr/>
        <a:lstStyle/>
        <a:p>
          <a:endParaRPr lang="ru-RU"/>
        </a:p>
      </dgm:t>
    </dgm:pt>
    <dgm:pt modelId="{A3BD16D2-4DCB-4D5F-BC60-224310E82A4C}" type="sibTrans" cxnId="{60CDD1AF-B72E-4013-B4A5-D69B66C6428D}">
      <dgm:prSet/>
      <dgm:spPr/>
      <dgm:t>
        <a:bodyPr/>
        <a:lstStyle/>
        <a:p>
          <a:endParaRPr lang="ru-RU"/>
        </a:p>
      </dgm:t>
    </dgm:pt>
    <dgm:pt modelId="{E531077C-0E61-412A-8E2E-EBC97127B38C}">
      <dgm:prSet phldrT="[Текст]"/>
      <dgm:spPr/>
      <dgm:t>
        <a:bodyPr/>
        <a:lstStyle/>
        <a:p>
          <a:r>
            <a:rPr lang="ru-RU"/>
            <a:t>организованная система КТД</a:t>
          </a:r>
        </a:p>
      </dgm:t>
    </dgm:pt>
    <dgm:pt modelId="{6A40A4A1-6D99-46DF-BE10-306D8863C40D}" type="parTrans" cxnId="{75132B72-613C-4373-B9C3-D0167880EC1D}">
      <dgm:prSet/>
      <dgm:spPr/>
      <dgm:t>
        <a:bodyPr/>
        <a:lstStyle/>
        <a:p>
          <a:endParaRPr lang="ru-RU"/>
        </a:p>
      </dgm:t>
    </dgm:pt>
    <dgm:pt modelId="{77C0556F-A3D0-4F89-B6AF-0057327E991E}" type="sibTrans" cxnId="{75132B72-613C-4373-B9C3-D0167880EC1D}">
      <dgm:prSet/>
      <dgm:spPr/>
      <dgm:t>
        <a:bodyPr/>
        <a:lstStyle/>
        <a:p>
          <a:endParaRPr lang="ru-RU"/>
        </a:p>
      </dgm:t>
    </dgm:pt>
    <dgm:pt modelId="{C43AC6DE-9DB5-4D15-B3AB-3177103F4BDF}">
      <dgm:prSet phldrT="[Текст]"/>
      <dgm:spPr/>
      <dgm:t>
        <a:bodyPr/>
        <a:lstStyle/>
        <a:p>
          <a:r>
            <a:rPr lang="ru-RU"/>
            <a:t>Включение воспитательных задач в урочную деятельность</a:t>
          </a:r>
        </a:p>
      </dgm:t>
    </dgm:pt>
    <dgm:pt modelId="{3B1D75ED-C21E-4701-90CA-1F49C24D9206}" type="parTrans" cxnId="{A43C8247-1E4C-4AF5-9A03-6065B1E09452}">
      <dgm:prSet/>
      <dgm:spPr/>
      <dgm:t>
        <a:bodyPr/>
        <a:lstStyle/>
        <a:p>
          <a:endParaRPr lang="ru-RU"/>
        </a:p>
      </dgm:t>
    </dgm:pt>
    <dgm:pt modelId="{1DC79F33-804F-43BB-9BBC-FB9E91E8BC88}" type="sibTrans" cxnId="{A43C8247-1E4C-4AF5-9A03-6065B1E09452}">
      <dgm:prSet/>
      <dgm:spPr/>
      <dgm:t>
        <a:bodyPr/>
        <a:lstStyle/>
        <a:p>
          <a:endParaRPr lang="ru-RU"/>
        </a:p>
      </dgm:t>
    </dgm:pt>
    <dgm:pt modelId="{1412AE37-2BCF-40F7-B1E4-3797A9662ACF}">
      <dgm:prSet phldrT="[Текст]"/>
      <dgm:spPr/>
      <dgm:t>
        <a:bodyPr/>
        <a:lstStyle/>
        <a:p>
          <a:r>
            <a:rPr lang="ru-RU"/>
            <a:t>Работа школьной библиотеки</a:t>
          </a:r>
        </a:p>
      </dgm:t>
    </dgm:pt>
    <dgm:pt modelId="{ABF4C54C-DDCC-40E6-9263-AFD5A4D38EB4}" type="parTrans" cxnId="{470D5619-E137-41F8-90B6-87D9BAE58919}">
      <dgm:prSet/>
      <dgm:spPr/>
      <dgm:t>
        <a:bodyPr/>
        <a:lstStyle/>
        <a:p>
          <a:endParaRPr lang="ru-RU"/>
        </a:p>
      </dgm:t>
    </dgm:pt>
    <dgm:pt modelId="{36F4EE23-9851-4D28-B4D7-ED99D7B77C02}" type="sibTrans" cxnId="{470D5619-E137-41F8-90B6-87D9BAE58919}">
      <dgm:prSet/>
      <dgm:spPr/>
      <dgm:t>
        <a:bodyPr/>
        <a:lstStyle/>
        <a:p>
          <a:endParaRPr lang="ru-RU"/>
        </a:p>
      </dgm:t>
    </dgm:pt>
    <dgm:pt modelId="{E96C757B-C659-4CF2-A077-45A40E2C9445}" type="pres">
      <dgm:prSet presAssocID="{E63BCE8F-1B39-4005-9BB8-747C22690443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BDEEC4E-1CD4-466C-A28E-3E7E15AC5321}" type="pres">
      <dgm:prSet presAssocID="{01F18CE9-428A-4E12-A5C5-A1BD40935E19}" presName="centerShape" presStyleLbl="node0" presStyleIdx="0" presStyleCnt="1"/>
      <dgm:spPr/>
      <dgm:t>
        <a:bodyPr/>
        <a:lstStyle/>
        <a:p>
          <a:endParaRPr lang="ru-RU"/>
        </a:p>
      </dgm:t>
    </dgm:pt>
    <dgm:pt modelId="{4D703309-CD85-41DD-8BC4-6CFC4B36B5EA}" type="pres">
      <dgm:prSet presAssocID="{2A4659A5-F64F-4A8C-A08C-EB19EE998FFC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9D89A8-3CE4-4907-A6A3-EA7D88726FE2}" type="pres">
      <dgm:prSet presAssocID="{2A4659A5-F64F-4A8C-A08C-EB19EE998FFC}" presName="dummy" presStyleCnt="0"/>
      <dgm:spPr/>
    </dgm:pt>
    <dgm:pt modelId="{9E824146-6793-4CD8-B95A-786A9DCB57B0}" type="pres">
      <dgm:prSet presAssocID="{A3BD16D2-4DCB-4D5F-BC60-224310E82A4C}" presName="sibTrans" presStyleLbl="sibTrans2D1" presStyleIdx="0" presStyleCnt="4"/>
      <dgm:spPr/>
      <dgm:t>
        <a:bodyPr/>
        <a:lstStyle/>
        <a:p>
          <a:endParaRPr lang="ru-RU"/>
        </a:p>
      </dgm:t>
    </dgm:pt>
    <dgm:pt modelId="{529FB097-623F-4D1C-81FB-6DD848CF68A5}" type="pres">
      <dgm:prSet presAssocID="{E531077C-0E61-412A-8E2E-EBC97127B38C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041812-0579-41B0-BF6B-C734B358B28D}" type="pres">
      <dgm:prSet presAssocID="{E531077C-0E61-412A-8E2E-EBC97127B38C}" presName="dummy" presStyleCnt="0"/>
      <dgm:spPr/>
    </dgm:pt>
    <dgm:pt modelId="{DE4303F1-D5E9-460C-8204-293CDE8B450D}" type="pres">
      <dgm:prSet presAssocID="{77C0556F-A3D0-4F89-B6AF-0057327E991E}" presName="sibTrans" presStyleLbl="sibTrans2D1" presStyleIdx="1" presStyleCnt="4"/>
      <dgm:spPr/>
      <dgm:t>
        <a:bodyPr/>
        <a:lstStyle/>
        <a:p>
          <a:endParaRPr lang="ru-RU"/>
        </a:p>
      </dgm:t>
    </dgm:pt>
    <dgm:pt modelId="{3488A8E2-2E05-4DE5-ABB9-39EEFB164059}" type="pres">
      <dgm:prSet presAssocID="{C43AC6DE-9DB5-4D15-B3AB-3177103F4BDF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264E337-B80D-4F34-8F0C-9B4911A00A93}" type="pres">
      <dgm:prSet presAssocID="{C43AC6DE-9DB5-4D15-B3AB-3177103F4BDF}" presName="dummy" presStyleCnt="0"/>
      <dgm:spPr/>
    </dgm:pt>
    <dgm:pt modelId="{BA85A358-3D1D-4226-BF6A-EF44F59DCDFC}" type="pres">
      <dgm:prSet presAssocID="{1DC79F33-804F-43BB-9BBC-FB9E91E8BC88}" presName="sibTrans" presStyleLbl="sibTrans2D1" presStyleIdx="2" presStyleCnt="4"/>
      <dgm:spPr/>
      <dgm:t>
        <a:bodyPr/>
        <a:lstStyle/>
        <a:p>
          <a:endParaRPr lang="ru-RU"/>
        </a:p>
      </dgm:t>
    </dgm:pt>
    <dgm:pt modelId="{A6B01CD4-8EA4-4AD7-8EDF-BBB9E949CA9C}" type="pres">
      <dgm:prSet presAssocID="{1412AE37-2BCF-40F7-B1E4-3797A9662ACF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60A5AD5-9FB5-4661-AE3C-AB69004A01BC}" type="pres">
      <dgm:prSet presAssocID="{1412AE37-2BCF-40F7-B1E4-3797A9662ACF}" presName="dummy" presStyleCnt="0"/>
      <dgm:spPr/>
    </dgm:pt>
    <dgm:pt modelId="{B6B92449-40CD-4EEC-BB12-F2FA6B7380C0}" type="pres">
      <dgm:prSet presAssocID="{36F4EE23-9851-4D28-B4D7-ED99D7B77C02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470D5619-E137-41F8-90B6-87D9BAE58919}" srcId="{01F18CE9-428A-4E12-A5C5-A1BD40935E19}" destId="{1412AE37-2BCF-40F7-B1E4-3797A9662ACF}" srcOrd="3" destOrd="0" parTransId="{ABF4C54C-DDCC-40E6-9263-AFD5A4D38EB4}" sibTransId="{36F4EE23-9851-4D28-B4D7-ED99D7B77C02}"/>
    <dgm:cxn modelId="{D16F028D-EB0F-4364-8C01-7FC39EC70E59}" type="presOf" srcId="{01F18CE9-428A-4E12-A5C5-A1BD40935E19}" destId="{BBDEEC4E-1CD4-466C-A28E-3E7E15AC5321}" srcOrd="0" destOrd="0" presId="urn:microsoft.com/office/officeart/2005/8/layout/radial6"/>
    <dgm:cxn modelId="{1DF75A40-229F-47E8-8C2B-72149EBC2007}" type="presOf" srcId="{A3BD16D2-4DCB-4D5F-BC60-224310E82A4C}" destId="{9E824146-6793-4CD8-B95A-786A9DCB57B0}" srcOrd="0" destOrd="0" presId="urn:microsoft.com/office/officeart/2005/8/layout/radial6"/>
    <dgm:cxn modelId="{75132B72-613C-4373-B9C3-D0167880EC1D}" srcId="{01F18CE9-428A-4E12-A5C5-A1BD40935E19}" destId="{E531077C-0E61-412A-8E2E-EBC97127B38C}" srcOrd="1" destOrd="0" parTransId="{6A40A4A1-6D99-46DF-BE10-306D8863C40D}" sibTransId="{77C0556F-A3D0-4F89-B6AF-0057327E991E}"/>
    <dgm:cxn modelId="{79A9BABA-3625-409F-89F1-2E1B6A3010B1}" type="presOf" srcId="{C43AC6DE-9DB5-4D15-B3AB-3177103F4BDF}" destId="{3488A8E2-2E05-4DE5-ABB9-39EEFB164059}" srcOrd="0" destOrd="0" presId="urn:microsoft.com/office/officeart/2005/8/layout/radial6"/>
    <dgm:cxn modelId="{0B93451F-77BF-4D91-A701-02FF179741B1}" type="presOf" srcId="{E531077C-0E61-412A-8E2E-EBC97127B38C}" destId="{529FB097-623F-4D1C-81FB-6DD848CF68A5}" srcOrd="0" destOrd="0" presId="urn:microsoft.com/office/officeart/2005/8/layout/radial6"/>
    <dgm:cxn modelId="{9F239599-1AC8-4BB1-AC06-6796C09E9C70}" type="presOf" srcId="{77C0556F-A3D0-4F89-B6AF-0057327E991E}" destId="{DE4303F1-D5E9-460C-8204-293CDE8B450D}" srcOrd="0" destOrd="0" presId="urn:microsoft.com/office/officeart/2005/8/layout/radial6"/>
    <dgm:cxn modelId="{F492B248-B1AC-4B5D-8CE2-80B73F8A8066}" type="presOf" srcId="{2A4659A5-F64F-4A8C-A08C-EB19EE998FFC}" destId="{4D703309-CD85-41DD-8BC4-6CFC4B36B5EA}" srcOrd="0" destOrd="0" presId="urn:microsoft.com/office/officeart/2005/8/layout/radial6"/>
    <dgm:cxn modelId="{3F773BD9-1BF8-416C-9B49-8A820FA8A698}" srcId="{E63BCE8F-1B39-4005-9BB8-747C22690443}" destId="{01F18CE9-428A-4E12-A5C5-A1BD40935E19}" srcOrd="0" destOrd="0" parTransId="{7800EE3D-9F03-4605-BD96-F8BB12800DB1}" sibTransId="{1F337710-CC78-418E-9760-4DD8AD3EEF63}"/>
    <dgm:cxn modelId="{DE54F27F-D459-45DA-A1F0-A555E78B9BC9}" type="presOf" srcId="{1DC79F33-804F-43BB-9BBC-FB9E91E8BC88}" destId="{BA85A358-3D1D-4226-BF6A-EF44F59DCDFC}" srcOrd="0" destOrd="0" presId="urn:microsoft.com/office/officeart/2005/8/layout/radial6"/>
    <dgm:cxn modelId="{60CDD1AF-B72E-4013-B4A5-D69B66C6428D}" srcId="{01F18CE9-428A-4E12-A5C5-A1BD40935E19}" destId="{2A4659A5-F64F-4A8C-A08C-EB19EE998FFC}" srcOrd="0" destOrd="0" parTransId="{C6441933-955C-41D7-8275-B3840082DDF5}" sibTransId="{A3BD16D2-4DCB-4D5F-BC60-224310E82A4C}"/>
    <dgm:cxn modelId="{A5E1E196-2C7D-42F3-B49F-6D5293CBDF34}" type="presOf" srcId="{E63BCE8F-1B39-4005-9BB8-747C22690443}" destId="{E96C757B-C659-4CF2-A077-45A40E2C9445}" srcOrd="0" destOrd="0" presId="urn:microsoft.com/office/officeart/2005/8/layout/radial6"/>
    <dgm:cxn modelId="{A43C8247-1E4C-4AF5-9A03-6065B1E09452}" srcId="{01F18CE9-428A-4E12-A5C5-A1BD40935E19}" destId="{C43AC6DE-9DB5-4D15-B3AB-3177103F4BDF}" srcOrd="2" destOrd="0" parTransId="{3B1D75ED-C21E-4701-90CA-1F49C24D9206}" sibTransId="{1DC79F33-804F-43BB-9BBC-FB9E91E8BC88}"/>
    <dgm:cxn modelId="{73630490-6D7F-4DEB-8A4B-7F3AAB63983B}" type="presOf" srcId="{1412AE37-2BCF-40F7-B1E4-3797A9662ACF}" destId="{A6B01CD4-8EA4-4AD7-8EDF-BBB9E949CA9C}" srcOrd="0" destOrd="0" presId="urn:microsoft.com/office/officeart/2005/8/layout/radial6"/>
    <dgm:cxn modelId="{261F75C7-72D5-4652-95C7-7C00B0EA4473}" type="presOf" srcId="{36F4EE23-9851-4D28-B4D7-ED99D7B77C02}" destId="{B6B92449-40CD-4EEC-BB12-F2FA6B7380C0}" srcOrd="0" destOrd="0" presId="urn:microsoft.com/office/officeart/2005/8/layout/radial6"/>
    <dgm:cxn modelId="{9E1A6C81-4BA2-4F7B-A970-50C8AF784CF2}" type="presParOf" srcId="{E96C757B-C659-4CF2-A077-45A40E2C9445}" destId="{BBDEEC4E-1CD4-466C-A28E-3E7E15AC5321}" srcOrd="0" destOrd="0" presId="urn:microsoft.com/office/officeart/2005/8/layout/radial6"/>
    <dgm:cxn modelId="{F5D5F2EC-6FF4-4A69-B779-3B1A4A73A47A}" type="presParOf" srcId="{E96C757B-C659-4CF2-A077-45A40E2C9445}" destId="{4D703309-CD85-41DD-8BC4-6CFC4B36B5EA}" srcOrd="1" destOrd="0" presId="urn:microsoft.com/office/officeart/2005/8/layout/radial6"/>
    <dgm:cxn modelId="{458D277B-1302-46E1-AE73-C2F9A25B23F9}" type="presParOf" srcId="{E96C757B-C659-4CF2-A077-45A40E2C9445}" destId="{399D89A8-3CE4-4907-A6A3-EA7D88726FE2}" srcOrd="2" destOrd="0" presId="urn:microsoft.com/office/officeart/2005/8/layout/radial6"/>
    <dgm:cxn modelId="{EDE870B8-56CF-4395-A35C-15C3410D2EFA}" type="presParOf" srcId="{E96C757B-C659-4CF2-A077-45A40E2C9445}" destId="{9E824146-6793-4CD8-B95A-786A9DCB57B0}" srcOrd="3" destOrd="0" presId="urn:microsoft.com/office/officeart/2005/8/layout/radial6"/>
    <dgm:cxn modelId="{02D37749-7D33-4D51-99DC-A2B2E8F9BBF1}" type="presParOf" srcId="{E96C757B-C659-4CF2-A077-45A40E2C9445}" destId="{529FB097-623F-4D1C-81FB-6DD848CF68A5}" srcOrd="4" destOrd="0" presId="urn:microsoft.com/office/officeart/2005/8/layout/radial6"/>
    <dgm:cxn modelId="{69B7461F-2E1E-4F9F-8AD6-88C20C2CFF3D}" type="presParOf" srcId="{E96C757B-C659-4CF2-A077-45A40E2C9445}" destId="{BC041812-0579-41B0-BF6B-C734B358B28D}" srcOrd="5" destOrd="0" presId="urn:microsoft.com/office/officeart/2005/8/layout/radial6"/>
    <dgm:cxn modelId="{6C67B808-7F02-4CEB-8CDB-E12BD897FFEB}" type="presParOf" srcId="{E96C757B-C659-4CF2-A077-45A40E2C9445}" destId="{DE4303F1-D5E9-460C-8204-293CDE8B450D}" srcOrd="6" destOrd="0" presId="urn:microsoft.com/office/officeart/2005/8/layout/radial6"/>
    <dgm:cxn modelId="{C559633A-08E6-41CB-A7E8-3067B619F067}" type="presParOf" srcId="{E96C757B-C659-4CF2-A077-45A40E2C9445}" destId="{3488A8E2-2E05-4DE5-ABB9-39EEFB164059}" srcOrd="7" destOrd="0" presId="urn:microsoft.com/office/officeart/2005/8/layout/radial6"/>
    <dgm:cxn modelId="{2144FF6C-A516-4096-B233-C7029764AD06}" type="presParOf" srcId="{E96C757B-C659-4CF2-A077-45A40E2C9445}" destId="{F264E337-B80D-4F34-8F0C-9B4911A00A93}" srcOrd="8" destOrd="0" presId="urn:microsoft.com/office/officeart/2005/8/layout/radial6"/>
    <dgm:cxn modelId="{7BC0353C-1A65-483D-84E6-6F3F0BE60AED}" type="presParOf" srcId="{E96C757B-C659-4CF2-A077-45A40E2C9445}" destId="{BA85A358-3D1D-4226-BF6A-EF44F59DCDFC}" srcOrd="9" destOrd="0" presId="urn:microsoft.com/office/officeart/2005/8/layout/radial6"/>
    <dgm:cxn modelId="{AF177A3A-8685-44E3-8E3A-D44A15377AD3}" type="presParOf" srcId="{E96C757B-C659-4CF2-A077-45A40E2C9445}" destId="{A6B01CD4-8EA4-4AD7-8EDF-BBB9E949CA9C}" srcOrd="10" destOrd="0" presId="urn:microsoft.com/office/officeart/2005/8/layout/radial6"/>
    <dgm:cxn modelId="{32795DA5-ED85-4FEB-925E-04E83E1C6DAA}" type="presParOf" srcId="{E96C757B-C659-4CF2-A077-45A40E2C9445}" destId="{C60A5AD5-9FB5-4661-AE3C-AB69004A01BC}" srcOrd="11" destOrd="0" presId="urn:microsoft.com/office/officeart/2005/8/layout/radial6"/>
    <dgm:cxn modelId="{2E2D366D-F0F1-40EE-AD24-830BAD4B0F53}" type="presParOf" srcId="{E96C757B-C659-4CF2-A077-45A40E2C9445}" destId="{B6B92449-40CD-4EEC-BB12-F2FA6B7380C0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2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84144B8E-53CF-4FFB-BAB4-F2B81950EAB6}" type="doc">
      <dgm:prSet loTypeId="urn:microsoft.com/office/officeart/2005/8/layout/radial6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07CBCFD3-1004-46D5-A53E-E25F0EFEE512}">
      <dgm:prSet phldrT="[Текст]" custT="1"/>
      <dgm:spPr/>
      <dgm:t>
        <a:bodyPr/>
        <a:lstStyle/>
        <a:p>
          <a:r>
            <a:rPr lang="ru-RU" sz="1200">
              <a:latin typeface="Times New Roman" pitchFamily="18" charset="0"/>
              <a:cs typeface="Times New Roman" pitchFamily="18" charset="0"/>
            </a:rPr>
            <a:t>Модуль</a:t>
          </a:r>
        </a:p>
        <a:p>
          <a:r>
            <a:rPr lang="ru-RU" sz="1200">
              <a:latin typeface="Times New Roman" pitchFamily="18" charset="0"/>
              <a:cs typeface="Times New Roman" pitchFamily="18" charset="0"/>
            </a:rPr>
            <a:t>" Я и труд"</a:t>
          </a:r>
        </a:p>
      </dgm:t>
    </dgm:pt>
    <dgm:pt modelId="{E114001B-ED3D-47C9-9494-8F7632AAA225}" type="parTrans" cxnId="{D64FD800-5F5C-40EB-87D8-40D4FCB860E6}">
      <dgm:prSet/>
      <dgm:spPr/>
      <dgm:t>
        <a:bodyPr/>
        <a:lstStyle/>
        <a:p>
          <a:endParaRPr lang="ru-RU"/>
        </a:p>
      </dgm:t>
    </dgm:pt>
    <dgm:pt modelId="{ECDED2E3-45FB-44EA-86FE-99D4DE24F4F7}" type="sibTrans" cxnId="{D64FD800-5F5C-40EB-87D8-40D4FCB860E6}">
      <dgm:prSet/>
      <dgm:spPr/>
      <dgm:t>
        <a:bodyPr/>
        <a:lstStyle/>
        <a:p>
          <a:endParaRPr lang="ru-RU"/>
        </a:p>
      </dgm:t>
    </dgm:pt>
    <dgm:pt modelId="{FA9CFFC3-3F79-43A5-8CA4-40450F8121AA}">
      <dgm:prSet phldrT="[Текст]"/>
      <dgm:spPr/>
      <dgm:t>
        <a:bodyPr/>
        <a:lstStyle/>
        <a:p>
          <a:r>
            <a:rPr lang="ru-RU"/>
            <a:t>Участие в акции</a:t>
          </a:r>
        </a:p>
        <a:p>
          <a:r>
            <a:rPr lang="ru-RU"/>
            <a:t>" Осенний лист"</a:t>
          </a:r>
        </a:p>
      </dgm:t>
    </dgm:pt>
    <dgm:pt modelId="{396163B5-A5D7-4F5B-A9FD-1785EACBB539}" type="parTrans" cxnId="{23D9FC38-D878-47BF-90A0-FAB7693E1950}">
      <dgm:prSet/>
      <dgm:spPr/>
      <dgm:t>
        <a:bodyPr/>
        <a:lstStyle/>
        <a:p>
          <a:endParaRPr lang="ru-RU"/>
        </a:p>
      </dgm:t>
    </dgm:pt>
    <dgm:pt modelId="{E02DD8D9-C8FE-478D-9799-E14772032A71}" type="sibTrans" cxnId="{23D9FC38-D878-47BF-90A0-FAB7693E1950}">
      <dgm:prSet/>
      <dgm:spPr/>
      <dgm:t>
        <a:bodyPr/>
        <a:lstStyle/>
        <a:p>
          <a:endParaRPr lang="ru-RU"/>
        </a:p>
      </dgm:t>
    </dgm:pt>
    <dgm:pt modelId="{C7F28711-B989-455B-ADDA-EDC4D618F441}">
      <dgm:prSet phldrT="[Текст]"/>
      <dgm:spPr/>
      <dgm:t>
        <a:bodyPr/>
        <a:lstStyle/>
        <a:p>
          <a:r>
            <a:rPr lang="ru-RU"/>
            <a:t>Включение воспитательских задач в урочную деятельность</a:t>
          </a:r>
        </a:p>
      </dgm:t>
    </dgm:pt>
    <dgm:pt modelId="{8D34B501-73D4-4B84-BCDB-18EF3D942617}" type="parTrans" cxnId="{AEFEE476-5406-46E6-BDC4-EFF952CA3459}">
      <dgm:prSet/>
      <dgm:spPr/>
      <dgm:t>
        <a:bodyPr/>
        <a:lstStyle/>
        <a:p>
          <a:endParaRPr lang="ru-RU"/>
        </a:p>
      </dgm:t>
    </dgm:pt>
    <dgm:pt modelId="{DCF21B40-7A2A-413F-B997-03E6A347D125}" type="sibTrans" cxnId="{AEFEE476-5406-46E6-BDC4-EFF952CA3459}">
      <dgm:prSet/>
      <dgm:spPr/>
      <dgm:t>
        <a:bodyPr/>
        <a:lstStyle/>
        <a:p>
          <a:endParaRPr lang="ru-RU"/>
        </a:p>
      </dgm:t>
    </dgm:pt>
    <dgm:pt modelId="{9B41C01E-6B9F-4D4D-AE59-A02525D2E88D}">
      <dgm:prSet phldrT="[Текст]"/>
      <dgm:spPr/>
      <dgm:t>
        <a:bodyPr/>
        <a:lstStyle/>
        <a:p>
          <a:r>
            <a:rPr lang="ru-RU"/>
            <a:t>Организованная система КТД</a:t>
          </a:r>
        </a:p>
      </dgm:t>
    </dgm:pt>
    <dgm:pt modelId="{4BADD166-A862-4327-866F-6FC0759FFC9F}" type="parTrans" cxnId="{5743A943-F2EE-4B63-87B4-BA3281DA2A31}">
      <dgm:prSet/>
      <dgm:spPr/>
      <dgm:t>
        <a:bodyPr/>
        <a:lstStyle/>
        <a:p>
          <a:endParaRPr lang="ru-RU"/>
        </a:p>
      </dgm:t>
    </dgm:pt>
    <dgm:pt modelId="{52C4FE96-6565-46CE-8A10-F72165AD2EE4}" type="sibTrans" cxnId="{5743A943-F2EE-4B63-87B4-BA3281DA2A31}">
      <dgm:prSet/>
      <dgm:spPr/>
      <dgm:t>
        <a:bodyPr/>
        <a:lstStyle/>
        <a:p>
          <a:endParaRPr lang="ru-RU"/>
        </a:p>
      </dgm:t>
    </dgm:pt>
    <dgm:pt modelId="{43858453-DC37-4926-A4A0-0AE466F225F7}">
      <dgm:prSet phldrT="[Текст]"/>
      <dgm:spPr/>
      <dgm:t>
        <a:bodyPr/>
        <a:lstStyle/>
        <a:p>
          <a:r>
            <a:rPr lang="ru-RU"/>
            <a:t>Работа детских объдинений</a:t>
          </a:r>
        </a:p>
      </dgm:t>
    </dgm:pt>
    <dgm:pt modelId="{12C09664-32B9-4923-BFB6-40BC901D6E2E}" type="parTrans" cxnId="{632359F2-4460-483A-805D-736FB6497259}">
      <dgm:prSet/>
      <dgm:spPr/>
      <dgm:t>
        <a:bodyPr/>
        <a:lstStyle/>
        <a:p>
          <a:endParaRPr lang="ru-RU"/>
        </a:p>
      </dgm:t>
    </dgm:pt>
    <dgm:pt modelId="{4F164A38-A54C-4FF0-ADC6-78FCCB735D12}" type="sibTrans" cxnId="{632359F2-4460-483A-805D-736FB6497259}">
      <dgm:prSet/>
      <dgm:spPr/>
      <dgm:t>
        <a:bodyPr/>
        <a:lstStyle/>
        <a:p>
          <a:endParaRPr lang="ru-RU"/>
        </a:p>
      </dgm:t>
    </dgm:pt>
    <dgm:pt modelId="{87134639-062D-44FB-9F2B-87D6852E7AEC}" type="pres">
      <dgm:prSet presAssocID="{84144B8E-53CF-4FFB-BAB4-F2B81950EAB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7062CFB9-3B10-4511-817C-90B7E2805133}" type="pres">
      <dgm:prSet presAssocID="{07CBCFD3-1004-46D5-A53E-E25F0EFEE512}" presName="centerShape" presStyleLbl="node0" presStyleIdx="0" presStyleCnt="1"/>
      <dgm:spPr/>
      <dgm:t>
        <a:bodyPr/>
        <a:lstStyle/>
        <a:p>
          <a:endParaRPr lang="ru-RU"/>
        </a:p>
      </dgm:t>
    </dgm:pt>
    <dgm:pt modelId="{448581CC-A1C0-4486-B3F6-5588BB74F10A}" type="pres">
      <dgm:prSet presAssocID="{FA9CFFC3-3F79-43A5-8CA4-40450F8121AA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13FFF6E-1AEB-4E4C-ABB3-6F1EE62858F8}" type="pres">
      <dgm:prSet presAssocID="{FA9CFFC3-3F79-43A5-8CA4-40450F8121AA}" presName="dummy" presStyleCnt="0"/>
      <dgm:spPr/>
    </dgm:pt>
    <dgm:pt modelId="{4A2F0E19-2ED2-4687-B685-3C7F7C1828BC}" type="pres">
      <dgm:prSet presAssocID="{E02DD8D9-C8FE-478D-9799-E14772032A71}" presName="sibTrans" presStyleLbl="sibTrans2D1" presStyleIdx="0" presStyleCnt="4"/>
      <dgm:spPr/>
      <dgm:t>
        <a:bodyPr/>
        <a:lstStyle/>
        <a:p>
          <a:endParaRPr lang="ru-RU"/>
        </a:p>
      </dgm:t>
    </dgm:pt>
    <dgm:pt modelId="{538FD14F-4CBC-4086-9356-B2A0751FF7A3}" type="pres">
      <dgm:prSet presAssocID="{C7F28711-B989-455B-ADDA-EDC4D618F441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6B82618-1ABB-4BBD-812B-BDD465989D84}" type="pres">
      <dgm:prSet presAssocID="{C7F28711-B989-455B-ADDA-EDC4D618F441}" presName="dummy" presStyleCnt="0"/>
      <dgm:spPr/>
    </dgm:pt>
    <dgm:pt modelId="{F4F50F23-F25D-4A8E-AD93-F76A2A1D9C7B}" type="pres">
      <dgm:prSet presAssocID="{DCF21B40-7A2A-413F-B997-03E6A347D125}" presName="sibTrans" presStyleLbl="sibTrans2D1" presStyleIdx="1" presStyleCnt="4"/>
      <dgm:spPr/>
      <dgm:t>
        <a:bodyPr/>
        <a:lstStyle/>
        <a:p>
          <a:endParaRPr lang="ru-RU"/>
        </a:p>
      </dgm:t>
    </dgm:pt>
    <dgm:pt modelId="{AF6F44A6-CA39-4236-AC49-76E601B63A34}" type="pres">
      <dgm:prSet presAssocID="{9B41C01E-6B9F-4D4D-AE59-A02525D2E88D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D513D7D-20D4-4CE3-9C69-4D4DF4476CE0}" type="pres">
      <dgm:prSet presAssocID="{9B41C01E-6B9F-4D4D-AE59-A02525D2E88D}" presName="dummy" presStyleCnt="0"/>
      <dgm:spPr/>
    </dgm:pt>
    <dgm:pt modelId="{1B7E2D63-DD99-4D82-85A4-1CDC6E252A55}" type="pres">
      <dgm:prSet presAssocID="{52C4FE96-6565-46CE-8A10-F72165AD2EE4}" presName="sibTrans" presStyleLbl="sibTrans2D1" presStyleIdx="2" presStyleCnt="4"/>
      <dgm:spPr/>
      <dgm:t>
        <a:bodyPr/>
        <a:lstStyle/>
        <a:p>
          <a:endParaRPr lang="ru-RU"/>
        </a:p>
      </dgm:t>
    </dgm:pt>
    <dgm:pt modelId="{B74FFFCF-1BB6-4496-8D5B-6B21B381F0A6}" type="pres">
      <dgm:prSet presAssocID="{43858453-DC37-4926-A4A0-0AE466F225F7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34C807B-3536-493A-A764-89DA7FC8DB23}" type="pres">
      <dgm:prSet presAssocID="{43858453-DC37-4926-A4A0-0AE466F225F7}" presName="dummy" presStyleCnt="0"/>
      <dgm:spPr/>
    </dgm:pt>
    <dgm:pt modelId="{75537937-2D26-4112-BF7F-85092F2EA313}" type="pres">
      <dgm:prSet presAssocID="{4F164A38-A54C-4FF0-ADC6-78FCCB735D12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89CBA88F-4C54-4B8C-B0A1-7C5ACA92D8DF}" type="presOf" srcId="{FA9CFFC3-3F79-43A5-8CA4-40450F8121AA}" destId="{448581CC-A1C0-4486-B3F6-5588BB74F10A}" srcOrd="0" destOrd="0" presId="urn:microsoft.com/office/officeart/2005/8/layout/radial6"/>
    <dgm:cxn modelId="{C9509ACD-3A99-405D-8E6E-5287389581F2}" type="presOf" srcId="{9B41C01E-6B9F-4D4D-AE59-A02525D2E88D}" destId="{AF6F44A6-CA39-4236-AC49-76E601B63A34}" srcOrd="0" destOrd="0" presId="urn:microsoft.com/office/officeart/2005/8/layout/radial6"/>
    <dgm:cxn modelId="{57860D83-678B-4925-AD20-1773A27414F3}" type="presOf" srcId="{52C4FE96-6565-46CE-8A10-F72165AD2EE4}" destId="{1B7E2D63-DD99-4D82-85A4-1CDC6E252A55}" srcOrd="0" destOrd="0" presId="urn:microsoft.com/office/officeart/2005/8/layout/radial6"/>
    <dgm:cxn modelId="{C28C0E18-120D-40C8-B629-9777B8C08210}" type="presOf" srcId="{DCF21B40-7A2A-413F-B997-03E6A347D125}" destId="{F4F50F23-F25D-4A8E-AD93-F76A2A1D9C7B}" srcOrd="0" destOrd="0" presId="urn:microsoft.com/office/officeart/2005/8/layout/radial6"/>
    <dgm:cxn modelId="{5743A943-F2EE-4B63-87B4-BA3281DA2A31}" srcId="{07CBCFD3-1004-46D5-A53E-E25F0EFEE512}" destId="{9B41C01E-6B9F-4D4D-AE59-A02525D2E88D}" srcOrd="2" destOrd="0" parTransId="{4BADD166-A862-4327-866F-6FC0759FFC9F}" sibTransId="{52C4FE96-6565-46CE-8A10-F72165AD2EE4}"/>
    <dgm:cxn modelId="{D0EEC8C7-11F5-4FBC-846B-D6B95F5EFD85}" type="presOf" srcId="{4F164A38-A54C-4FF0-ADC6-78FCCB735D12}" destId="{75537937-2D26-4112-BF7F-85092F2EA313}" srcOrd="0" destOrd="0" presId="urn:microsoft.com/office/officeart/2005/8/layout/radial6"/>
    <dgm:cxn modelId="{680F799B-6842-4CBA-A2F4-58CE80F7D9FE}" type="presOf" srcId="{07CBCFD3-1004-46D5-A53E-E25F0EFEE512}" destId="{7062CFB9-3B10-4511-817C-90B7E2805133}" srcOrd="0" destOrd="0" presId="urn:microsoft.com/office/officeart/2005/8/layout/radial6"/>
    <dgm:cxn modelId="{632359F2-4460-483A-805D-736FB6497259}" srcId="{07CBCFD3-1004-46D5-A53E-E25F0EFEE512}" destId="{43858453-DC37-4926-A4A0-0AE466F225F7}" srcOrd="3" destOrd="0" parTransId="{12C09664-32B9-4923-BFB6-40BC901D6E2E}" sibTransId="{4F164A38-A54C-4FF0-ADC6-78FCCB735D12}"/>
    <dgm:cxn modelId="{24CA6B4A-4755-4549-8E33-4AD2FD89B8DE}" type="presOf" srcId="{C7F28711-B989-455B-ADDA-EDC4D618F441}" destId="{538FD14F-4CBC-4086-9356-B2A0751FF7A3}" srcOrd="0" destOrd="0" presId="urn:microsoft.com/office/officeart/2005/8/layout/radial6"/>
    <dgm:cxn modelId="{C29E92A6-A04E-4D47-B959-EB5472A1F1FC}" type="presOf" srcId="{43858453-DC37-4926-A4A0-0AE466F225F7}" destId="{B74FFFCF-1BB6-4496-8D5B-6B21B381F0A6}" srcOrd="0" destOrd="0" presId="urn:microsoft.com/office/officeart/2005/8/layout/radial6"/>
    <dgm:cxn modelId="{23D9FC38-D878-47BF-90A0-FAB7693E1950}" srcId="{07CBCFD3-1004-46D5-A53E-E25F0EFEE512}" destId="{FA9CFFC3-3F79-43A5-8CA4-40450F8121AA}" srcOrd="0" destOrd="0" parTransId="{396163B5-A5D7-4F5B-A9FD-1785EACBB539}" sibTransId="{E02DD8D9-C8FE-478D-9799-E14772032A71}"/>
    <dgm:cxn modelId="{2EB3F703-6B1D-4C81-9142-A68527DA529D}" type="presOf" srcId="{84144B8E-53CF-4FFB-BAB4-F2B81950EAB6}" destId="{87134639-062D-44FB-9F2B-87D6852E7AEC}" srcOrd="0" destOrd="0" presId="urn:microsoft.com/office/officeart/2005/8/layout/radial6"/>
    <dgm:cxn modelId="{D64FD800-5F5C-40EB-87D8-40D4FCB860E6}" srcId="{84144B8E-53CF-4FFB-BAB4-F2B81950EAB6}" destId="{07CBCFD3-1004-46D5-A53E-E25F0EFEE512}" srcOrd="0" destOrd="0" parTransId="{E114001B-ED3D-47C9-9494-8F7632AAA225}" sibTransId="{ECDED2E3-45FB-44EA-86FE-99D4DE24F4F7}"/>
    <dgm:cxn modelId="{AEFEE476-5406-46E6-BDC4-EFF952CA3459}" srcId="{07CBCFD3-1004-46D5-A53E-E25F0EFEE512}" destId="{C7F28711-B989-455B-ADDA-EDC4D618F441}" srcOrd="1" destOrd="0" parTransId="{8D34B501-73D4-4B84-BCDB-18EF3D942617}" sibTransId="{DCF21B40-7A2A-413F-B997-03E6A347D125}"/>
    <dgm:cxn modelId="{60854EA7-984E-48DF-9FE1-BC5AF55009A8}" type="presOf" srcId="{E02DD8D9-C8FE-478D-9799-E14772032A71}" destId="{4A2F0E19-2ED2-4687-B685-3C7F7C1828BC}" srcOrd="0" destOrd="0" presId="urn:microsoft.com/office/officeart/2005/8/layout/radial6"/>
    <dgm:cxn modelId="{CE71FA3F-6A40-4080-854D-69150EA03850}" type="presParOf" srcId="{87134639-062D-44FB-9F2B-87D6852E7AEC}" destId="{7062CFB9-3B10-4511-817C-90B7E2805133}" srcOrd="0" destOrd="0" presId="urn:microsoft.com/office/officeart/2005/8/layout/radial6"/>
    <dgm:cxn modelId="{FC65248E-CBC0-4A42-B2D1-142AA33E049B}" type="presParOf" srcId="{87134639-062D-44FB-9F2B-87D6852E7AEC}" destId="{448581CC-A1C0-4486-B3F6-5588BB74F10A}" srcOrd="1" destOrd="0" presId="urn:microsoft.com/office/officeart/2005/8/layout/radial6"/>
    <dgm:cxn modelId="{30F550BE-C232-4A13-9C49-2E3319C7D51B}" type="presParOf" srcId="{87134639-062D-44FB-9F2B-87D6852E7AEC}" destId="{F13FFF6E-1AEB-4E4C-ABB3-6F1EE62858F8}" srcOrd="2" destOrd="0" presId="urn:microsoft.com/office/officeart/2005/8/layout/radial6"/>
    <dgm:cxn modelId="{BD81F59C-1E9F-4E63-BE61-E2A2F1F2D0D3}" type="presParOf" srcId="{87134639-062D-44FB-9F2B-87D6852E7AEC}" destId="{4A2F0E19-2ED2-4687-B685-3C7F7C1828BC}" srcOrd="3" destOrd="0" presId="urn:microsoft.com/office/officeart/2005/8/layout/radial6"/>
    <dgm:cxn modelId="{F6925F5A-31FE-49A8-86A4-C785929EC91B}" type="presParOf" srcId="{87134639-062D-44FB-9F2B-87D6852E7AEC}" destId="{538FD14F-4CBC-4086-9356-B2A0751FF7A3}" srcOrd="4" destOrd="0" presId="urn:microsoft.com/office/officeart/2005/8/layout/radial6"/>
    <dgm:cxn modelId="{3DB8E12E-4499-4127-B718-9521BE3386F8}" type="presParOf" srcId="{87134639-062D-44FB-9F2B-87D6852E7AEC}" destId="{F6B82618-1ABB-4BBD-812B-BDD465989D84}" srcOrd="5" destOrd="0" presId="urn:microsoft.com/office/officeart/2005/8/layout/radial6"/>
    <dgm:cxn modelId="{1024AF31-5B1C-4225-BD90-336DBA87F96D}" type="presParOf" srcId="{87134639-062D-44FB-9F2B-87D6852E7AEC}" destId="{F4F50F23-F25D-4A8E-AD93-F76A2A1D9C7B}" srcOrd="6" destOrd="0" presId="urn:microsoft.com/office/officeart/2005/8/layout/radial6"/>
    <dgm:cxn modelId="{9FC80B4F-2694-48EA-96CE-C1CDB5C56C59}" type="presParOf" srcId="{87134639-062D-44FB-9F2B-87D6852E7AEC}" destId="{AF6F44A6-CA39-4236-AC49-76E601B63A34}" srcOrd="7" destOrd="0" presId="urn:microsoft.com/office/officeart/2005/8/layout/radial6"/>
    <dgm:cxn modelId="{67CEE99E-0745-4421-8060-4F3987BF5758}" type="presParOf" srcId="{87134639-062D-44FB-9F2B-87D6852E7AEC}" destId="{FD513D7D-20D4-4CE3-9C69-4D4DF4476CE0}" srcOrd="8" destOrd="0" presId="urn:microsoft.com/office/officeart/2005/8/layout/radial6"/>
    <dgm:cxn modelId="{3194B3CF-98A4-427E-91BB-C867A407405B}" type="presParOf" srcId="{87134639-062D-44FB-9F2B-87D6852E7AEC}" destId="{1B7E2D63-DD99-4D82-85A4-1CDC6E252A55}" srcOrd="9" destOrd="0" presId="urn:microsoft.com/office/officeart/2005/8/layout/radial6"/>
    <dgm:cxn modelId="{EA32AB84-87A9-4871-9E4B-439EF428A684}" type="presParOf" srcId="{87134639-062D-44FB-9F2B-87D6852E7AEC}" destId="{B74FFFCF-1BB6-4496-8D5B-6B21B381F0A6}" srcOrd="10" destOrd="0" presId="urn:microsoft.com/office/officeart/2005/8/layout/radial6"/>
    <dgm:cxn modelId="{E05BC68B-FBAE-43F2-8E4F-73F93AB24815}" type="presParOf" srcId="{87134639-062D-44FB-9F2B-87D6852E7AEC}" destId="{A34C807B-3536-493A-A764-89DA7FC8DB23}" srcOrd="11" destOrd="0" presId="urn:microsoft.com/office/officeart/2005/8/layout/radial6"/>
    <dgm:cxn modelId="{2B57AC6D-C673-41BA-BE31-22F9D9EEEF56}" type="presParOf" srcId="{87134639-062D-44FB-9F2B-87D6852E7AEC}" destId="{75537937-2D26-4112-BF7F-85092F2EA313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2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E95F24DE-4650-4FC3-B7F1-560926616067}" type="doc">
      <dgm:prSet loTypeId="urn:microsoft.com/office/officeart/2005/8/layout/radial6" loCatId="cycle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7BE2A687-7839-44D3-B472-C53AE40DA2A4}">
      <dgm:prSet phldrT="[Текст]" custT="1"/>
      <dgm:spPr/>
      <dgm:t>
        <a:bodyPr/>
        <a:lstStyle/>
        <a:p>
          <a:r>
            <a:rPr lang="ru-RU" sz="1200"/>
            <a:t>Модуль</a:t>
          </a:r>
        </a:p>
        <a:p>
          <a:r>
            <a:rPr lang="ru-RU" sz="1200"/>
            <a:t>" Я и культура"</a:t>
          </a:r>
        </a:p>
      </dgm:t>
    </dgm:pt>
    <dgm:pt modelId="{108F9EEE-098A-40C7-8296-F998E3E4250A}" type="parTrans" cxnId="{15C23730-9113-4CCE-B04C-F1C6751C8959}">
      <dgm:prSet/>
      <dgm:spPr/>
      <dgm:t>
        <a:bodyPr/>
        <a:lstStyle/>
        <a:p>
          <a:endParaRPr lang="ru-RU"/>
        </a:p>
      </dgm:t>
    </dgm:pt>
    <dgm:pt modelId="{9A5CF81E-F857-4D1D-A4A4-37D8A2C1CCF7}" type="sibTrans" cxnId="{15C23730-9113-4CCE-B04C-F1C6751C8959}">
      <dgm:prSet/>
      <dgm:spPr/>
      <dgm:t>
        <a:bodyPr/>
        <a:lstStyle/>
        <a:p>
          <a:endParaRPr lang="ru-RU"/>
        </a:p>
      </dgm:t>
    </dgm:pt>
    <dgm:pt modelId="{428A369A-C084-4076-B8A1-2E38BB500E90}">
      <dgm:prSet phldrT="[Текст]"/>
      <dgm:spPr/>
      <dgm:t>
        <a:bodyPr/>
        <a:lstStyle/>
        <a:p>
          <a:r>
            <a:rPr lang="ru-RU"/>
            <a:t>Включение воспитательных задач в урочную деятельность</a:t>
          </a:r>
        </a:p>
      </dgm:t>
    </dgm:pt>
    <dgm:pt modelId="{21F961D0-1DF6-4BA8-9F81-DE4305CE1C89}" type="parTrans" cxnId="{B70A0919-0259-4C51-AFC5-6DFC6DF15A4A}">
      <dgm:prSet/>
      <dgm:spPr/>
      <dgm:t>
        <a:bodyPr/>
        <a:lstStyle/>
        <a:p>
          <a:endParaRPr lang="ru-RU"/>
        </a:p>
      </dgm:t>
    </dgm:pt>
    <dgm:pt modelId="{99E882B5-714F-4BDF-83BD-DCE196F2777E}" type="sibTrans" cxnId="{B70A0919-0259-4C51-AFC5-6DFC6DF15A4A}">
      <dgm:prSet/>
      <dgm:spPr/>
      <dgm:t>
        <a:bodyPr/>
        <a:lstStyle/>
        <a:p>
          <a:endParaRPr lang="ru-RU"/>
        </a:p>
      </dgm:t>
    </dgm:pt>
    <dgm:pt modelId="{6B5FA2AA-0B14-4334-9A12-572AE180C7B0}">
      <dgm:prSet phldrT="[Текст]"/>
      <dgm:spPr/>
      <dgm:t>
        <a:bodyPr/>
        <a:lstStyle/>
        <a:p>
          <a:r>
            <a:rPr lang="ru-RU"/>
            <a:t>Участие в творческих конкурсах</a:t>
          </a:r>
        </a:p>
      </dgm:t>
    </dgm:pt>
    <dgm:pt modelId="{9E2C9A08-DD76-4BEB-B9E4-8484AC5AC53C}" type="parTrans" cxnId="{14A7DE9A-3A19-4B80-983F-FB65F289CAA5}">
      <dgm:prSet/>
      <dgm:spPr/>
      <dgm:t>
        <a:bodyPr/>
        <a:lstStyle/>
        <a:p>
          <a:endParaRPr lang="ru-RU"/>
        </a:p>
      </dgm:t>
    </dgm:pt>
    <dgm:pt modelId="{2D428879-D9C5-4FEA-B07F-230066E09DD5}" type="sibTrans" cxnId="{14A7DE9A-3A19-4B80-983F-FB65F289CAA5}">
      <dgm:prSet/>
      <dgm:spPr/>
      <dgm:t>
        <a:bodyPr/>
        <a:lstStyle/>
        <a:p>
          <a:endParaRPr lang="ru-RU"/>
        </a:p>
      </dgm:t>
    </dgm:pt>
    <dgm:pt modelId="{A3EF6042-DD76-42D5-A5BF-2ECC926B30E5}">
      <dgm:prSet phldrT="[Текст]"/>
      <dgm:spPr/>
      <dgm:t>
        <a:bodyPr/>
        <a:lstStyle/>
        <a:p>
          <a:r>
            <a:rPr lang="ru-RU"/>
            <a:t>Организация и проведение экскурсий по историческим местам</a:t>
          </a:r>
        </a:p>
      </dgm:t>
    </dgm:pt>
    <dgm:pt modelId="{555AC92F-105F-467A-B269-AE8F76858310}" type="parTrans" cxnId="{E22EE2D3-0CB0-498B-9CC9-7B82AF3F7398}">
      <dgm:prSet/>
      <dgm:spPr/>
      <dgm:t>
        <a:bodyPr/>
        <a:lstStyle/>
        <a:p>
          <a:endParaRPr lang="ru-RU"/>
        </a:p>
      </dgm:t>
    </dgm:pt>
    <dgm:pt modelId="{64923F45-2B38-41C4-B2BE-27E5FDED79FF}" type="sibTrans" cxnId="{E22EE2D3-0CB0-498B-9CC9-7B82AF3F7398}">
      <dgm:prSet/>
      <dgm:spPr/>
      <dgm:t>
        <a:bodyPr/>
        <a:lstStyle/>
        <a:p>
          <a:endParaRPr lang="ru-RU"/>
        </a:p>
      </dgm:t>
    </dgm:pt>
    <dgm:pt modelId="{E0D5A9B5-058A-4BE9-BD03-9FDD52D50422}">
      <dgm:prSet phldrT="[Текст]"/>
      <dgm:spPr/>
      <dgm:t>
        <a:bodyPr/>
        <a:lstStyle/>
        <a:p>
          <a:r>
            <a:rPr lang="ru-RU"/>
            <a:t>Выставка декоративно - прикладного творчества</a:t>
          </a:r>
        </a:p>
      </dgm:t>
    </dgm:pt>
    <dgm:pt modelId="{BABB4185-B1A4-4EBE-8262-958EB7D3D0FF}" type="parTrans" cxnId="{7FD46761-352E-4E4B-8F78-18BC4EA2694A}">
      <dgm:prSet/>
      <dgm:spPr/>
      <dgm:t>
        <a:bodyPr/>
        <a:lstStyle/>
        <a:p>
          <a:endParaRPr lang="ru-RU"/>
        </a:p>
      </dgm:t>
    </dgm:pt>
    <dgm:pt modelId="{7760BA56-902D-4CE7-B04C-D9ED4D98FB33}" type="sibTrans" cxnId="{7FD46761-352E-4E4B-8F78-18BC4EA2694A}">
      <dgm:prSet/>
      <dgm:spPr/>
      <dgm:t>
        <a:bodyPr/>
        <a:lstStyle/>
        <a:p>
          <a:endParaRPr lang="ru-RU"/>
        </a:p>
      </dgm:t>
    </dgm:pt>
    <dgm:pt modelId="{E5C5D1AE-2608-445C-83CC-865AD17C7482}" type="pres">
      <dgm:prSet presAssocID="{E95F24DE-4650-4FC3-B7F1-560926616067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2A6332C-54BF-4AE7-9B86-D2B90A60DB56}" type="pres">
      <dgm:prSet presAssocID="{7BE2A687-7839-44D3-B472-C53AE40DA2A4}" presName="centerShape" presStyleLbl="node0" presStyleIdx="0" presStyleCnt="1"/>
      <dgm:spPr/>
      <dgm:t>
        <a:bodyPr/>
        <a:lstStyle/>
        <a:p>
          <a:endParaRPr lang="ru-RU"/>
        </a:p>
      </dgm:t>
    </dgm:pt>
    <dgm:pt modelId="{D5E3D7B1-18B1-441B-9CA5-D8D4C55D9CE9}" type="pres">
      <dgm:prSet presAssocID="{428A369A-C084-4076-B8A1-2E38BB500E90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93D5EE5-62C2-4DF3-92EF-7B786A68E1D4}" type="pres">
      <dgm:prSet presAssocID="{428A369A-C084-4076-B8A1-2E38BB500E90}" presName="dummy" presStyleCnt="0"/>
      <dgm:spPr/>
    </dgm:pt>
    <dgm:pt modelId="{ED0CD44E-682E-44A8-A706-AD65B7A966AF}" type="pres">
      <dgm:prSet presAssocID="{99E882B5-714F-4BDF-83BD-DCE196F2777E}" presName="sibTrans" presStyleLbl="sibTrans2D1" presStyleIdx="0" presStyleCnt="4"/>
      <dgm:spPr/>
      <dgm:t>
        <a:bodyPr/>
        <a:lstStyle/>
        <a:p>
          <a:endParaRPr lang="ru-RU"/>
        </a:p>
      </dgm:t>
    </dgm:pt>
    <dgm:pt modelId="{F4779237-43E6-463F-B3DD-C074CBF0CACE}" type="pres">
      <dgm:prSet presAssocID="{6B5FA2AA-0B14-4334-9A12-572AE180C7B0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570FFD5-2865-4CE7-AFBF-0C09024AC0B4}" type="pres">
      <dgm:prSet presAssocID="{6B5FA2AA-0B14-4334-9A12-572AE180C7B0}" presName="dummy" presStyleCnt="0"/>
      <dgm:spPr/>
    </dgm:pt>
    <dgm:pt modelId="{774A96AB-74ED-47AE-8D0C-C378596BA2ED}" type="pres">
      <dgm:prSet presAssocID="{2D428879-D9C5-4FEA-B07F-230066E09DD5}" presName="sibTrans" presStyleLbl="sibTrans2D1" presStyleIdx="1" presStyleCnt="4"/>
      <dgm:spPr/>
      <dgm:t>
        <a:bodyPr/>
        <a:lstStyle/>
        <a:p>
          <a:endParaRPr lang="ru-RU"/>
        </a:p>
      </dgm:t>
    </dgm:pt>
    <dgm:pt modelId="{379EB3ED-5805-43CA-926C-81F0903BEFBC}" type="pres">
      <dgm:prSet presAssocID="{A3EF6042-DD76-42D5-A5BF-2ECC926B30E5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B0988BF-A284-411B-8926-BEC9D6C44920}" type="pres">
      <dgm:prSet presAssocID="{A3EF6042-DD76-42D5-A5BF-2ECC926B30E5}" presName="dummy" presStyleCnt="0"/>
      <dgm:spPr/>
    </dgm:pt>
    <dgm:pt modelId="{471DE570-D71B-446F-8576-E829BEB80A4B}" type="pres">
      <dgm:prSet presAssocID="{64923F45-2B38-41C4-B2BE-27E5FDED79FF}" presName="sibTrans" presStyleLbl="sibTrans2D1" presStyleIdx="2" presStyleCnt="4"/>
      <dgm:spPr/>
      <dgm:t>
        <a:bodyPr/>
        <a:lstStyle/>
        <a:p>
          <a:endParaRPr lang="ru-RU"/>
        </a:p>
      </dgm:t>
    </dgm:pt>
    <dgm:pt modelId="{C94C8C86-56E4-4DCC-BC96-CC8426398B4F}" type="pres">
      <dgm:prSet presAssocID="{E0D5A9B5-058A-4BE9-BD03-9FDD52D50422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9E2ACB-320E-4B81-A158-63814D76B5D8}" type="pres">
      <dgm:prSet presAssocID="{E0D5A9B5-058A-4BE9-BD03-9FDD52D50422}" presName="dummy" presStyleCnt="0"/>
      <dgm:spPr/>
    </dgm:pt>
    <dgm:pt modelId="{D1C6BDC0-1977-486C-924F-A5C1A3DE7231}" type="pres">
      <dgm:prSet presAssocID="{7760BA56-902D-4CE7-B04C-D9ED4D98FB33}" presName="sibTrans" presStyleLbl="sibTrans2D1" presStyleIdx="3" presStyleCnt="4"/>
      <dgm:spPr/>
      <dgm:t>
        <a:bodyPr/>
        <a:lstStyle/>
        <a:p>
          <a:endParaRPr lang="ru-RU"/>
        </a:p>
      </dgm:t>
    </dgm:pt>
  </dgm:ptLst>
  <dgm:cxnLst>
    <dgm:cxn modelId="{14A7DE9A-3A19-4B80-983F-FB65F289CAA5}" srcId="{7BE2A687-7839-44D3-B472-C53AE40DA2A4}" destId="{6B5FA2AA-0B14-4334-9A12-572AE180C7B0}" srcOrd="1" destOrd="0" parTransId="{9E2C9A08-DD76-4BEB-B9E4-8484AC5AC53C}" sibTransId="{2D428879-D9C5-4FEA-B07F-230066E09DD5}"/>
    <dgm:cxn modelId="{7FD46761-352E-4E4B-8F78-18BC4EA2694A}" srcId="{7BE2A687-7839-44D3-B472-C53AE40DA2A4}" destId="{E0D5A9B5-058A-4BE9-BD03-9FDD52D50422}" srcOrd="3" destOrd="0" parTransId="{BABB4185-B1A4-4EBE-8262-958EB7D3D0FF}" sibTransId="{7760BA56-902D-4CE7-B04C-D9ED4D98FB33}"/>
    <dgm:cxn modelId="{3F26A198-C5FA-4B29-8FF3-B23DDC8ACF8C}" type="presOf" srcId="{2D428879-D9C5-4FEA-B07F-230066E09DD5}" destId="{774A96AB-74ED-47AE-8D0C-C378596BA2ED}" srcOrd="0" destOrd="0" presId="urn:microsoft.com/office/officeart/2005/8/layout/radial6"/>
    <dgm:cxn modelId="{3156377D-517F-43C3-ADD0-E0BBCFFEF846}" type="presOf" srcId="{428A369A-C084-4076-B8A1-2E38BB500E90}" destId="{D5E3D7B1-18B1-441B-9CA5-D8D4C55D9CE9}" srcOrd="0" destOrd="0" presId="urn:microsoft.com/office/officeart/2005/8/layout/radial6"/>
    <dgm:cxn modelId="{BDCCB809-F578-47B6-BBB2-236A5DAE9CFC}" type="presOf" srcId="{A3EF6042-DD76-42D5-A5BF-2ECC926B30E5}" destId="{379EB3ED-5805-43CA-926C-81F0903BEFBC}" srcOrd="0" destOrd="0" presId="urn:microsoft.com/office/officeart/2005/8/layout/radial6"/>
    <dgm:cxn modelId="{4A6717EA-D8EE-4C5B-ABCC-EF747A8DFF30}" type="presOf" srcId="{E0D5A9B5-058A-4BE9-BD03-9FDD52D50422}" destId="{C94C8C86-56E4-4DCC-BC96-CC8426398B4F}" srcOrd="0" destOrd="0" presId="urn:microsoft.com/office/officeart/2005/8/layout/radial6"/>
    <dgm:cxn modelId="{B70A0919-0259-4C51-AFC5-6DFC6DF15A4A}" srcId="{7BE2A687-7839-44D3-B472-C53AE40DA2A4}" destId="{428A369A-C084-4076-B8A1-2E38BB500E90}" srcOrd="0" destOrd="0" parTransId="{21F961D0-1DF6-4BA8-9F81-DE4305CE1C89}" sibTransId="{99E882B5-714F-4BDF-83BD-DCE196F2777E}"/>
    <dgm:cxn modelId="{E22EE2D3-0CB0-498B-9CC9-7B82AF3F7398}" srcId="{7BE2A687-7839-44D3-B472-C53AE40DA2A4}" destId="{A3EF6042-DD76-42D5-A5BF-2ECC926B30E5}" srcOrd="2" destOrd="0" parTransId="{555AC92F-105F-467A-B269-AE8F76858310}" sibTransId="{64923F45-2B38-41C4-B2BE-27E5FDED79FF}"/>
    <dgm:cxn modelId="{F2B533B5-6048-4C51-A9B9-84EB03098CC9}" type="presOf" srcId="{64923F45-2B38-41C4-B2BE-27E5FDED79FF}" destId="{471DE570-D71B-446F-8576-E829BEB80A4B}" srcOrd="0" destOrd="0" presId="urn:microsoft.com/office/officeart/2005/8/layout/radial6"/>
    <dgm:cxn modelId="{7098080F-7CB7-434D-9C2A-701E6ED4E596}" type="presOf" srcId="{E95F24DE-4650-4FC3-B7F1-560926616067}" destId="{E5C5D1AE-2608-445C-83CC-865AD17C7482}" srcOrd="0" destOrd="0" presId="urn:microsoft.com/office/officeart/2005/8/layout/radial6"/>
    <dgm:cxn modelId="{72CAE548-8257-4D0D-8830-A3368FAA3B23}" type="presOf" srcId="{7BE2A687-7839-44D3-B472-C53AE40DA2A4}" destId="{52A6332C-54BF-4AE7-9B86-D2B90A60DB56}" srcOrd="0" destOrd="0" presId="urn:microsoft.com/office/officeart/2005/8/layout/radial6"/>
    <dgm:cxn modelId="{51646FAF-553A-4271-AB2B-0276E90C651A}" type="presOf" srcId="{6B5FA2AA-0B14-4334-9A12-572AE180C7B0}" destId="{F4779237-43E6-463F-B3DD-C074CBF0CACE}" srcOrd="0" destOrd="0" presId="urn:microsoft.com/office/officeart/2005/8/layout/radial6"/>
    <dgm:cxn modelId="{C3000304-A7BE-427B-8E35-DFFD75EE82D7}" type="presOf" srcId="{99E882B5-714F-4BDF-83BD-DCE196F2777E}" destId="{ED0CD44E-682E-44A8-A706-AD65B7A966AF}" srcOrd="0" destOrd="0" presId="urn:microsoft.com/office/officeart/2005/8/layout/radial6"/>
    <dgm:cxn modelId="{15C23730-9113-4CCE-B04C-F1C6751C8959}" srcId="{E95F24DE-4650-4FC3-B7F1-560926616067}" destId="{7BE2A687-7839-44D3-B472-C53AE40DA2A4}" srcOrd="0" destOrd="0" parTransId="{108F9EEE-098A-40C7-8296-F998E3E4250A}" sibTransId="{9A5CF81E-F857-4D1D-A4A4-37D8A2C1CCF7}"/>
    <dgm:cxn modelId="{8B9F8E35-2548-4EF2-8368-6D9DEAC1844D}" type="presOf" srcId="{7760BA56-902D-4CE7-B04C-D9ED4D98FB33}" destId="{D1C6BDC0-1977-486C-924F-A5C1A3DE7231}" srcOrd="0" destOrd="0" presId="urn:microsoft.com/office/officeart/2005/8/layout/radial6"/>
    <dgm:cxn modelId="{1D24104A-EB79-46E6-A81D-61F5D17882BA}" type="presParOf" srcId="{E5C5D1AE-2608-445C-83CC-865AD17C7482}" destId="{52A6332C-54BF-4AE7-9B86-D2B90A60DB56}" srcOrd="0" destOrd="0" presId="urn:microsoft.com/office/officeart/2005/8/layout/radial6"/>
    <dgm:cxn modelId="{B202DC89-FBF9-4BAA-84D1-FC1687A2435E}" type="presParOf" srcId="{E5C5D1AE-2608-445C-83CC-865AD17C7482}" destId="{D5E3D7B1-18B1-441B-9CA5-D8D4C55D9CE9}" srcOrd="1" destOrd="0" presId="urn:microsoft.com/office/officeart/2005/8/layout/radial6"/>
    <dgm:cxn modelId="{F3902BEC-C67B-4499-AAE9-3B4C8652C783}" type="presParOf" srcId="{E5C5D1AE-2608-445C-83CC-865AD17C7482}" destId="{E93D5EE5-62C2-4DF3-92EF-7B786A68E1D4}" srcOrd="2" destOrd="0" presId="urn:microsoft.com/office/officeart/2005/8/layout/radial6"/>
    <dgm:cxn modelId="{81FDB5E0-E812-477C-9EC4-647A1A2F7AB3}" type="presParOf" srcId="{E5C5D1AE-2608-445C-83CC-865AD17C7482}" destId="{ED0CD44E-682E-44A8-A706-AD65B7A966AF}" srcOrd="3" destOrd="0" presId="urn:microsoft.com/office/officeart/2005/8/layout/radial6"/>
    <dgm:cxn modelId="{9896DC6B-19EA-4604-8D9C-F5B3A314DA38}" type="presParOf" srcId="{E5C5D1AE-2608-445C-83CC-865AD17C7482}" destId="{F4779237-43E6-463F-B3DD-C074CBF0CACE}" srcOrd="4" destOrd="0" presId="urn:microsoft.com/office/officeart/2005/8/layout/radial6"/>
    <dgm:cxn modelId="{1E326E58-4C5A-454D-980A-CA8CAADD1691}" type="presParOf" srcId="{E5C5D1AE-2608-445C-83CC-865AD17C7482}" destId="{0570FFD5-2865-4CE7-AFBF-0C09024AC0B4}" srcOrd="5" destOrd="0" presId="urn:microsoft.com/office/officeart/2005/8/layout/radial6"/>
    <dgm:cxn modelId="{CDB26EC1-30F6-4996-9F9D-2F7C0B294BFF}" type="presParOf" srcId="{E5C5D1AE-2608-445C-83CC-865AD17C7482}" destId="{774A96AB-74ED-47AE-8D0C-C378596BA2ED}" srcOrd="6" destOrd="0" presId="urn:microsoft.com/office/officeart/2005/8/layout/radial6"/>
    <dgm:cxn modelId="{FF0F6A64-DE47-446B-AB5D-E59D77FF98C0}" type="presParOf" srcId="{E5C5D1AE-2608-445C-83CC-865AD17C7482}" destId="{379EB3ED-5805-43CA-926C-81F0903BEFBC}" srcOrd="7" destOrd="0" presId="urn:microsoft.com/office/officeart/2005/8/layout/radial6"/>
    <dgm:cxn modelId="{8E339721-2777-4E36-BE2A-88CAAB6D798B}" type="presParOf" srcId="{E5C5D1AE-2608-445C-83CC-865AD17C7482}" destId="{CB0988BF-A284-411B-8926-BEC9D6C44920}" srcOrd="8" destOrd="0" presId="urn:microsoft.com/office/officeart/2005/8/layout/radial6"/>
    <dgm:cxn modelId="{7D218F9E-6E78-4E3A-A256-F1BB2B6BC267}" type="presParOf" srcId="{E5C5D1AE-2608-445C-83CC-865AD17C7482}" destId="{471DE570-D71B-446F-8576-E829BEB80A4B}" srcOrd="9" destOrd="0" presId="urn:microsoft.com/office/officeart/2005/8/layout/radial6"/>
    <dgm:cxn modelId="{8843719C-6A40-4E7F-AE61-E42059A04C55}" type="presParOf" srcId="{E5C5D1AE-2608-445C-83CC-865AD17C7482}" destId="{C94C8C86-56E4-4DCC-BC96-CC8426398B4F}" srcOrd="10" destOrd="0" presId="urn:microsoft.com/office/officeart/2005/8/layout/radial6"/>
    <dgm:cxn modelId="{E169E9F6-7BD9-4B97-94E4-291CB74D5ED4}" type="presParOf" srcId="{E5C5D1AE-2608-445C-83CC-865AD17C7482}" destId="{8F9E2ACB-320E-4B81-A158-63814D76B5D8}" srcOrd="11" destOrd="0" presId="urn:microsoft.com/office/officeart/2005/8/layout/radial6"/>
    <dgm:cxn modelId="{F146CC4A-1377-4A20-A372-F63404341073}" type="presParOf" srcId="{E5C5D1AE-2608-445C-83CC-865AD17C7482}" destId="{D1C6BDC0-1977-486C-924F-A5C1A3DE7231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476D1D69-0DD0-4925-86EB-658E1C6DA0F0}">
      <dsp:nvSpPr>
        <dsp:cNvPr id="0" name=""/>
        <dsp:cNvSpPr/>
      </dsp:nvSpPr>
      <dsp:spPr>
        <a:xfrm>
          <a:off x="1555029" y="442193"/>
          <a:ext cx="2944663" cy="2944663"/>
        </a:xfrm>
        <a:prstGeom prst="blockArc">
          <a:avLst>
            <a:gd name="adj1" fmla="val 10800000"/>
            <a:gd name="adj2" fmla="val 16200000"/>
            <a:gd name="adj3" fmla="val 4642"/>
          </a:avLst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7E2280B-CEA9-4FDB-A435-9FB287EE3A04}">
      <dsp:nvSpPr>
        <dsp:cNvPr id="0" name=""/>
        <dsp:cNvSpPr/>
      </dsp:nvSpPr>
      <dsp:spPr>
        <a:xfrm>
          <a:off x="1555029" y="442193"/>
          <a:ext cx="2944663" cy="2944663"/>
        </a:xfrm>
        <a:prstGeom prst="blockArc">
          <a:avLst>
            <a:gd name="adj1" fmla="val 5400000"/>
            <a:gd name="adj2" fmla="val 10800000"/>
            <a:gd name="adj3" fmla="val 4642"/>
          </a:avLst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6C41FC-FBA0-4AA2-99F1-3FDD8E7915DE}">
      <dsp:nvSpPr>
        <dsp:cNvPr id="0" name=""/>
        <dsp:cNvSpPr/>
      </dsp:nvSpPr>
      <dsp:spPr>
        <a:xfrm>
          <a:off x="1555029" y="442193"/>
          <a:ext cx="2944663" cy="2944663"/>
        </a:xfrm>
        <a:prstGeom prst="blockArc">
          <a:avLst>
            <a:gd name="adj1" fmla="val 0"/>
            <a:gd name="adj2" fmla="val 5400000"/>
            <a:gd name="adj3" fmla="val 4642"/>
          </a:avLst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34D32B6-C518-435F-82E1-BFD949B264ED}">
      <dsp:nvSpPr>
        <dsp:cNvPr id="0" name=""/>
        <dsp:cNvSpPr/>
      </dsp:nvSpPr>
      <dsp:spPr>
        <a:xfrm>
          <a:off x="1555029" y="442193"/>
          <a:ext cx="2944663" cy="2944663"/>
        </a:xfrm>
        <a:prstGeom prst="blockArc">
          <a:avLst>
            <a:gd name="adj1" fmla="val 16200000"/>
            <a:gd name="adj2" fmla="val 0"/>
            <a:gd name="adj3" fmla="val 4642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859AAB1-098E-4682-9A10-E3C0D04336F5}">
      <dsp:nvSpPr>
        <dsp:cNvPr id="0" name=""/>
        <dsp:cNvSpPr/>
      </dsp:nvSpPr>
      <dsp:spPr>
        <a:xfrm>
          <a:off x="2349367" y="1236531"/>
          <a:ext cx="1355986" cy="1355986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Модуль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" Я - гражданин"</a:t>
          </a:r>
        </a:p>
      </dsp:txBody>
      <dsp:txXfrm>
        <a:off x="2349367" y="1236531"/>
        <a:ext cx="1355986" cy="1355986"/>
      </dsp:txXfrm>
    </dsp:sp>
    <dsp:sp modelId="{F170E89D-F8D5-456A-A98E-95FAA769E5D7}">
      <dsp:nvSpPr>
        <dsp:cNvPr id="0" name=""/>
        <dsp:cNvSpPr/>
      </dsp:nvSpPr>
      <dsp:spPr>
        <a:xfrm>
          <a:off x="2092735" y="1768"/>
          <a:ext cx="1869251" cy="949190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Включение воспитательных задач в урочную деятельность</a:t>
          </a:r>
        </a:p>
      </dsp:txBody>
      <dsp:txXfrm>
        <a:off x="2092735" y="1768"/>
        <a:ext cx="1869251" cy="949190"/>
      </dsp:txXfrm>
    </dsp:sp>
    <dsp:sp modelId="{41D8373D-D958-4F5B-BC00-BBED98F928A5}">
      <dsp:nvSpPr>
        <dsp:cNvPr id="0" name=""/>
        <dsp:cNvSpPr/>
      </dsp:nvSpPr>
      <dsp:spPr>
        <a:xfrm>
          <a:off x="3773305" y="1439929"/>
          <a:ext cx="1384432" cy="949190"/>
        </a:xfrm>
        <a:prstGeom prst="ellipse">
          <a:avLst/>
        </a:prstGeom>
        <a:solidFill>
          <a:schemeClr val="accent3">
            <a:hueOff val="3750088"/>
            <a:satOff val="-5627"/>
            <a:lumOff val="-91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Работа библиотеки школы</a:t>
          </a:r>
        </a:p>
      </dsp:txBody>
      <dsp:txXfrm>
        <a:off x="3773305" y="1439929"/>
        <a:ext cx="1384432" cy="949190"/>
      </dsp:txXfrm>
    </dsp:sp>
    <dsp:sp modelId="{D57D9B26-80F6-438E-976F-45C99601EA6E}">
      <dsp:nvSpPr>
        <dsp:cNvPr id="0" name=""/>
        <dsp:cNvSpPr/>
      </dsp:nvSpPr>
      <dsp:spPr>
        <a:xfrm>
          <a:off x="2021232" y="2878090"/>
          <a:ext cx="2012256" cy="949190"/>
        </a:xfrm>
        <a:prstGeom prst="ellipse">
          <a:avLst/>
        </a:prstGeom>
        <a:solidFill>
          <a:schemeClr val="accent3">
            <a:hueOff val="7500176"/>
            <a:satOff val="-11253"/>
            <a:lumOff val="-183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Сотрудничество с правохранительными органами</a:t>
          </a:r>
        </a:p>
      </dsp:txBody>
      <dsp:txXfrm>
        <a:off x="2021232" y="2878090"/>
        <a:ext cx="2012256" cy="949190"/>
      </dsp:txXfrm>
    </dsp:sp>
    <dsp:sp modelId="{1D398E57-FB12-4552-B1A2-6CAEA1F761C5}">
      <dsp:nvSpPr>
        <dsp:cNvPr id="0" name=""/>
        <dsp:cNvSpPr/>
      </dsp:nvSpPr>
      <dsp:spPr>
        <a:xfrm>
          <a:off x="814437" y="1439929"/>
          <a:ext cx="1549525" cy="949190"/>
        </a:xfrm>
        <a:prstGeom prst="ellipse">
          <a:avLst/>
        </a:prstGeom>
        <a:solidFill>
          <a:schemeClr val="accent3">
            <a:hueOff val="11250264"/>
            <a:satOff val="-16880"/>
            <a:lumOff val="-2745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/>
            <a:t>Сотрудничество с учреждениями культуры</a:t>
          </a:r>
        </a:p>
      </dsp:txBody>
      <dsp:txXfrm>
        <a:off x="814437" y="1439929"/>
        <a:ext cx="1549525" cy="949190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B6B92449-40CD-4EEC-BB12-F2FA6B7380C0}">
      <dsp:nvSpPr>
        <dsp:cNvPr id="0" name=""/>
        <dsp:cNvSpPr/>
      </dsp:nvSpPr>
      <dsp:spPr>
        <a:xfrm>
          <a:off x="1618096" y="465571"/>
          <a:ext cx="3097932" cy="3097932"/>
        </a:xfrm>
        <a:prstGeom prst="blockArc">
          <a:avLst>
            <a:gd name="adj1" fmla="val 10800000"/>
            <a:gd name="adj2" fmla="val 16200000"/>
            <a:gd name="adj3" fmla="val 4644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85A358-3D1D-4226-BF6A-EF44F59DCDFC}">
      <dsp:nvSpPr>
        <dsp:cNvPr id="0" name=""/>
        <dsp:cNvSpPr/>
      </dsp:nvSpPr>
      <dsp:spPr>
        <a:xfrm>
          <a:off x="1618096" y="465571"/>
          <a:ext cx="3097932" cy="3097932"/>
        </a:xfrm>
        <a:prstGeom prst="blockArc">
          <a:avLst>
            <a:gd name="adj1" fmla="val 5400000"/>
            <a:gd name="adj2" fmla="val 10800000"/>
            <a:gd name="adj3" fmla="val 4644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4303F1-D5E9-460C-8204-293CDE8B450D}">
      <dsp:nvSpPr>
        <dsp:cNvPr id="0" name=""/>
        <dsp:cNvSpPr/>
      </dsp:nvSpPr>
      <dsp:spPr>
        <a:xfrm>
          <a:off x="1618096" y="465571"/>
          <a:ext cx="3097932" cy="3097932"/>
        </a:xfrm>
        <a:prstGeom prst="blockArc">
          <a:avLst>
            <a:gd name="adj1" fmla="val 0"/>
            <a:gd name="adj2" fmla="val 5400000"/>
            <a:gd name="adj3" fmla="val 4644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E824146-6793-4CD8-B95A-786A9DCB57B0}">
      <dsp:nvSpPr>
        <dsp:cNvPr id="0" name=""/>
        <dsp:cNvSpPr/>
      </dsp:nvSpPr>
      <dsp:spPr>
        <a:xfrm>
          <a:off x="1618096" y="465571"/>
          <a:ext cx="3097932" cy="3097932"/>
        </a:xfrm>
        <a:prstGeom prst="blockArc">
          <a:avLst>
            <a:gd name="adj1" fmla="val 16200000"/>
            <a:gd name="adj2" fmla="val 0"/>
            <a:gd name="adj3" fmla="val 4644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BDEEC4E-1CD4-466C-A28E-3E7E15AC5321}">
      <dsp:nvSpPr>
        <dsp:cNvPr id="0" name=""/>
        <dsp:cNvSpPr/>
      </dsp:nvSpPr>
      <dsp:spPr>
        <a:xfrm>
          <a:off x="2453390" y="1300865"/>
          <a:ext cx="1427343" cy="1427343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Модуль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" Я - человек"</a:t>
          </a:r>
        </a:p>
      </dsp:txBody>
      <dsp:txXfrm>
        <a:off x="2453390" y="1300865"/>
        <a:ext cx="1427343" cy="1427343"/>
      </dsp:txXfrm>
    </dsp:sp>
    <dsp:sp modelId="{4D703309-CD85-41DD-8BC4-6CFC4B36B5EA}">
      <dsp:nvSpPr>
        <dsp:cNvPr id="0" name=""/>
        <dsp:cNvSpPr/>
      </dsp:nvSpPr>
      <dsp:spPr>
        <a:xfrm>
          <a:off x="2667492" y="1970"/>
          <a:ext cx="999140" cy="999140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работа детских объеденений</a:t>
          </a:r>
        </a:p>
      </dsp:txBody>
      <dsp:txXfrm>
        <a:off x="2667492" y="1970"/>
        <a:ext cx="999140" cy="999140"/>
      </dsp:txXfrm>
    </dsp:sp>
    <dsp:sp modelId="{529FB097-623F-4D1C-81FB-6DD848CF68A5}">
      <dsp:nvSpPr>
        <dsp:cNvPr id="0" name=""/>
        <dsp:cNvSpPr/>
      </dsp:nvSpPr>
      <dsp:spPr>
        <a:xfrm>
          <a:off x="4180489" y="1514967"/>
          <a:ext cx="999140" cy="999140"/>
        </a:xfrm>
        <a:prstGeom prst="ellipse">
          <a:avLst/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организованная система КТД</a:t>
          </a:r>
        </a:p>
      </dsp:txBody>
      <dsp:txXfrm>
        <a:off x="4180489" y="1514967"/>
        <a:ext cx="999140" cy="999140"/>
      </dsp:txXfrm>
    </dsp:sp>
    <dsp:sp modelId="{3488A8E2-2E05-4DE5-ABB9-39EEFB164059}">
      <dsp:nvSpPr>
        <dsp:cNvPr id="0" name=""/>
        <dsp:cNvSpPr/>
      </dsp:nvSpPr>
      <dsp:spPr>
        <a:xfrm>
          <a:off x="2667492" y="3027964"/>
          <a:ext cx="999140" cy="999140"/>
        </a:xfrm>
        <a:prstGeom prst="ellipse">
          <a:avLst/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Включение воспитательных задач в урочную деятельность</a:t>
          </a:r>
        </a:p>
      </dsp:txBody>
      <dsp:txXfrm>
        <a:off x="2667492" y="3027964"/>
        <a:ext cx="999140" cy="999140"/>
      </dsp:txXfrm>
    </dsp:sp>
    <dsp:sp modelId="{A6B01CD4-8EA4-4AD7-8EDF-BBB9E949CA9C}">
      <dsp:nvSpPr>
        <dsp:cNvPr id="0" name=""/>
        <dsp:cNvSpPr/>
      </dsp:nvSpPr>
      <dsp:spPr>
        <a:xfrm>
          <a:off x="1154495" y="1514967"/>
          <a:ext cx="999140" cy="999140"/>
        </a:xfrm>
        <a:prstGeom prst="ellipse">
          <a:avLst/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Работа школьной библиотеки</a:t>
          </a:r>
        </a:p>
      </dsp:txBody>
      <dsp:txXfrm>
        <a:off x="1154495" y="1514967"/>
        <a:ext cx="999140" cy="999140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5537937-2D26-4112-BF7F-85092F2EA313}">
      <dsp:nvSpPr>
        <dsp:cNvPr id="0" name=""/>
        <dsp:cNvSpPr/>
      </dsp:nvSpPr>
      <dsp:spPr>
        <a:xfrm>
          <a:off x="1441176" y="464864"/>
          <a:ext cx="3099346" cy="3099346"/>
        </a:xfrm>
        <a:prstGeom prst="blockArc">
          <a:avLst>
            <a:gd name="adj1" fmla="val 10800000"/>
            <a:gd name="adj2" fmla="val 16200000"/>
            <a:gd name="adj3" fmla="val 464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7E2D63-DD99-4D82-85A4-1CDC6E252A55}">
      <dsp:nvSpPr>
        <dsp:cNvPr id="0" name=""/>
        <dsp:cNvSpPr/>
      </dsp:nvSpPr>
      <dsp:spPr>
        <a:xfrm>
          <a:off x="1441176" y="464864"/>
          <a:ext cx="3099346" cy="3099346"/>
        </a:xfrm>
        <a:prstGeom prst="blockArc">
          <a:avLst>
            <a:gd name="adj1" fmla="val 5400000"/>
            <a:gd name="adj2" fmla="val 10800000"/>
            <a:gd name="adj3" fmla="val 4640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4F50F23-F25D-4A8E-AD93-F76A2A1D9C7B}">
      <dsp:nvSpPr>
        <dsp:cNvPr id="0" name=""/>
        <dsp:cNvSpPr/>
      </dsp:nvSpPr>
      <dsp:spPr>
        <a:xfrm>
          <a:off x="1441176" y="464864"/>
          <a:ext cx="3099346" cy="3099346"/>
        </a:xfrm>
        <a:prstGeom prst="blockArc">
          <a:avLst>
            <a:gd name="adj1" fmla="val 0"/>
            <a:gd name="adj2" fmla="val 5400000"/>
            <a:gd name="adj3" fmla="val 464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A2F0E19-2ED2-4687-B685-3C7F7C1828BC}">
      <dsp:nvSpPr>
        <dsp:cNvPr id="0" name=""/>
        <dsp:cNvSpPr/>
      </dsp:nvSpPr>
      <dsp:spPr>
        <a:xfrm>
          <a:off x="1441176" y="464864"/>
          <a:ext cx="3099346" cy="3099346"/>
        </a:xfrm>
        <a:prstGeom prst="blockArc">
          <a:avLst>
            <a:gd name="adj1" fmla="val 16200000"/>
            <a:gd name="adj2" fmla="val 0"/>
            <a:gd name="adj3" fmla="val 4640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62CFB9-3B10-4511-817C-90B7E2805133}">
      <dsp:nvSpPr>
        <dsp:cNvPr id="0" name=""/>
        <dsp:cNvSpPr/>
      </dsp:nvSpPr>
      <dsp:spPr>
        <a:xfrm>
          <a:off x="2277456" y="1301143"/>
          <a:ext cx="1426787" cy="142678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Модуль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itchFamily="18" charset="0"/>
              <a:cs typeface="Times New Roman" pitchFamily="18" charset="0"/>
            </a:rPr>
            <a:t>" Я и труд"</a:t>
          </a:r>
        </a:p>
      </dsp:txBody>
      <dsp:txXfrm>
        <a:off x="2277456" y="1301143"/>
        <a:ext cx="1426787" cy="1426787"/>
      </dsp:txXfrm>
    </dsp:sp>
    <dsp:sp modelId="{448581CC-A1C0-4486-B3F6-5588BB74F10A}">
      <dsp:nvSpPr>
        <dsp:cNvPr id="0" name=""/>
        <dsp:cNvSpPr/>
      </dsp:nvSpPr>
      <dsp:spPr>
        <a:xfrm>
          <a:off x="2491474" y="1443"/>
          <a:ext cx="998751" cy="998751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Участие в акции</a:t>
          </a: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" Осенний лист"</a:t>
          </a:r>
        </a:p>
      </dsp:txBody>
      <dsp:txXfrm>
        <a:off x="2491474" y="1443"/>
        <a:ext cx="998751" cy="998751"/>
      </dsp:txXfrm>
    </dsp:sp>
    <dsp:sp modelId="{538FD14F-4CBC-4086-9356-B2A0751FF7A3}">
      <dsp:nvSpPr>
        <dsp:cNvPr id="0" name=""/>
        <dsp:cNvSpPr/>
      </dsp:nvSpPr>
      <dsp:spPr>
        <a:xfrm>
          <a:off x="4005192" y="1515161"/>
          <a:ext cx="998751" cy="998751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Включение воспитательских задач в урочную деятельность</a:t>
          </a:r>
        </a:p>
      </dsp:txBody>
      <dsp:txXfrm>
        <a:off x="4005192" y="1515161"/>
        <a:ext cx="998751" cy="998751"/>
      </dsp:txXfrm>
    </dsp:sp>
    <dsp:sp modelId="{AF6F44A6-CA39-4236-AC49-76E601B63A34}">
      <dsp:nvSpPr>
        <dsp:cNvPr id="0" name=""/>
        <dsp:cNvSpPr/>
      </dsp:nvSpPr>
      <dsp:spPr>
        <a:xfrm>
          <a:off x="2491474" y="3028880"/>
          <a:ext cx="998751" cy="998751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Организованная система КТД</a:t>
          </a:r>
        </a:p>
      </dsp:txBody>
      <dsp:txXfrm>
        <a:off x="2491474" y="3028880"/>
        <a:ext cx="998751" cy="998751"/>
      </dsp:txXfrm>
    </dsp:sp>
    <dsp:sp modelId="{B74FFFCF-1BB6-4496-8D5B-6B21B381F0A6}">
      <dsp:nvSpPr>
        <dsp:cNvPr id="0" name=""/>
        <dsp:cNvSpPr/>
      </dsp:nvSpPr>
      <dsp:spPr>
        <a:xfrm>
          <a:off x="977756" y="1515161"/>
          <a:ext cx="998751" cy="998751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Работа детских объдинений</a:t>
          </a:r>
        </a:p>
      </dsp:txBody>
      <dsp:txXfrm>
        <a:off x="977756" y="1515161"/>
        <a:ext cx="998751" cy="998751"/>
      </dsp:txXfrm>
    </dsp:sp>
  </dsp:spTree>
</dsp:drawing>
</file>

<file path=word/diagrams/drawing4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1C6BDC0-1977-486C-924F-A5C1A3DE7231}">
      <dsp:nvSpPr>
        <dsp:cNvPr id="0" name=""/>
        <dsp:cNvSpPr/>
      </dsp:nvSpPr>
      <dsp:spPr>
        <a:xfrm>
          <a:off x="1172020" y="455922"/>
          <a:ext cx="3047109" cy="3047109"/>
        </a:xfrm>
        <a:prstGeom prst="blockArc">
          <a:avLst>
            <a:gd name="adj1" fmla="val 10800000"/>
            <a:gd name="adj2" fmla="val 16200000"/>
            <a:gd name="adj3" fmla="val 4633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71DE570-D71B-446F-8576-E829BEB80A4B}">
      <dsp:nvSpPr>
        <dsp:cNvPr id="0" name=""/>
        <dsp:cNvSpPr/>
      </dsp:nvSpPr>
      <dsp:spPr>
        <a:xfrm>
          <a:off x="1172020" y="455922"/>
          <a:ext cx="3047109" cy="3047109"/>
        </a:xfrm>
        <a:prstGeom prst="blockArc">
          <a:avLst>
            <a:gd name="adj1" fmla="val 5400000"/>
            <a:gd name="adj2" fmla="val 10800000"/>
            <a:gd name="adj3" fmla="val 4633"/>
          </a:avLst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4A96AB-74ED-47AE-8D0C-C378596BA2ED}">
      <dsp:nvSpPr>
        <dsp:cNvPr id="0" name=""/>
        <dsp:cNvSpPr/>
      </dsp:nvSpPr>
      <dsp:spPr>
        <a:xfrm>
          <a:off x="1172020" y="455922"/>
          <a:ext cx="3047109" cy="3047109"/>
        </a:xfrm>
        <a:prstGeom prst="blockArc">
          <a:avLst>
            <a:gd name="adj1" fmla="val 0"/>
            <a:gd name="adj2" fmla="val 5400000"/>
            <a:gd name="adj3" fmla="val 4633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CD44E-682E-44A8-A706-AD65B7A966AF}">
      <dsp:nvSpPr>
        <dsp:cNvPr id="0" name=""/>
        <dsp:cNvSpPr/>
      </dsp:nvSpPr>
      <dsp:spPr>
        <a:xfrm>
          <a:off x="1172020" y="455922"/>
          <a:ext cx="3047109" cy="3047109"/>
        </a:xfrm>
        <a:prstGeom prst="blockArc">
          <a:avLst>
            <a:gd name="adj1" fmla="val 16200000"/>
            <a:gd name="adj2" fmla="val 0"/>
            <a:gd name="adj3" fmla="val 4633"/>
          </a:avLst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2A6332C-54BF-4AE7-9B86-D2B90A60DB56}">
      <dsp:nvSpPr>
        <dsp:cNvPr id="0" name=""/>
        <dsp:cNvSpPr/>
      </dsp:nvSpPr>
      <dsp:spPr>
        <a:xfrm>
          <a:off x="1995357" y="1279259"/>
          <a:ext cx="1400435" cy="1400435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Модуль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/>
            <a:t>" Я и культура"</a:t>
          </a:r>
        </a:p>
      </dsp:txBody>
      <dsp:txXfrm>
        <a:off x="1995357" y="1279259"/>
        <a:ext cx="1400435" cy="1400435"/>
      </dsp:txXfrm>
    </dsp:sp>
    <dsp:sp modelId="{D5E3D7B1-18B1-441B-9CA5-D8D4C55D9CE9}">
      <dsp:nvSpPr>
        <dsp:cNvPr id="0" name=""/>
        <dsp:cNvSpPr/>
      </dsp:nvSpPr>
      <dsp:spPr>
        <a:xfrm>
          <a:off x="2205422" y="1061"/>
          <a:ext cx="980304" cy="980304"/>
        </a:xfrm>
        <a:prstGeom prst="ellipse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Включение воспитательных задач в урочную деятельность</a:t>
          </a:r>
        </a:p>
      </dsp:txBody>
      <dsp:txXfrm>
        <a:off x="2205422" y="1061"/>
        <a:ext cx="980304" cy="980304"/>
      </dsp:txXfrm>
    </dsp:sp>
    <dsp:sp modelId="{F4779237-43E6-463F-B3DD-C074CBF0CACE}">
      <dsp:nvSpPr>
        <dsp:cNvPr id="0" name=""/>
        <dsp:cNvSpPr/>
      </dsp:nvSpPr>
      <dsp:spPr>
        <a:xfrm>
          <a:off x="3693686" y="1489325"/>
          <a:ext cx="980304" cy="980304"/>
        </a:xfrm>
        <a:prstGeom prst="ellipse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Участие в творческих конкурсах</a:t>
          </a:r>
        </a:p>
      </dsp:txBody>
      <dsp:txXfrm>
        <a:off x="3693686" y="1489325"/>
        <a:ext cx="980304" cy="980304"/>
      </dsp:txXfrm>
    </dsp:sp>
    <dsp:sp modelId="{379EB3ED-5805-43CA-926C-81F0903BEFBC}">
      <dsp:nvSpPr>
        <dsp:cNvPr id="0" name=""/>
        <dsp:cNvSpPr/>
      </dsp:nvSpPr>
      <dsp:spPr>
        <a:xfrm>
          <a:off x="2205422" y="2977588"/>
          <a:ext cx="980304" cy="980304"/>
        </a:xfrm>
        <a:prstGeom prst="ellipse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Организация и проведение экскурсий по историческим местам</a:t>
          </a:r>
        </a:p>
      </dsp:txBody>
      <dsp:txXfrm>
        <a:off x="2205422" y="2977588"/>
        <a:ext cx="980304" cy="980304"/>
      </dsp:txXfrm>
    </dsp:sp>
    <dsp:sp modelId="{C94C8C86-56E4-4DCC-BC96-CC8426398B4F}">
      <dsp:nvSpPr>
        <dsp:cNvPr id="0" name=""/>
        <dsp:cNvSpPr/>
      </dsp:nvSpPr>
      <dsp:spPr>
        <a:xfrm>
          <a:off x="717158" y="1489325"/>
          <a:ext cx="980304" cy="980304"/>
        </a:xfrm>
        <a:prstGeom prst="ellipse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/>
            <a:t>Выставка декоративно - прикладного творчества</a:t>
          </a:r>
        </a:p>
      </dsp:txBody>
      <dsp:txXfrm>
        <a:off x="717158" y="1489325"/>
        <a:ext cx="980304" cy="9803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8867E-416B-4388-9E8C-A817456C5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215</Pages>
  <Words>63668</Words>
  <Characters>362909</Characters>
  <Application>Microsoft Office Word</Application>
  <DocSecurity>0</DocSecurity>
  <Lines>3024</Lines>
  <Paragraphs>851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2016-05-25T10:34:00Z</cp:lastPrinted>
  <dcterms:created xsi:type="dcterms:W3CDTF">2016-06-08T05:14:00Z</dcterms:created>
  <dcterms:modified xsi:type="dcterms:W3CDTF">2016-06-08T05:14:00Z</dcterms:modified>
</cp:coreProperties>
</file>